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65D1" w14:textId="77777777" w:rsidR="0039346A" w:rsidRPr="009E20BD" w:rsidRDefault="0039346A" w:rsidP="0039346A">
      <w:pPr>
        <w:jc w:val="right"/>
        <w:rPr>
          <w:b/>
          <w:i/>
          <w:sz w:val="22"/>
          <w:szCs w:val="22"/>
        </w:rPr>
      </w:pPr>
      <w:r w:rsidRPr="009E20BD">
        <w:rPr>
          <w:b/>
          <w:i/>
          <w:sz w:val="22"/>
          <w:szCs w:val="22"/>
        </w:rPr>
        <w:t>Приложение IV.</w:t>
      </w:r>
      <w:r>
        <w:rPr>
          <w:b/>
          <w:i/>
          <w:sz w:val="22"/>
          <w:szCs w:val="22"/>
        </w:rPr>
        <w:t>2</w:t>
      </w:r>
    </w:p>
    <w:p w14:paraId="20B4DAAB" w14:textId="77777777" w:rsidR="0039346A" w:rsidRPr="005F466B" w:rsidRDefault="0039346A" w:rsidP="0039346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Pr="005F466B">
        <w:rPr>
          <w:b/>
          <w:i/>
          <w:sz w:val="22"/>
          <w:szCs w:val="22"/>
        </w:rPr>
        <w:t>09.02.06 «Сетевое и системное администрирование»</w:t>
      </w:r>
    </w:p>
    <w:p w14:paraId="5535A07F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055B01D4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0F61E5C1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39B7D862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5CF4F513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3C6AD310" w14:textId="77777777" w:rsidR="0039346A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692FDBA3" w14:textId="77777777" w:rsidR="0039346A" w:rsidRDefault="0039346A" w:rsidP="0039346A">
      <w:pPr>
        <w:jc w:val="both"/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045C4E">
        <w:rPr>
          <w:b/>
          <w:bCs/>
          <w:sz w:val="28"/>
          <w:szCs w:val="28"/>
        </w:rPr>
        <w:t xml:space="preserve">РАБОЧАЯ </w:t>
      </w:r>
      <w:r>
        <w:rPr>
          <w:b/>
          <w:bCs/>
          <w:caps/>
          <w:sz w:val="28"/>
          <w:szCs w:val="28"/>
        </w:rPr>
        <w:t xml:space="preserve">Программа ПРОИЗВОДСТВЕННОЙ ПРАКТИКИ </w:t>
      </w:r>
    </w:p>
    <w:p w14:paraId="6C09D959" w14:textId="77777777" w:rsidR="0039346A" w:rsidRPr="00863E5C" w:rsidRDefault="0039346A" w:rsidP="0039346A">
      <w:pPr>
        <w:jc w:val="center"/>
        <w:rPr>
          <w:b/>
          <w:bCs/>
          <w:caps/>
          <w:sz w:val="28"/>
          <w:szCs w:val="28"/>
        </w:rPr>
      </w:pPr>
    </w:p>
    <w:tbl>
      <w:tblPr>
        <w:tblW w:w="2001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  <w:gridCol w:w="10008"/>
      </w:tblGrid>
      <w:tr w:rsidR="0039346A" w:rsidRPr="007B5280" w14:paraId="4846E289" w14:textId="77777777" w:rsidTr="00B366B9">
        <w:tc>
          <w:tcPr>
            <w:tcW w:w="10008" w:type="dxa"/>
          </w:tcPr>
          <w:p w14:paraId="50E42311" w14:textId="77777777" w:rsidR="0039346A" w:rsidRPr="00DB248E" w:rsidRDefault="0039346A" w:rsidP="00B366B9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248E">
              <w:rPr>
                <w:b/>
                <w:bCs/>
                <w:sz w:val="28"/>
              </w:rPr>
              <w:t>ПМ.02</w:t>
            </w:r>
            <w:r w:rsidRPr="00DB248E">
              <w:rPr>
                <w:b/>
                <w:bCs/>
              </w:rPr>
              <w:t xml:space="preserve"> </w:t>
            </w:r>
            <w:r w:rsidRPr="00DB248E">
              <w:rPr>
                <w:b/>
                <w:bCs/>
                <w:sz w:val="28"/>
              </w:rPr>
              <w:t>Организация сетевого администрирования</w:t>
            </w:r>
          </w:p>
        </w:tc>
        <w:tc>
          <w:tcPr>
            <w:tcW w:w="10008" w:type="dxa"/>
          </w:tcPr>
          <w:p w14:paraId="5B222734" w14:textId="77777777" w:rsidR="0039346A" w:rsidRPr="00DB189F" w:rsidRDefault="0039346A" w:rsidP="00B366B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ПМ.01 </w:t>
            </w:r>
            <w:r w:rsidRPr="00490B31">
              <w:rPr>
                <w:sz w:val="28"/>
              </w:rPr>
              <w:t>Выполнение работ по проектированию сетевой инфраструктуры</w:t>
            </w:r>
          </w:p>
        </w:tc>
      </w:tr>
    </w:tbl>
    <w:p w14:paraId="626D8A25" w14:textId="77777777" w:rsidR="0039346A" w:rsidRPr="009873C1" w:rsidRDefault="0039346A" w:rsidP="0039346A">
      <w:pPr>
        <w:spacing w:line="360" w:lineRule="auto"/>
        <w:jc w:val="both"/>
        <w:rPr>
          <w:bCs/>
          <w:sz w:val="28"/>
          <w:szCs w:val="28"/>
        </w:rPr>
      </w:pPr>
    </w:p>
    <w:p w14:paraId="1F598842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48CD0526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7C4B4CFB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6FD532A4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6104A859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0ABB5865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503ACA0C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7A660067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362A6BA6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14709F71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3FA16740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2E02DABE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3E8E725B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79C5E3E6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37C4DC67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164819FC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6719A5B9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5DF7877E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7C15CC14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6B431D44" w14:textId="77777777" w:rsidR="0039346A" w:rsidRPr="009873C1" w:rsidRDefault="0039346A" w:rsidP="0039346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14:paraId="08C6993E" w14:textId="77777777" w:rsidR="0039346A" w:rsidRDefault="0039346A" w:rsidP="0039346A">
      <w:pPr>
        <w:spacing w:line="360" w:lineRule="auto"/>
        <w:jc w:val="both"/>
        <w:rPr>
          <w:b/>
          <w:bCs/>
          <w:sz w:val="28"/>
          <w:szCs w:val="28"/>
        </w:rPr>
      </w:pPr>
    </w:p>
    <w:p w14:paraId="45F1836A" w14:textId="77777777" w:rsidR="0039346A" w:rsidRDefault="0039346A" w:rsidP="0039346A">
      <w:pPr>
        <w:rPr>
          <w:b/>
          <w:bCs/>
          <w:caps/>
        </w:rPr>
      </w:pPr>
      <w:r>
        <w:rPr>
          <w:caps/>
          <w:sz w:val="28"/>
          <w:szCs w:val="28"/>
        </w:rPr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5D4B5392" w14:textId="77777777" w:rsidR="0039346A" w:rsidRPr="00517C69" w:rsidRDefault="0039346A" w:rsidP="0039346A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29"/>
        <w:gridCol w:w="3114"/>
      </w:tblGrid>
      <w:tr w:rsidR="0039346A" w:rsidRPr="00BF0722" w14:paraId="1CDEAF78" w14:textId="77777777" w:rsidTr="00B366B9">
        <w:tc>
          <w:tcPr>
            <w:tcW w:w="3165" w:type="dxa"/>
            <w:shd w:val="clear" w:color="auto" w:fill="auto"/>
          </w:tcPr>
          <w:p w14:paraId="2DD1EE9E" w14:textId="77777777" w:rsidR="0039346A" w:rsidRPr="00BF0722" w:rsidRDefault="0039346A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69BBF06C" w14:textId="77777777" w:rsidR="0039346A" w:rsidRPr="00BF0722" w:rsidRDefault="0039346A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6A0354F2" w14:textId="77777777" w:rsidR="0039346A" w:rsidRPr="00BF0722" w:rsidRDefault="0039346A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39346A" w:rsidRPr="00BF0722" w14:paraId="32C4F8CB" w14:textId="77777777" w:rsidTr="00B366B9">
        <w:tc>
          <w:tcPr>
            <w:tcW w:w="3165" w:type="dxa"/>
            <w:shd w:val="clear" w:color="auto" w:fill="auto"/>
          </w:tcPr>
          <w:p w14:paraId="25FE431F" w14:textId="77777777" w:rsidR="0039346A" w:rsidRPr="00BF0722" w:rsidRDefault="0039346A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 xml:space="preserve">ПОУ </w:t>
            </w:r>
            <w:r w:rsidRPr="00BF07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КРТБ</w:t>
            </w:r>
          </w:p>
        </w:tc>
        <w:tc>
          <w:tcPr>
            <w:tcW w:w="3165" w:type="dxa"/>
            <w:shd w:val="clear" w:color="auto" w:fill="auto"/>
          </w:tcPr>
          <w:p w14:paraId="2661BC67" w14:textId="77777777" w:rsidR="0039346A" w:rsidRPr="00BF0722" w:rsidRDefault="0039346A" w:rsidP="00B366B9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E85817B" w14:textId="77777777" w:rsidR="0039346A" w:rsidRPr="00F30250" w:rsidRDefault="0039346A" w:rsidP="00B3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Рамеева Э.Р.</w:t>
            </w:r>
          </w:p>
        </w:tc>
      </w:tr>
    </w:tbl>
    <w:p w14:paraId="4989448F" w14:textId="77777777" w:rsidR="0039346A" w:rsidRDefault="0039346A" w:rsidP="003934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14:paraId="3218005C" w14:textId="77777777" w:rsidR="0039346A" w:rsidRDefault="0039346A" w:rsidP="0039346A">
      <w:pPr>
        <w:rPr>
          <w:b/>
          <w:bCs/>
          <w:sz w:val="28"/>
          <w:szCs w:val="28"/>
        </w:rPr>
      </w:pPr>
    </w:p>
    <w:p w14:paraId="5DD29E2A" w14:textId="77777777" w:rsidR="0039346A" w:rsidRPr="009873C1" w:rsidRDefault="0039346A" w:rsidP="003934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1364FF">
        <w:rPr>
          <w:b/>
        </w:rPr>
        <w:t>Содержание</w:t>
      </w:r>
    </w:p>
    <w:p w14:paraId="740A9BCE" w14:textId="77777777" w:rsidR="0039346A" w:rsidRPr="001364FF" w:rsidRDefault="0039346A" w:rsidP="0039346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39346A" w:rsidRPr="0019455B" w14:paraId="0825382E" w14:textId="77777777" w:rsidTr="00B366B9">
        <w:tc>
          <w:tcPr>
            <w:tcW w:w="9180" w:type="dxa"/>
          </w:tcPr>
          <w:p w14:paraId="560812EA" w14:textId="77777777" w:rsidR="0039346A" w:rsidRPr="0019455B" w:rsidRDefault="0039346A" w:rsidP="00B366B9">
            <w:pPr>
              <w:jc w:val="center"/>
            </w:pPr>
          </w:p>
        </w:tc>
        <w:tc>
          <w:tcPr>
            <w:tcW w:w="673" w:type="dxa"/>
          </w:tcPr>
          <w:p w14:paraId="0ECA7633" w14:textId="77777777" w:rsidR="0039346A" w:rsidRPr="0019455B" w:rsidRDefault="0039346A" w:rsidP="00B366B9">
            <w:r>
              <w:t xml:space="preserve"> </w:t>
            </w:r>
          </w:p>
        </w:tc>
      </w:tr>
      <w:tr w:rsidR="0039346A" w:rsidRPr="0019455B" w14:paraId="7F90277F" w14:textId="77777777" w:rsidTr="00B366B9">
        <w:tc>
          <w:tcPr>
            <w:tcW w:w="9180" w:type="dxa"/>
          </w:tcPr>
          <w:p w14:paraId="16E8F24A" w14:textId="77777777" w:rsidR="0039346A" w:rsidRPr="0019455B" w:rsidRDefault="0039346A" w:rsidP="00B366B9">
            <w:pPr>
              <w:jc w:val="center"/>
            </w:pPr>
          </w:p>
        </w:tc>
        <w:tc>
          <w:tcPr>
            <w:tcW w:w="673" w:type="dxa"/>
          </w:tcPr>
          <w:p w14:paraId="01A3AF7E" w14:textId="77777777" w:rsidR="0039346A" w:rsidRPr="0019455B" w:rsidRDefault="0039346A" w:rsidP="00B366B9"/>
        </w:tc>
      </w:tr>
      <w:tr w:rsidR="0039346A" w:rsidRPr="0019455B" w14:paraId="00EF8EE9" w14:textId="77777777" w:rsidTr="00B366B9">
        <w:tc>
          <w:tcPr>
            <w:tcW w:w="9180" w:type="dxa"/>
          </w:tcPr>
          <w:p w14:paraId="58483237" w14:textId="77777777" w:rsidR="0039346A" w:rsidRPr="0019455B" w:rsidRDefault="0039346A" w:rsidP="00B366B9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64BB4FC1" w14:textId="77777777" w:rsidR="0039346A" w:rsidRPr="0019455B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58CD0F46" w14:textId="77777777" w:rsidTr="00B366B9">
        <w:tc>
          <w:tcPr>
            <w:tcW w:w="9180" w:type="dxa"/>
          </w:tcPr>
          <w:p w14:paraId="014A346D" w14:textId="77777777" w:rsidR="0039346A" w:rsidRPr="0019455B" w:rsidRDefault="0039346A" w:rsidP="00B366B9"/>
        </w:tc>
        <w:tc>
          <w:tcPr>
            <w:tcW w:w="673" w:type="dxa"/>
          </w:tcPr>
          <w:p w14:paraId="16C9DA6C" w14:textId="77777777" w:rsidR="0039346A" w:rsidRPr="0019455B" w:rsidRDefault="0039346A" w:rsidP="00B366B9">
            <w:pPr>
              <w:jc w:val="center"/>
            </w:pPr>
          </w:p>
        </w:tc>
      </w:tr>
      <w:tr w:rsidR="0039346A" w:rsidRPr="0019455B" w14:paraId="76D28FF4" w14:textId="77777777" w:rsidTr="00B366B9">
        <w:tc>
          <w:tcPr>
            <w:tcW w:w="9180" w:type="dxa"/>
          </w:tcPr>
          <w:p w14:paraId="4DCFDE29" w14:textId="77777777" w:rsidR="0039346A" w:rsidRPr="00764C8B" w:rsidRDefault="0039346A" w:rsidP="00B366B9">
            <w:r w:rsidRPr="00764C8B">
              <w:t>Цели и задачи практики</w:t>
            </w:r>
          </w:p>
        </w:tc>
        <w:tc>
          <w:tcPr>
            <w:tcW w:w="673" w:type="dxa"/>
          </w:tcPr>
          <w:p w14:paraId="3A8AB871" w14:textId="77777777" w:rsidR="0039346A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1889B23B" w14:textId="77777777" w:rsidTr="00B366B9">
        <w:tc>
          <w:tcPr>
            <w:tcW w:w="9180" w:type="dxa"/>
          </w:tcPr>
          <w:p w14:paraId="06E979BB" w14:textId="77777777" w:rsidR="0039346A" w:rsidRPr="00264C9C" w:rsidRDefault="0039346A" w:rsidP="00B366B9"/>
        </w:tc>
        <w:tc>
          <w:tcPr>
            <w:tcW w:w="673" w:type="dxa"/>
          </w:tcPr>
          <w:p w14:paraId="45EFB899" w14:textId="77777777" w:rsidR="0039346A" w:rsidRDefault="0039346A" w:rsidP="00B366B9">
            <w:pPr>
              <w:jc w:val="center"/>
            </w:pPr>
          </w:p>
        </w:tc>
      </w:tr>
      <w:tr w:rsidR="0039346A" w:rsidRPr="0019455B" w14:paraId="07405B9C" w14:textId="77777777" w:rsidTr="00B366B9">
        <w:tc>
          <w:tcPr>
            <w:tcW w:w="9180" w:type="dxa"/>
          </w:tcPr>
          <w:p w14:paraId="75874371" w14:textId="77777777" w:rsidR="0039346A" w:rsidRPr="0019455B" w:rsidRDefault="0039346A" w:rsidP="00B366B9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6133473A" w14:textId="77777777" w:rsidR="0039346A" w:rsidRPr="0019455B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733FC08F" w14:textId="77777777" w:rsidTr="00B366B9">
        <w:tc>
          <w:tcPr>
            <w:tcW w:w="9180" w:type="dxa"/>
          </w:tcPr>
          <w:p w14:paraId="4B07137D" w14:textId="77777777" w:rsidR="0039346A" w:rsidRPr="0019455B" w:rsidRDefault="0039346A" w:rsidP="00B366B9"/>
        </w:tc>
        <w:tc>
          <w:tcPr>
            <w:tcW w:w="673" w:type="dxa"/>
          </w:tcPr>
          <w:p w14:paraId="69837581" w14:textId="77777777" w:rsidR="0039346A" w:rsidRPr="0019455B" w:rsidRDefault="0039346A" w:rsidP="00B366B9">
            <w:pPr>
              <w:jc w:val="center"/>
            </w:pPr>
          </w:p>
        </w:tc>
      </w:tr>
      <w:tr w:rsidR="0039346A" w:rsidRPr="0019455B" w14:paraId="7F21A7AE" w14:textId="77777777" w:rsidTr="00B366B9">
        <w:tc>
          <w:tcPr>
            <w:tcW w:w="9180" w:type="dxa"/>
          </w:tcPr>
          <w:p w14:paraId="6FCB20F6" w14:textId="77777777" w:rsidR="0039346A" w:rsidRPr="0019455B" w:rsidRDefault="0039346A" w:rsidP="00B366B9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5EBC76AD" w14:textId="77777777" w:rsidR="0039346A" w:rsidRPr="0019455B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1B813AE4" w14:textId="77777777" w:rsidTr="00B366B9">
        <w:tc>
          <w:tcPr>
            <w:tcW w:w="9180" w:type="dxa"/>
          </w:tcPr>
          <w:p w14:paraId="492AC070" w14:textId="77777777" w:rsidR="0039346A" w:rsidRPr="0019455B" w:rsidRDefault="0039346A" w:rsidP="00B366B9"/>
        </w:tc>
        <w:tc>
          <w:tcPr>
            <w:tcW w:w="673" w:type="dxa"/>
          </w:tcPr>
          <w:p w14:paraId="082556D7" w14:textId="77777777" w:rsidR="0039346A" w:rsidRPr="0019455B" w:rsidRDefault="0039346A" w:rsidP="00B366B9">
            <w:pPr>
              <w:jc w:val="center"/>
            </w:pPr>
          </w:p>
        </w:tc>
      </w:tr>
      <w:tr w:rsidR="0039346A" w:rsidRPr="0019455B" w14:paraId="03DAD25A" w14:textId="77777777" w:rsidTr="00B366B9">
        <w:tc>
          <w:tcPr>
            <w:tcW w:w="9180" w:type="dxa"/>
          </w:tcPr>
          <w:p w14:paraId="47BD0CED" w14:textId="77777777" w:rsidR="0039346A" w:rsidRPr="0019455B" w:rsidRDefault="0039346A" w:rsidP="00B366B9">
            <w:r w:rsidRPr="00264C9C">
              <w:t>Требования к соблюдению техники безопасности и пожарной безопасности</w:t>
            </w:r>
          </w:p>
        </w:tc>
        <w:tc>
          <w:tcPr>
            <w:tcW w:w="673" w:type="dxa"/>
          </w:tcPr>
          <w:p w14:paraId="3AA5C09B" w14:textId="77777777" w:rsidR="0039346A" w:rsidRPr="0019455B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335B8B8D" w14:textId="77777777" w:rsidTr="00B366B9">
        <w:tc>
          <w:tcPr>
            <w:tcW w:w="9180" w:type="dxa"/>
          </w:tcPr>
          <w:p w14:paraId="7CC48A94" w14:textId="77777777" w:rsidR="0039346A" w:rsidRPr="0019455B" w:rsidRDefault="0039346A" w:rsidP="00B366B9"/>
        </w:tc>
        <w:tc>
          <w:tcPr>
            <w:tcW w:w="673" w:type="dxa"/>
          </w:tcPr>
          <w:p w14:paraId="1B053F56" w14:textId="77777777" w:rsidR="0039346A" w:rsidRPr="0019455B" w:rsidRDefault="0039346A" w:rsidP="00B366B9">
            <w:pPr>
              <w:jc w:val="center"/>
            </w:pPr>
            <w:r>
              <w:t xml:space="preserve">  </w:t>
            </w:r>
          </w:p>
        </w:tc>
      </w:tr>
      <w:tr w:rsidR="0039346A" w:rsidRPr="0019455B" w14:paraId="51A8EC74" w14:textId="77777777" w:rsidTr="00B366B9">
        <w:tc>
          <w:tcPr>
            <w:tcW w:w="9180" w:type="dxa"/>
          </w:tcPr>
          <w:p w14:paraId="5A057ABC" w14:textId="77777777" w:rsidR="0039346A" w:rsidRPr="0019455B" w:rsidRDefault="0039346A" w:rsidP="00B366B9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1F426853" w14:textId="77777777" w:rsidR="0039346A" w:rsidRPr="0019455B" w:rsidRDefault="0039346A" w:rsidP="00B366B9">
            <w:pPr>
              <w:jc w:val="center"/>
            </w:pPr>
            <w:r>
              <w:t xml:space="preserve">  </w:t>
            </w:r>
          </w:p>
        </w:tc>
      </w:tr>
      <w:tr w:rsidR="0039346A" w:rsidRPr="0019455B" w14:paraId="4C8A0FFA" w14:textId="77777777" w:rsidTr="00B366B9">
        <w:tc>
          <w:tcPr>
            <w:tcW w:w="9180" w:type="dxa"/>
          </w:tcPr>
          <w:p w14:paraId="5883EFBD" w14:textId="77777777" w:rsidR="0039346A" w:rsidRPr="0019455B" w:rsidRDefault="0039346A" w:rsidP="00B366B9"/>
        </w:tc>
        <w:tc>
          <w:tcPr>
            <w:tcW w:w="673" w:type="dxa"/>
          </w:tcPr>
          <w:p w14:paraId="5890F815" w14:textId="77777777" w:rsidR="0039346A" w:rsidRPr="0019455B" w:rsidRDefault="0039346A" w:rsidP="00B366B9">
            <w:pPr>
              <w:jc w:val="center"/>
            </w:pPr>
          </w:p>
        </w:tc>
      </w:tr>
      <w:tr w:rsidR="0039346A" w:rsidRPr="0019455B" w14:paraId="654E1CAA" w14:textId="77777777" w:rsidTr="00B366B9">
        <w:tc>
          <w:tcPr>
            <w:tcW w:w="9180" w:type="dxa"/>
          </w:tcPr>
          <w:p w14:paraId="6793B532" w14:textId="77777777" w:rsidR="0039346A" w:rsidRPr="0019455B" w:rsidRDefault="0039346A" w:rsidP="00B366B9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289B3507" w14:textId="77777777" w:rsidR="0039346A" w:rsidRPr="0019455B" w:rsidRDefault="0039346A" w:rsidP="00B366B9">
            <w:pPr>
              <w:jc w:val="center"/>
            </w:pPr>
            <w:r>
              <w:t xml:space="preserve"> </w:t>
            </w:r>
          </w:p>
        </w:tc>
      </w:tr>
      <w:tr w:rsidR="0039346A" w:rsidRPr="0019455B" w14:paraId="159DC386" w14:textId="77777777" w:rsidTr="00B366B9">
        <w:tc>
          <w:tcPr>
            <w:tcW w:w="9180" w:type="dxa"/>
          </w:tcPr>
          <w:p w14:paraId="00AE9EC5" w14:textId="77777777" w:rsidR="0039346A" w:rsidRPr="0019455B" w:rsidRDefault="0039346A" w:rsidP="00B366B9"/>
        </w:tc>
        <w:tc>
          <w:tcPr>
            <w:tcW w:w="673" w:type="dxa"/>
          </w:tcPr>
          <w:p w14:paraId="460DAC74" w14:textId="77777777" w:rsidR="0039346A" w:rsidRPr="0019455B" w:rsidRDefault="0039346A" w:rsidP="00B366B9">
            <w:pPr>
              <w:jc w:val="center"/>
            </w:pPr>
          </w:p>
        </w:tc>
      </w:tr>
    </w:tbl>
    <w:p w14:paraId="6062A167" w14:textId="77777777" w:rsidR="0039346A" w:rsidRDefault="0039346A" w:rsidP="0039346A">
      <w:pPr>
        <w:jc w:val="center"/>
        <w:rPr>
          <w:i/>
        </w:rPr>
      </w:pPr>
    </w:p>
    <w:p w14:paraId="42D6CF53" w14:textId="77777777" w:rsidR="0039346A" w:rsidRPr="00E65DD2" w:rsidRDefault="0039346A" w:rsidP="0039346A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</w:p>
    <w:p w14:paraId="45DC7400" w14:textId="77777777" w:rsidR="0039346A" w:rsidRPr="00F94322" w:rsidRDefault="0039346A" w:rsidP="0039346A">
      <w:pPr>
        <w:jc w:val="center"/>
      </w:pPr>
      <w:r w:rsidRPr="00F94322">
        <w:t>(</w:t>
      </w:r>
      <w:r w:rsidRPr="00E65DD2">
        <w:t>3</w:t>
      </w:r>
      <w:r>
        <w:t xml:space="preserve"> </w:t>
      </w:r>
      <w:r w:rsidRPr="00E65DD2">
        <w:t>курс, 6 семестр</w:t>
      </w:r>
      <w:r w:rsidRPr="00F94322">
        <w:t>)</w:t>
      </w: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39346A" w:rsidRPr="00E65DD2" w14:paraId="78FAD761" w14:textId="77777777" w:rsidTr="00B366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14:paraId="355AFD77" w14:textId="77777777" w:rsidR="0039346A" w:rsidRPr="00E65DD2" w:rsidRDefault="0039346A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7EBA936C" w14:textId="77777777" w:rsidR="0039346A" w:rsidRPr="00E65DD2" w:rsidRDefault="0039346A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56B6843A" w14:textId="77777777" w:rsidR="0039346A" w:rsidRPr="00E65DD2" w:rsidRDefault="0039346A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32FB97C9" w14:textId="77777777" w:rsidR="0039346A" w:rsidRPr="00E65DD2" w:rsidRDefault="0039346A" w:rsidP="00B366B9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39346A" w:rsidRPr="00E65DD2" w14:paraId="7FA6BD89" w14:textId="77777777" w:rsidTr="00B366B9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15" w:type="dxa"/>
          </w:tcPr>
          <w:p w14:paraId="4A258A84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1D3FC18C" w14:textId="77777777" w:rsidR="0039346A" w:rsidRPr="0060297E" w:rsidRDefault="0039346A" w:rsidP="00B366B9">
            <w:pPr>
              <w:rPr>
                <w:iCs/>
              </w:rPr>
            </w:pPr>
            <w:r w:rsidRPr="001C4606">
              <w:rPr>
                <w:iCs/>
              </w:rPr>
              <w:t xml:space="preserve">Проведение инструктажа по технике безопасности. Ознакомление </w:t>
            </w:r>
            <w:r>
              <w:rPr>
                <w:iCs/>
              </w:rPr>
              <w:t>с предприятием</w:t>
            </w:r>
            <w:r w:rsidRPr="001C4606">
              <w:rPr>
                <w:iCs/>
              </w:rPr>
              <w:t>. Получение заданий по тематике.</w:t>
            </w:r>
          </w:p>
        </w:tc>
        <w:tc>
          <w:tcPr>
            <w:tcW w:w="1980" w:type="dxa"/>
            <w:shd w:val="clear" w:color="auto" w:fill="auto"/>
          </w:tcPr>
          <w:p w14:paraId="31F0D84D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42B76638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AC2407C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49309782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Знакомство с базой практики: ознакомление с предприятием, знакомство с учредительными документами предприятия (организации), изучение организационно-управленческой структуры, изучение задач подразделений и их взаимосвязи</w:t>
            </w:r>
          </w:p>
        </w:tc>
        <w:tc>
          <w:tcPr>
            <w:tcW w:w="1980" w:type="dxa"/>
            <w:shd w:val="clear" w:color="auto" w:fill="auto"/>
          </w:tcPr>
          <w:p w14:paraId="6831347C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1E515C6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0D93EC6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7949EFE4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Исследование локальной компьютерной сети предприятия (организации): изучение топологии компьютерной сети предприятия, определение вида топологии компьютерной сети предприятия, изучение архитектуры компьютерной сети предприятия, определение вида архитектуры компьютерной сети предприятия, </w:t>
            </w:r>
          </w:p>
        </w:tc>
        <w:tc>
          <w:tcPr>
            <w:tcW w:w="1980" w:type="dxa"/>
            <w:shd w:val="clear" w:color="auto" w:fill="auto"/>
          </w:tcPr>
          <w:p w14:paraId="24850659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A11B3C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25192C3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7E780C0B" w14:textId="77777777" w:rsidR="0039346A" w:rsidRPr="005D3ED3" w:rsidRDefault="0039346A" w:rsidP="00B366B9">
            <w:pPr>
              <w:rPr>
                <w:iCs/>
              </w:rPr>
            </w:pPr>
            <w:r>
              <w:rPr>
                <w:iCs/>
              </w:rPr>
              <w:t>С</w:t>
            </w:r>
            <w:r w:rsidRPr="005D3ED3">
              <w:rPr>
                <w:iCs/>
              </w:rPr>
              <w:t>оставление документации на существующую сеть предприятия, схематично - общую сеть, подробно - одного из помещений.</w:t>
            </w:r>
          </w:p>
        </w:tc>
        <w:tc>
          <w:tcPr>
            <w:tcW w:w="1980" w:type="dxa"/>
            <w:shd w:val="clear" w:color="auto" w:fill="auto"/>
          </w:tcPr>
          <w:p w14:paraId="5E72ED97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4BCF66B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142A2DFD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3132F6FD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Исследование программного обеспечения хостов сети предприятия организации: сведения о программном обеспечении хостов сетей; изучение характеристик ПО хостов.</w:t>
            </w:r>
          </w:p>
        </w:tc>
        <w:tc>
          <w:tcPr>
            <w:tcW w:w="1980" w:type="dxa"/>
            <w:shd w:val="clear" w:color="auto" w:fill="auto"/>
          </w:tcPr>
          <w:p w14:paraId="0B3A049B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20156906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EA4E527" w14:textId="77777777" w:rsidR="0039346A" w:rsidRPr="001C4606" w:rsidRDefault="0039346A" w:rsidP="00B366B9">
            <w:pPr>
              <w:rPr>
                <w:bCs/>
              </w:rPr>
            </w:pPr>
            <w:r w:rsidRPr="001C4606">
              <w:rPr>
                <w:bCs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46F80579" w14:textId="77777777" w:rsidR="0039346A" w:rsidRPr="005D3ED3" w:rsidRDefault="0039346A" w:rsidP="00B366B9">
            <w:pPr>
              <w:rPr>
                <w:iCs/>
              </w:rPr>
            </w:pPr>
            <w:r>
              <w:rPr>
                <w:iCs/>
              </w:rPr>
              <w:t>Изучение</w:t>
            </w:r>
            <w:r w:rsidRPr="005D3ED3">
              <w:rPr>
                <w:iCs/>
              </w:rPr>
              <w:t xml:space="preserve"> администрировани</w:t>
            </w:r>
            <w:r>
              <w:rPr>
                <w:iCs/>
              </w:rPr>
              <w:t>я</w:t>
            </w:r>
            <w:r w:rsidRPr="005D3ED3">
              <w:rPr>
                <w:iCs/>
              </w:rPr>
              <w:t xml:space="preserve"> компьютерной сети предприятия организации сопровождение и контроль использования почтового сервера, SQL – сервера и др.: настройка сервера и рабочих станций для безопасной передачи информации, установки Web – сервера</w:t>
            </w:r>
          </w:p>
        </w:tc>
        <w:tc>
          <w:tcPr>
            <w:tcW w:w="1980" w:type="dxa"/>
            <w:shd w:val="clear" w:color="auto" w:fill="auto"/>
          </w:tcPr>
          <w:p w14:paraId="33F6D9FC" w14:textId="77777777" w:rsidR="0039346A" w:rsidRPr="00E97704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C335D6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06AC1CD" w14:textId="77777777" w:rsidR="0039346A" w:rsidRPr="001C4606" w:rsidRDefault="0039346A" w:rsidP="00B366B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4A99BF45" w14:textId="77777777" w:rsidR="0039346A" w:rsidRPr="005D3ED3" w:rsidRDefault="0039346A" w:rsidP="00B366B9">
            <w:pPr>
              <w:rPr>
                <w:iCs/>
              </w:rPr>
            </w:pPr>
            <w:r>
              <w:rPr>
                <w:iCs/>
              </w:rPr>
              <w:t>Д</w:t>
            </w:r>
            <w:r w:rsidRPr="005D3ED3">
              <w:rPr>
                <w:iCs/>
              </w:rPr>
              <w:t>емонстрация умений по настройке сетевых протоколов и систем сетевой защиты</w:t>
            </w:r>
          </w:p>
        </w:tc>
        <w:tc>
          <w:tcPr>
            <w:tcW w:w="1980" w:type="dxa"/>
            <w:shd w:val="clear" w:color="auto" w:fill="auto"/>
          </w:tcPr>
          <w:p w14:paraId="074BA631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E6071D8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992E35A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7328D0AE" w14:textId="77777777" w:rsidR="0039346A" w:rsidRPr="005D3ED3" w:rsidRDefault="0039346A" w:rsidP="00B366B9">
            <w:pPr>
              <w:rPr>
                <w:iCs/>
              </w:rPr>
            </w:pPr>
            <w:r>
              <w:rPr>
                <w:iCs/>
              </w:rPr>
              <w:t>Д</w:t>
            </w:r>
            <w:r w:rsidRPr="005D3ED3">
              <w:rPr>
                <w:iCs/>
              </w:rPr>
              <w:t xml:space="preserve">емонстрация умений по пользованию техническими и программными </w:t>
            </w:r>
            <w:r>
              <w:rPr>
                <w:iCs/>
              </w:rPr>
              <w:t>средствами для диагностики сети</w:t>
            </w:r>
            <w:r w:rsidRPr="005D3ED3"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7FDA8D02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28F5AB5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4FC6FDE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735C6FFC" w14:textId="77777777" w:rsidR="0039346A" w:rsidRPr="005D3ED3" w:rsidRDefault="0039346A" w:rsidP="00B366B9">
            <w:pPr>
              <w:rPr>
                <w:iCs/>
              </w:rPr>
            </w:pPr>
            <w:r>
              <w:rPr>
                <w:iCs/>
              </w:rPr>
              <w:t>У</w:t>
            </w:r>
            <w:r w:rsidRPr="005D3ED3">
              <w:rPr>
                <w:iCs/>
              </w:rPr>
              <w:t>становка и конфигурирование антивирусного программного обеспечения, программного обеспечения баз данных, программного обеспечения мониторинга, обеспечения защиты при подключении к сети Интернет средствами операционной системы</w:t>
            </w:r>
          </w:p>
        </w:tc>
        <w:tc>
          <w:tcPr>
            <w:tcW w:w="1980" w:type="dxa"/>
            <w:shd w:val="clear" w:color="auto" w:fill="auto"/>
          </w:tcPr>
          <w:p w14:paraId="3C411CAB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0DA6390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3BB96BA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7E924126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Построение логической топологии локальной сети с использование ПО в электронном виде: выбор сетевой топологии объекта профессиональной деятельности</w:t>
            </w:r>
            <w:r>
              <w:rPr>
                <w:iCs/>
              </w:rPr>
              <w:t>, р</w:t>
            </w:r>
            <w:r w:rsidRPr="005D3ED3">
              <w:rPr>
                <w:iCs/>
              </w:rPr>
              <w:t>асчёт основных параметров локальной сети; контроль соответствия разрабатываемого проекта нормативно-технической документации.</w:t>
            </w:r>
          </w:p>
        </w:tc>
        <w:tc>
          <w:tcPr>
            <w:tcW w:w="1980" w:type="dxa"/>
            <w:shd w:val="clear" w:color="auto" w:fill="auto"/>
          </w:tcPr>
          <w:p w14:paraId="4BDA3814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1A3D6FD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CE75CC6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12DEE27D" w14:textId="77777777" w:rsidR="0039346A" w:rsidRPr="00F91355" w:rsidRDefault="0039346A" w:rsidP="00B366B9">
            <w:pPr>
              <w:rPr>
                <w:iCs/>
              </w:rPr>
            </w:pPr>
            <w:r w:rsidRPr="00F91355">
              <w:rPr>
                <w:iCs/>
              </w:rPr>
              <w:t>Описание программного и аппаратного обеспечения локальной сети предприятия (организации)</w:t>
            </w:r>
          </w:p>
        </w:tc>
        <w:tc>
          <w:tcPr>
            <w:tcW w:w="1980" w:type="dxa"/>
            <w:shd w:val="clear" w:color="auto" w:fill="auto"/>
          </w:tcPr>
          <w:p w14:paraId="0BA37EA0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2AD894FA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1F8F315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06925442" w14:textId="77777777" w:rsidR="0039346A" w:rsidRPr="00F91355" w:rsidRDefault="0039346A" w:rsidP="00B366B9">
            <w:pPr>
              <w:rPr>
                <w:iCs/>
              </w:rPr>
            </w:pPr>
            <w:r>
              <w:rPr>
                <w:iCs/>
              </w:rPr>
              <w:t>А</w:t>
            </w:r>
            <w:r w:rsidRPr="00F91355">
              <w:rPr>
                <w:iCs/>
              </w:rPr>
              <w:t>нализ ПО компьютерной сети данного предприятия, изучение характеристик драйверов сетевых адаптеров</w:t>
            </w:r>
          </w:p>
        </w:tc>
        <w:tc>
          <w:tcPr>
            <w:tcW w:w="1980" w:type="dxa"/>
            <w:shd w:val="clear" w:color="auto" w:fill="auto"/>
          </w:tcPr>
          <w:p w14:paraId="36B72378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5C9F866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1D80141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66B4EA8F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      </w:r>
          </w:p>
        </w:tc>
        <w:tc>
          <w:tcPr>
            <w:tcW w:w="1980" w:type="dxa"/>
            <w:shd w:val="clear" w:color="auto" w:fill="auto"/>
          </w:tcPr>
          <w:p w14:paraId="459768E2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33B0F30F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EF34719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05FB80B3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Выполнение работ по администрированию рабочей станции, разработка примера групповой политики управления </w:t>
            </w:r>
            <w:r w:rsidRPr="005D3ED3">
              <w:rPr>
                <w:iCs/>
              </w:rPr>
              <w:lastRenderedPageBreak/>
              <w:t>клиентскими компьютерами для применения на уровне сайтов, доменов и подразделений; настройка права доступа пользователей к сети.</w:t>
            </w:r>
          </w:p>
        </w:tc>
        <w:tc>
          <w:tcPr>
            <w:tcW w:w="1980" w:type="dxa"/>
            <w:shd w:val="clear" w:color="auto" w:fill="auto"/>
          </w:tcPr>
          <w:p w14:paraId="1C84F4D3" w14:textId="77777777" w:rsidR="0039346A" w:rsidRDefault="0039346A" w:rsidP="00B366B9">
            <w:pPr>
              <w:jc w:val="center"/>
            </w:pPr>
            <w:r>
              <w:lastRenderedPageBreak/>
              <w:t>6</w:t>
            </w:r>
          </w:p>
        </w:tc>
      </w:tr>
      <w:tr w:rsidR="0039346A" w:rsidRPr="00E65DD2" w14:paraId="63B2088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266946F7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FD43445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Изучение ОС иных серверов локальной сети предприятия (организации) исследовать структуру сетевых операционных систем; рассмотреть способы взаимодействия пользователей с сетевыми операционными системами</w:t>
            </w:r>
            <w:r>
              <w:rPr>
                <w:i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7AE5F9EE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03239F2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FFD568B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74EDDAE0" w14:textId="77777777" w:rsidR="0039346A" w:rsidRPr="00D824C6" w:rsidRDefault="0039346A" w:rsidP="00B366B9">
            <w:pPr>
              <w:rPr>
                <w:iCs/>
              </w:rPr>
            </w:pPr>
            <w:r>
              <w:rPr>
                <w:iCs/>
              </w:rPr>
              <w:t>Изучение тенденций</w:t>
            </w:r>
            <w:r w:rsidRPr="005D3ED3">
              <w:rPr>
                <w:iCs/>
              </w:rPr>
              <w:t xml:space="preserve"> развития сете</w:t>
            </w:r>
            <w:r>
              <w:rPr>
                <w:iCs/>
              </w:rPr>
              <w:t>вых операционных систем; выявление интересов</w:t>
            </w:r>
            <w:r w:rsidRPr="005D3ED3">
              <w:rPr>
                <w:iCs/>
              </w:rPr>
              <w:t xml:space="preserve"> пользователей сетевых операционных систем.</w:t>
            </w:r>
          </w:p>
        </w:tc>
        <w:tc>
          <w:tcPr>
            <w:tcW w:w="1980" w:type="dxa"/>
            <w:shd w:val="clear" w:color="auto" w:fill="auto"/>
          </w:tcPr>
          <w:p w14:paraId="63F2AF0C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3880F02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51E5E9E8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7C4B3FD2" w14:textId="77777777" w:rsidR="0039346A" w:rsidRPr="00D824C6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Выбор ПО сбора данных для анализа использования и функционирования программно-технических средств компьютерных сетей, обоснование выбора систем сбора и анализа данных, контроля за изменениями в информационной системе и оповещения о них администратора.</w:t>
            </w:r>
          </w:p>
        </w:tc>
        <w:tc>
          <w:tcPr>
            <w:tcW w:w="1980" w:type="dxa"/>
            <w:shd w:val="clear" w:color="auto" w:fill="auto"/>
          </w:tcPr>
          <w:p w14:paraId="6DDC539F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1CDBE7D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58ABA1A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14:paraId="7612436B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Выполнение скриншотов и протоколов анализа программно-технических средств компьютерных сетей.</w:t>
            </w:r>
          </w:p>
        </w:tc>
        <w:tc>
          <w:tcPr>
            <w:tcW w:w="1980" w:type="dxa"/>
            <w:shd w:val="clear" w:color="auto" w:fill="auto"/>
          </w:tcPr>
          <w:p w14:paraId="35B1671E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113A230B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D11C462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14:paraId="2DA7D0EC" w14:textId="77777777" w:rsidR="0039346A" w:rsidRPr="00D824C6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 xml:space="preserve">Описание средств обеспечения безопасности функционирования информационной сети предприятия организации, </w:t>
            </w:r>
            <w:r>
              <w:rPr>
                <w:iCs/>
              </w:rPr>
              <w:t>анализ системного</w:t>
            </w:r>
            <w:r w:rsidRPr="005D3ED3">
              <w:rPr>
                <w:iCs/>
              </w:rPr>
              <w:t xml:space="preserve"> журнал</w:t>
            </w:r>
            <w:r>
              <w:rPr>
                <w:iCs/>
              </w:rPr>
              <w:t>а</w:t>
            </w:r>
            <w:r w:rsidRPr="005D3ED3">
              <w:rPr>
                <w:iCs/>
              </w:rPr>
              <w:t xml:space="preserve"> ПК; </w:t>
            </w:r>
            <w:r>
              <w:rPr>
                <w:iCs/>
              </w:rPr>
              <w:t>изучение аппаратных средств, используемых</w:t>
            </w:r>
            <w:r w:rsidRPr="005D3ED3">
              <w:rPr>
                <w:iCs/>
              </w:rPr>
              <w:t xml:space="preserve"> на предприятии для обеспечения безопасности функционирования сети.</w:t>
            </w:r>
          </w:p>
        </w:tc>
        <w:tc>
          <w:tcPr>
            <w:tcW w:w="1980" w:type="dxa"/>
            <w:shd w:val="clear" w:color="auto" w:fill="auto"/>
          </w:tcPr>
          <w:p w14:paraId="1A06C82D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2C4EC359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E5F156A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14:paraId="20C57B18" w14:textId="77777777" w:rsidR="0039346A" w:rsidRPr="00D824C6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Описание средств обеспечения безопасности функционирования информационной сети предприятия организации, изучение программных диагностических средств, используемых на предприятии для обеспечения безопасности функционирования сети.</w:t>
            </w:r>
          </w:p>
        </w:tc>
        <w:tc>
          <w:tcPr>
            <w:tcW w:w="1980" w:type="dxa"/>
            <w:shd w:val="clear" w:color="auto" w:fill="auto"/>
          </w:tcPr>
          <w:p w14:paraId="53101DA9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055C7343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64A8F6D6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14:paraId="411250D9" w14:textId="77777777" w:rsidR="0039346A" w:rsidRPr="00D824C6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Сбор для предоставления документации по организации безопасности информационной сети предприятия организации (организация защиты персональных данных)</w:t>
            </w:r>
          </w:p>
        </w:tc>
        <w:tc>
          <w:tcPr>
            <w:tcW w:w="1980" w:type="dxa"/>
            <w:shd w:val="clear" w:color="auto" w:fill="auto"/>
          </w:tcPr>
          <w:p w14:paraId="76B47E41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0243B73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46BE7754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3F4AEE1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Составление предложений (докладной записки) по модернизации локальной сети предприятия, опираясь на собранные сведения.</w:t>
            </w:r>
          </w:p>
        </w:tc>
        <w:tc>
          <w:tcPr>
            <w:tcW w:w="1980" w:type="dxa"/>
            <w:shd w:val="clear" w:color="auto" w:fill="auto"/>
          </w:tcPr>
          <w:p w14:paraId="2CE5ADA7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107D5390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7AD765E7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46D5B56" w14:textId="77777777" w:rsidR="0039346A" w:rsidRPr="005D3ED3" w:rsidRDefault="0039346A" w:rsidP="00B366B9">
            <w:pPr>
              <w:rPr>
                <w:iCs/>
              </w:rPr>
            </w:pPr>
            <w:r w:rsidRPr="005D3ED3">
              <w:rPr>
                <w:iCs/>
              </w:rPr>
              <w:t>Заполнение документации в связи с окончанием практики.</w:t>
            </w:r>
          </w:p>
        </w:tc>
        <w:tc>
          <w:tcPr>
            <w:tcW w:w="1980" w:type="dxa"/>
            <w:shd w:val="clear" w:color="auto" w:fill="auto"/>
          </w:tcPr>
          <w:p w14:paraId="6255CBEE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6322CAB5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615" w:type="dxa"/>
          </w:tcPr>
          <w:p w14:paraId="32FB7695" w14:textId="77777777" w:rsidR="0039346A" w:rsidRDefault="0039346A" w:rsidP="00B366B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14:paraId="7400FF9A" w14:textId="77777777" w:rsidR="0039346A" w:rsidRPr="001C4606" w:rsidRDefault="0039346A" w:rsidP="00B366B9">
            <w:pPr>
              <w:rPr>
                <w:iCs/>
              </w:rPr>
            </w:pPr>
            <w:r w:rsidRPr="001C4606">
              <w:rPr>
                <w:iCs/>
              </w:rPr>
              <w:t>Участие в зачет-конферен</w:t>
            </w:r>
            <w:r>
              <w:rPr>
                <w:iCs/>
              </w:rPr>
              <w:t>ц</w:t>
            </w:r>
            <w:r w:rsidRPr="001C4606">
              <w:rPr>
                <w:iCs/>
              </w:rPr>
              <w:t>ии по производственной практике</w:t>
            </w:r>
          </w:p>
        </w:tc>
        <w:tc>
          <w:tcPr>
            <w:tcW w:w="1980" w:type="dxa"/>
            <w:shd w:val="clear" w:color="auto" w:fill="auto"/>
          </w:tcPr>
          <w:p w14:paraId="655AB01A" w14:textId="77777777" w:rsidR="0039346A" w:rsidRDefault="0039346A" w:rsidP="00B366B9">
            <w:pPr>
              <w:jc w:val="center"/>
            </w:pPr>
            <w:r>
              <w:t>6</w:t>
            </w:r>
          </w:p>
        </w:tc>
      </w:tr>
      <w:tr w:rsidR="0039346A" w:rsidRPr="00E65DD2" w14:paraId="7B115A3C" w14:textId="77777777" w:rsidTr="00B366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635" w:type="dxa"/>
            <w:gridSpan w:val="2"/>
          </w:tcPr>
          <w:p w14:paraId="48C765DC" w14:textId="77777777" w:rsidR="0039346A" w:rsidRPr="00A33048" w:rsidRDefault="0039346A" w:rsidP="00B366B9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249B762D" w14:textId="77777777" w:rsidR="0039346A" w:rsidRPr="00A33048" w:rsidRDefault="0039346A" w:rsidP="00B366B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63BFB159" w14:textId="77777777" w:rsidR="0039346A" w:rsidRDefault="0039346A" w:rsidP="0039346A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14:paraId="4C037F6B" w14:textId="77777777" w:rsidR="0039346A" w:rsidRDefault="0039346A" w:rsidP="0039346A">
      <w:pPr>
        <w:tabs>
          <w:tab w:val="num" w:pos="0"/>
        </w:tabs>
        <w:ind w:firstLine="720"/>
        <w:rPr>
          <w:b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</w:t>
      </w:r>
      <w:r>
        <w:rPr>
          <w:b/>
        </w:rPr>
        <w:t>Цели и задачи практики</w:t>
      </w:r>
    </w:p>
    <w:p w14:paraId="3D3C0EC7" w14:textId="77777777" w:rsidR="0039346A" w:rsidRDefault="0039346A" w:rsidP="0039346A">
      <w:pPr>
        <w:tabs>
          <w:tab w:val="num" w:pos="0"/>
        </w:tabs>
        <w:ind w:firstLine="720"/>
        <w:jc w:val="center"/>
      </w:pPr>
    </w:p>
    <w:p w14:paraId="440FB924" w14:textId="77777777" w:rsidR="0039346A" w:rsidRPr="00EB3863" w:rsidRDefault="0039346A" w:rsidP="0039346A">
      <w:r w:rsidRPr="00EB3863">
        <w:t>В результате прохождения практики обучающийся должен получить практический опыт</w:t>
      </w:r>
      <w:r>
        <w:t xml:space="preserve"> в</w:t>
      </w:r>
      <w:r w:rsidRPr="00EB3863">
        <w:t>:</w:t>
      </w:r>
    </w:p>
    <w:p w14:paraId="2A3E738B" w14:textId="77777777" w:rsidR="0039346A" w:rsidRDefault="0039346A" w:rsidP="0039346A">
      <w:pPr>
        <w:numPr>
          <w:ilvl w:val="0"/>
          <w:numId w:val="4"/>
        </w:numPr>
        <w:jc w:val="both"/>
      </w:pPr>
      <w:r>
        <w:t>установке, настройке и сопровождении, контроле использования сервера и рабочих станций для безопасной передачи информации;</w:t>
      </w:r>
    </w:p>
    <w:p w14:paraId="38E370B1" w14:textId="77777777" w:rsidR="0039346A" w:rsidRDefault="0039346A" w:rsidP="0039346A">
      <w:pPr>
        <w:numPr>
          <w:ilvl w:val="0"/>
          <w:numId w:val="4"/>
        </w:numPr>
        <w:jc w:val="both"/>
      </w:pPr>
      <w:r>
        <w:t>соединении в локальную сеть рабочих станций и сервера;</w:t>
      </w:r>
    </w:p>
    <w:p w14:paraId="0866FDF0" w14:textId="77777777" w:rsidR="0039346A" w:rsidRDefault="0039346A" w:rsidP="0039346A">
      <w:pPr>
        <w:numPr>
          <w:ilvl w:val="0"/>
          <w:numId w:val="4"/>
        </w:numPr>
        <w:jc w:val="both"/>
      </w:pPr>
      <w:r>
        <w:t>настройке проводных соединений сервера и хостов.</w:t>
      </w:r>
    </w:p>
    <w:p w14:paraId="7228862C" w14:textId="77777777" w:rsidR="0039346A" w:rsidRDefault="0039346A" w:rsidP="0039346A">
      <w:pPr>
        <w:jc w:val="center"/>
        <w:rPr>
          <w:b/>
        </w:rPr>
      </w:pPr>
    </w:p>
    <w:p w14:paraId="17B049B6" w14:textId="77777777" w:rsidR="0039346A" w:rsidRPr="00E65DD2" w:rsidRDefault="0039346A" w:rsidP="0039346A">
      <w:pPr>
        <w:jc w:val="center"/>
        <w:rPr>
          <w:b/>
        </w:rPr>
      </w:pPr>
      <w:r w:rsidRPr="00E65DD2">
        <w:rPr>
          <w:b/>
        </w:rPr>
        <w:t>Планируемые результаты освоения программы практики</w:t>
      </w:r>
    </w:p>
    <w:p w14:paraId="61088B2E" w14:textId="77777777" w:rsidR="0039346A" w:rsidRPr="00E65DD2" w:rsidRDefault="0039346A" w:rsidP="0039346A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p w14:paraId="1FD0492B" w14:textId="77777777" w:rsidR="0039346A" w:rsidRPr="000C78A4" w:rsidRDefault="0039346A" w:rsidP="0039346A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Формой отчетности обучающегося по практике является дневник с приложениями к нему в виде графических, аудио-, фото-, видео- и(или) других материалов, подтверждающих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0C78A4">
        <w:t>направлена на формирование у обучающегося общих и профессиональных компетенций.</w:t>
      </w:r>
    </w:p>
    <w:p w14:paraId="1493A7DA" w14:textId="77777777" w:rsidR="0039346A" w:rsidRPr="000C78A4" w:rsidRDefault="0039346A" w:rsidP="0039346A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  <w:r w:rsidRPr="000C78A4">
        <w:rPr>
          <w:rStyle w:val="FontStyle35"/>
          <w:rFonts w:eastAsia="Calibri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7F9B16A1" w14:textId="77777777" w:rsidR="0039346A" w:rsidRPr="00E65DD2" w:rsidRDefault="0039346A" w:rsidP="0039346A">
      <w:pPr>
        <w:pStyle w:val="Style3"/>
        <w:widowControl/>
        <w:spacing w:line="276" w:lineRule="auto"/>
        <w:ind w:firstLine="708"/>
        <w:jc w:val="both"/>
        <w:rPr>
          <w:rStyle w:val="FontStyle35"/>
          <w:rFonts w:eastAsia="Calibr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539"/>
      </w:tblGrid>
      <w:tr w:rsidR="0039346A" w:rsidRPr="00BC7A3C" w14:paraId="371BDEFC" w14:textId="77777777" w:rsidTr="00B366B9">
        <w:tc>
          <w:tcPr>
            <w:tcW w:w="3384" w:type="dxa"/>
          </w:tcPr>
          <w:p w14:paraId="7BC026C8" w14:textId="77777777" w:rsidR="0039346A" w:rsidRPr="00BC7A3C" w:rsidRDefault="0039346A" w:rsidP="00B366B9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539" w:type="dxa"/>
          </w:tcPr>
          <w:p w14:paraId="159CB015" w14:textId="77777777" w:rsidR="0039346A" w:rsidRPr="00BC7A3C" w:rsidRDefault="0039346A" w:rsidP="00B366B9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39346A" w:rsidRPr="00BC7A3C" w14:paraId="70A83F2A" w14:textId="77777777" w:rsidTr="00B366B9">
        <w:trPr>
          <w:trHeight w:val="81"/>
        </w:trPr>
        <w:tc>
          <w:tcPr>
            <w:tcW w:w="3384" w:type="dxa"/>
          </w:tcPr>
          <w:p w14:paraId="43463CB8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 2.1. </w:t>
            </w:r>
            <w:r w:rsidRPr="000277AB"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6539" w:type="dxa"/>
            <w:shd w:val="clear" w:color="auto" w:fill="auto"/>
          </w:tcPr>
          <w:p w14:paraId="78942A25" w14:textId="77777777" w:rsidR="0039346A" w:rsidRDefault="0039346A" w:rsidP="00B366B9">
            <w:r>
              <w:t>Демонстрация умений по настройке сетевых протоколов и систем сетевой защиты</w:t>
            </w:r>
          </w:p>
          <w:p w14:paraId="6721BC55" w14:textId="77777777" w:rsidR="0039346A" w:rsidRDefault="0039346A" w:rsidP="00B366B9">
            <w:r>
              <w:t>Демонстрация умений по пользованию техническими и программными средствами для диагностики сети.</w:t>
            </w:r>
          </w:p>
          <w:p w14:paraId="1443027E" w14:textId="77777777" w:rsidR="0039346A" w:rsidRDefault="0039346A" w:rsidP="00B366B9">
            <w:r>
              <w:t>Установка и конфигурирование антивирусного программного обеспечения, программного обеспечения баз данных, программного обеспечения мониторинга, обеспечения защиты при подключении к сети Интернет средствами операционной системы</w:t>
            </w:r>
          </w:p>
          <w:p w14:paraId="69C347AE" w14:textId="77777777" w:rsidR="0039346A" w:rsidRDefault="0039346A" w:rsidP="00B366B9">
            <w:r>
              <w:t>Анализ ПО компьютерной сети данного предприятия, изучение характеристик драйверов сетевых адаптеров</w:t>
            </w:r>
          </w:p>
          <w:p w14:paraId="03A1C8FD" w14:textId="77777777" w:rsidR="0039346A" w:rsidRPr="0095791A" w:rsidRDefault="0039346A" w:rsidP="00B366B9"/>
        </w:tc>
      </w:tr>
      <w:tr w:rsidR="0039346A" w:rsidRPr="00BC7A3C" w14:paraId="7FE0DD0A" w14:textId="77777777" w:rsidTr="00B366B9">
        <w:trPr>
          <w:trHeight w:val="78"/>
        </w:trPr>
        <w:tc>
          <w:tcPr>
            <w:tcW w:w="3384" w:type="dxa"/>
          </w:tcPr>
          <w:p w14:paraId="018C2360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ПК2.2. </w:t>
            </w:r>
            <w:r w:rsidRPr="000277AB">
              <w:t>Администрировать сетевые ресурсы в информационных системах.</w:t>
            </w:r>
          </w:p>
        </w:tc>
        <w:tc>
          <w:tcPr>
            <w:tcW w:w="6539" w:type="dxa"/>
            <w:shd w:val="clear" w:color="auto" w:fill="auto"/>
          </w:tcPr>
          <w:p w14:paraId="7835C9C0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Построение логической топологии локальной сети с использование ПО в электронном виде: выбор сетевой топологии объекта профессиональной деятельности, расчёт основных параметров локальной сети; контроль соответствия разрабатываемого проекта нормативно-технической документации.</w:t>
            </w:r>
          </w:p>
          <w:p w14:paraId="4289CD93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Описание программного и аппаратного обеспечения локальной сети предприятия (организации)</w:t>
            </w:r>
          </w:p>
          <w:p w14:paraId="3BA06B53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Анализ ПО компьютерной сети данного предприятия, изучение характеристик драйверов сетевых адаптеров</w:t>
            </w:r>
          </w:p>
          <w:p w14:paraId="144230B6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      </w:r>
          </w:p>
          <w:p w14:paraId="4A537CA0" w14:textId="77777777" w:rsidR="0039346A" w:rsidRPr="00F80CB4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Выполнение работ по администрированию рабочей станции, разработка примера групповой политики управления клиентскими компьютерами для применения на уровне сайтов, доменов и подразделений; настройка права доступа пользователей к сети.</w:t>
            </w:r>
          </w:p>
        </w:tc>
      </w:tr>
      <w:tr w:rsidR="0039346A" w:rsidRPr="00BC7A3C" w14:paraId="3AB89FA1" w14:textId="77777777" w:rsidTr="00B366B9">
        <w:trPr>
          <w:trHeight w:val="78"/>
        </w:trPr>
        <w:tc>
          <w:tcPr>
            <w:tcW w:w="3384" w:type="dxa"/>
          </w:tcPr>
          <w:p w14:paraId="708CBD72" w14:textId="77777777" w:rsidR="0039346A" w:rsidRPr="000277AB" w:rsidRDefault="0039346A" w:rsidP="00B366B9">
            <w:pPr>
              <w:suppressAutoHyphens/>
              <w:jc w:val="both"/>
            </w:pPr>
            <w:r>
              <w:lastRenderedPageBreak/>
              <w:t xml:space="preserve">ПК 2.3. </w:t>
            </w:r>
            <w:r w:rsidRPr="000277AB"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  <w:tc>
          <w:tcPr>
            <w:tcW w:w="6539" w:type="dxa"/>
            <w:shd w:val="clear" w:color="auto" w:fill="auto"/>
          </w:tcPr>
          <w:p w14:paraId="624C9F25" w14:textId="77777777" w:rsidR="0039346A" w:rsidRDefault="0039346A" w:rsidP="00B366B9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Исследование локальной компьютерной сети предприятия (организации): изучение топологии компьютерной сети предприятия, определение вида топологии компьютерной сети предприятия, изучение архитектуры компьютерной сети предприятия, определение вида архитектуры компьютерной сети предприятия,</w:t>
            </w:r>
          </w:p>
          <w:p w14:paraId="30823B77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Составление документации на существующую сеть предприятия, схематично - общую сеть, подробно - одного из помещений.</w:t>
            </w:r>
          </w:p>
          <w:p w14:paraId="0F3002B9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Исследование программного обеспечения хостов сети предприятия организации: сведения о программном обеспечении хостов сетей; изучение характеристик ПО хостов.</w:t>
            </w:r>
          </w:p>
          <w:p w14:paraId="3FE5396A" w14:textId="77777777" w:rsidR="0039346A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Изучение администрирования компьютерной сети предприятия организации сопровождение и контроль использования почтового сервера, SQL – сервера и др.: настройка сервера и рабочих станций для безопасной передачи информации, установки Web – сервера</w:t>
            </w:r>
          </w:p>
          <w:p w14:paraId="57D878EA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Выбор ПО сбора данных для анализа использования и функционирования программно-технических средств компьютерных сетей, обоснование выбора систем сбора и анализа данных, контроля за изменениями в информационной системе и оповещения о них администратора.</w:t>
            </w:r>
          </w:p>
          <w:p w14:paraId="26A387F2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Выполнение скриншотов и протоколов анализа программно-технических средств компьютерных сетей.</w:t>
            </w:r>
          </w:p>
          <w:p w14:paraId="6AA307B5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Описание средств обеспечения безопасности функционирования информационной сети предприятия организации, анализ системного журнала ПК; изучение аппаратных средств, используемых на предприятии для обеспечения безопасности функционирования сети.</w:t>
            </w:r>
          </w:p>
          <w:p w14:paraId="0B6B9ED2" w14:textId="77777777" w:rsidR="0039346A" w:rsidRPr="00BC7A3C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Описание средств обеспечения безопасности функционирования информационной сети предприятия организации, изучение программных диагностических средств, используемых на предприятии для обеспечения безо</w:t>
            </w:r>
            <w:r>
              <w:rPr>
                <w:color w:val="000000"/>
              </w:rPr>
              <w:t>пасности функционирования сети.</w:t>
            </w:r>
          </w:p>
        </w:tc>
      </w:tr>
      <w:tr w:rsidR="0039346A" w:rsidRPr="00BC7A3C" w14:paraId="27AFE58A" w14:textId="77777777" w:rsidTr="00B366B9">
        <w:trPr>
          <w:trHeight w:val="78"/>
        </w:trPr>
        <w:tc>
          <w:tcPr>
            <w:tcW w:w="3384" w:type="dxa"/>
          </w:tcPr>
          <w:p w14:paraId="57D0A5F3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 2.4. </w:t>
            </w:r>
            <w:r w:rsidRPr="000277AB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6539" w:type="dxa"/>
            <w:shd w:val="clear" w:color="auto" w:fill="auto"/>
          </w:tcPr>
          <w:p w14:paraId="7A7B3989" w14:textId="77777777" w:rsidR="0039346A" w:rsidRDefault="0039346A" w:rsidP="00B366B9">
            <w:r>
      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      </w:r>
          </w:p>
          <w:p w14:paraId="645B29F0" w14:textId="77777777" w:rsidR="0039346A" w:rsidRDefault="0039346A" w:rsidP="00B366B9">
            <w:r>
              <w:t>Изучение ОС иных серверов локальной сети предприятия (организации) исследовать структуру сетевых операционных систем; рассмотреть способы взаимодействия пользователей с сетевыми операционными системами.</w:t>
            </w:r>
          </w:p>
          <w:p w14:paraId="1864CF0E" w14:textId="77777777" w:rsidR="0039346A" w:rsidRDefault="0039346A" w:rsidP="00B366B9">
            <w:r>
              <w:t>Изучение тенденций развития сетевых операционных систем; выявление интересов пользователей сетевых операционных систем.</w:t>
            </w:r>
          </w:p>
          <w:p w14:paraId="6E681104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Сбор для предоставления документации по организации безопасности информационной сети предприятия организации (организация защиты персональных данных)</w:t>
            </w:r>
          </w:p>
          <w:p w14:paraId="2961CADA" w14:textId="77777777" w:rsidR="0039346A" w:rsidRDefault="0039346A" w:rsidP="00B366B9">
            <w:r w:rsidRPr="00B707E2">
              <w:rPr>
                <w:color w:val="000000"/>
              </w:rPr>
              <w:lastRenderedPageBreak/>
              <w:t>Составление предложений (докладной записки) по модернизации локальной сети предприятия, опираясь на собранные сведения.</w:t>
            </w:r>
          </w:p>
        </w:tc>
      </w:tr>
      <w:tr w:rsidR="0039346A" w:rsidRPr="00BC7A3C" w14:paraId="043EF2DF" w14:textId="77777777" w:rsidTr="00B366B9">
        <w:trPr>
          <w:trHeight w:val="78"/>
        </w:trPr>
        <w:tc>
          <w:tcPr>
            <w:tcW w:w="3384" w:type="dxa"/>
          </w:tcPr>
          <w:p w14:paraId="22059888" w14:textId="77777777" w:rsidR="0039346A" w:rsidRPr="001314C3" w:rsidRDefault="0039346A" w:rsidP="00B366B9">
            <w:pPr>
              <w:rPr>
                <w:bCs/>
              </w:rPr>
            </w:pPr>
            <w:r>
              <w:lastRenderedPageBreak/>
              <w:t xml:space="preserve">ОК 1. </w:t>
            </w: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539" w:type="dxa"/>
            <w:shd w:val="clear" w:color="auto" w:fill="auto"/>
          </w:tcPr>
          <w:p w14:paraId="4BB95220" w14:textId="77777777" w:rsidR="0039346A" w:rsidRDefault="0039346A" w:rsidP="00B366B9">
            <w:pPr>
              <w:jc w:val="both"/>
            </w:pPr>
            <w:r>
              <w:t xml:space="preserve">- распознает задачу и/или проблему в профессиональном и/или социальном контексте; </w:t>
            </w:r>
          </w:p>
          <w:p w14:paraId="1F9082B9" w14:textId="77777777" w:rsidR="0039346A" w:rsidRDefault="0039346A" w:rsidP="00B366B9">
            <w:pPr>
              <w:jc w:val="both"/>
            </w:pPr>
            <w:r>
              <w:t xml:space="preserve">- анализирует задачу и/или проблему и выделяет её составные части; </w:t>
            </w:r>
          </w:p>
          <w:p w14:paraId="05F3B8AB" w14:textId="77777777" w:rsidR="0039346A" w:rsidRDefault="0039346A" w:rsidP="00B366B9">
            <w:pPr>
              <w:jc w:val="both"/>
            </w:pPr>
            <w:r>
              <w:t>- выявляет и эффективно ищет информацию, необходимую для решения задачи и/или проблемы;</w:t>
            </w:r>
          </w:p>
          <w:p w14:paraId="72003A35" w14:textId="77777777" w:rsidR="0039346A" w:rsidRDefault="0039346A" w:rsidP="00B366B9">
            <w:pPr>
              <w:jc w:val="both"/>
            </w:pPr>
            <w:r>
              <w:t>- составляет план действия и определяет необходимые ресурсы;</w:t>
            </w:r>
          </w:p>
          <w:p w14:paraId="0DC5E50A" w14:textId="77777777" w:rsidR="0039346A" w:rsidRDefault="0039346A" w:rsidP="00B366B9">
            <w:pPr>
              <w:jc w:val="both"/>
            </w:pPr>
            <w:r>
              <w:t xml:space="preserve">- реализовывает составленный план; </w:t>
            </w:r>
          </w:p>
          <w:p w14:paraId="7BF065C1" w14:textId="77777777" w:rsidR="0039346A" w:rsidRDefault="0039346A" w:rsidP="00B366B9">
            <w:pPr>
              <w:jc w:val="both"/>
            </w:pPr>
            <w:r>
              <w:t>- оценивает результат и последствия своих действий (самостоятельно или с помощью наставника)</w:t>
            </w:r>
          </w:p>
          <w:p w14:paraId="507C94FF" w14:textId="77777777" w:rsidR="0039346A" w:rsidRDefault="0039346A" w:rsidP="00B366B9">
            <w:pPr>
              <w:jc w:val="both"/>
            </w:pPr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566CEC74" w14:textId="77777777" w:rsidR="0039346A" w:rsidRDefault="0039346A" w:rsidP="00B366B9">
            <w:pPr>
              <w:jc w:val="both"/>
            </w:pPr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BB7F49C" w14:textId="77777777" w:rsidR="0039346A" w:rsidRDefault="0039346A" w:rsidP="00B366B9">
            <w:pPr>
              <w:jc w:val="both"/>
            </w:pPr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4B2FCFAD" w14:textId="77777777" w:rsidR="0039346A" w:rsidRPr="001314C3" w:rsidRDefault="0039346A" w:rsidP="00B366B9">
            <w:pPr>
              <w:jc w:val="both"/>
              <w:rPr>
                <w:bCs/>
              </w:rPr>
            </w:pPr>
            <w:r>
              <w:t xml:space="preserve">- знает порядок оценки результатов решения задач профессиональной деятельности </w:t>
            </w:r>
          </w:p>
        </w:tc>
      </w:tr>
      <w:tr w:rsidR="0039346A" w:rsidRPr="00BC7A3C" w14:paraId="17EB6A05" w14:textId="77777777" w:rsidTr="00B366B9">
        <w:trPr>
          <w:trHeight w:val="78"/>
        </w:trPr>
        <w:tc>
          <w:tcPr>
            <w:tcW w:w="3384" w:type="dxa"/>
          </w:tcPr>
          <w:p w14:paraId="7DF81260" w14:textId="77777777" w:rsidR="0039346A" w:rsidRPr="001314C3" w:rsidRDefault="0039346A" w:rsidP="00B366B9">
            <w:pPr>
              <w:rPr>
                <w:bCs/>
              </w:rPr>
            </w:pPr>
            <w:r>
              <w:t xml:space="preserve">ОК 2. </w:t>
            </w: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539" w:type="dxa"/>
            <w:shd w:val="clear" w:color="auto" w:fill="auto"/>
          </w:tcPr>
          <w:p w14:paraId="30E5E403" w14:textId="77777777" w:rsidR="0039346A" w:rsidRDefault="0039346A" w:rsidP="00B366B9">
            <w:pPr>
              <w:jc w:val="both"/>
            </w:pPr>
            <w:r>
              <w:t xml:space="preserve"> - определяет задачи для поиска информации; </w:t>
            </w:r>
          </w:p>
          <w:p w14:paraId="7E6919BB" w14:textId="77777777" w:rsidR="0039346A" w:rsidRDefault="0039346A" w:rsidP="00B366B9">
            <w:pPr>
              <w:jc w:val="both"/>
            </w:pPr>
            <w:r>
              <w:t>- определяет необходимые источники информации;</w:t>
            </w:r>
          </w:p>
          <w:p w14:paraId="210D288D" w14:textId="77777777" w:rsidR="0039346A" w:rsidRDefault="0039346A" w:rsidP="00B366B9">
            <w:pPr>
              <w:jc w:val="both"/>
            </w:pPr>
            <w:r>
              <w:t xml:space="preserve">- планирует процесс поиска; </w:t>
            </w:r>
          </w:p>
          <w:p w14:paraId="10D96864" w14:textId="77777777" w:rsidR="0039346A" w:rsidRDefault="0039346A" w:rsidP="00B366B9">
            <w:pPr>
              <w:jc w:val="both"/>
            </w:pPr>
            <w:r>
              <w:t xml:space="preserve">- структурирует получаемую информацию; </w:t>
            </w:r>
          </w:p>
          <w:p w14:paraId="7F867C85" w14:textId="77777777" w:rsidR="0039346A" w:rsidRDefault="0039346A" w:rsidP="00B366B9">
            <w:pPr>
              <w:jc w:val="both"/>
            </w:pPr>
            <w:r>
              <w:t xml:space="preserve">- выделяет наиболее значимое в перечне информации; </w:t>
            </w:r>
          </w:p>
          <w:p w14:paraId="6564035C" w14:textId="77777777" w:rsidR="0039346A" w:rsidRDefault="0039346A" w:rsidP="00B366B9">
            <w:pPr>
              <w:jc w:val="both"/>
            </w:pPr>
            <w:r>
              <w:t xml:space="preserve">- оценивает практическую значимость результатов поиска; </w:t>
            </w:r>
          </w:p>
          <w:p w14:paraId="48E1C2CD" w14:textId="77777777" w:rsidR="0039346A" w:rsidRDefault="0039346A" w:rsidP="00B366B9">
            <w:pPr>
              <w:jc w:val="both"/>
            </w:pPr>
            <w:r>
              <w:t>- оформляет результаты поиска</w:t>
            </w:r>
          </w:p>
          <w:p w14:paraId="17FB1F45" w14:textId="77777777" w:rsidR="0039346A" w:rsidRPr="001314C3" w:rsidRDefault="0039346A" w:rsidP="00B366B9">
            <w:pPr>
              <w:jc w:val="both"/>
              <w:rPr>
                <w:bCs/>
              </w:rPr>
            </w:pPr>
            <w:r>
              <w:t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9346A" w:rsidRPr="00BC7A3C" w14:paraId="70D5A562" w14:textId="77777777" w:rsidTr="00B366B9">
        <w:trPr>
          <w:trHeight w:val="78"/>
        </w:trPr>
        <w:tc>
          <w:tcPr>
            <w:tcW w:w="3384" w:type="dxa"/>
          </w:tcPr>
          <w:p w14:paraId="3D4EEE06" w14:textId="77777777" w:rsidR="0039346A" w:rsidRPr="001314C3" w:rsidRDefault="0039346A" w:rsidP="00B366B9">
            <w:pPr>
              <w:rPr>
                <w:bCs/>
              </w:rPr>
            </w:pPr>
            <w:r>
              <w:t xml:space="preserve">ОК 3. </w:t>
            </w: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39" w:type="dxa"/>
            <w:shd w:val="clear" w:color="auto" w:fill="auto"/>
          </w:tcPr>
          <w:p w14:paraId="180E3C77" w14:textId="77777777" w:rsidR="0039346A" w:rsidRPr="00C54309" w:rsidRDefault="0039346A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54309">
              <w:rPr>
                <w:bCs/>
              </w:rPr>
              <w:t xml:space="preserve">- определяет актуальность нормативно-правовой документации в профессиональной деятельности; </w:t>
            </w:r>
          </w:p>
          <w:p w14:paraId="7532645D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 xml:space="preserve">- применяет современную научную профессиональную терминологию; </w:t>
            </w:r>
          </w:p>
          <w:p w14:paraId="29413A66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определяет и выстраивает траектории профессионального развития и самообразования</w:t>
            </w:r>
          </w:p>
          <w:p w14:paraId="466A2336" w14:textId="77777777" w:rsidR="0039346A" w:rsidRPr="001314C3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9346A" w:rsidRPr="00BC7A3C" w14:paraId="5A506E5C" w14:textId="77777777" w:rsidTr="00B366B9">
        <w:trPr>
          <w:trHeight w:val="78"/>
        </w:trPr>
        <w:tc>
          <w:tcPr>
            <w:tcW w:w="3384" w:type="dxa"/>
          </w:tcPr>
          <w:p w14:paraId="4F36877A" w14:textId="77777777" w:rsidR="0039346A" w:rsidRPr="001314C3" w:rsidRDefault="0039346A" w:rsidP="00B366B9">
            <w:pPr>
              <w:rPr>
                <w:bCs/>
              </w:rPr>
            </w:pPr>
            <w:r>
              <w:t xml:space="preserve">ОК 4. </w:t>
            </w: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539" w:type="dxa"/>
            <w:shd w:val="clear" w:color="auto" w:fill="auto"/>
          </w:tcPr>
          <w:p w14:paraId="79F83C4B" w14:textId="77777777" w:rsidR="0039346A" w:rsidRDefault="0039346A" w:rsidP="00B366B9">
            <w:pPr>
              <w:jc w:val="both"/>
            </w:pPr>
            <w:r>
              <w:t xml:space="preserve">- организует работу коллектива и команды; </w:t>
            </w:r>
          </w:p>
          <w:p w14:paraId="432DF571" w14:textId="77777777" w:rsidR="0039346A" w:rsidRDefault="0039346A" w:rsidP="00B366B9">
            <w:pPr>
              <w:jc w:val="both"/>
            </w:pPr>
            <w:r>
              <w:t>- взаимодействует с коллегами, руководством, клиентами в ходе профессиональной деятельности</w:t>
            </w:r>
          </w:p>
          <w:p w14:paraId="552DD4FA" w14:textId="77777777" w:rsidR="0039346A" w:rsidRPr="003D3CB8" w:rsidRDefault="0039346A" w:rsidP="00B366B9">
            <w:pPr>
              <w:jc w:val="both"/>
            </w:pPr>
            <w:r>
              <w:t xml:space="preserve">- знает: 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39346A" w:rsidRPr="00BC7A3C" w14:paraId="5314D178" w14:textId="77777777" w:rsidTr="00B366B9">
        <w:trPr>
          <w:trHeight w:val="78"/>
        </w:trPr>
        <w:tc>
          <w:tcPr>
            <w:tcW w:w="3384" w:type="dxa"/>
          </w:tcPr>
          <w:p w14:paraId="5AA69CB5" w14:textId="77777777" w:rsidR="0039346A" w:rsidRPr="001314C3" w:rsidRDefault="0039346A" w:rsidP="00B366B9">
            <w:pPr>
              <w:rPr>
                <w:bCs/>
              </w:rPr>
            </w:pPr>
            <w:r>
              <w:lastRenderedPageBreak/>
              <w:t xml:space="preserve">ОК 5. </w:t>
            </w: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539" w:type="dxa"/>
            <w:shd w:val="clear" w:color="auto" w:fill="auto"/>
          </w:tcPr>
          <w:p w14:paraId="44D6AB10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7A6D6072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проявляет толерантность в рабочем коллективе</w:t>
            </w:r>
          </w:p>
          <w:p w14:paraId="5119FB3C" w14:textId="77777777" w:rsidR="0039346A" w:rsidRDefault="0039346A" w:rsidP="00B366B9">
            <w:pPr>
              <w:jc w:val="both"/>
            </w:pPr>
            <w:r w:rsidRPr="00C54309">
              <w:rPr>
                <w:bCs/>
              </w:rPr>
              <w:t>- знает особенности социального и культурного контекста; правила оформления документов и построения устных сообщений</w:t>
            </w:r>
            <w:r>
              <w:rPr>
                <w:bCs/>
              </w:rPr>
              <w:t xml:space="preserve"> </w:t>
            </w:r>
          </w:p>
          <w:p w14:paraId="6CC81685" w14:textId="77777777" w:rsidR="0039346A" w:rsidRPr="001314C3" w:rsidRDefault="0039346A" w:rsidP="00B366B9">
            <w:pPr>
              <w:jc w:val="both"/>
              <w:rPr>
                <w:bCs/>
              </w:rPr>
            </w:pPr>
            <w:r>
              <w:t xml:space="preserve"> </w:t>
            </w:r>
          </w:p>
        </w:tc>
      </w:tr>
      <w:tr w:rsidR="0039346A" w:rsidRPr="00BC7A3C" w14:paraId="587BD67A" w14:textId="77777777" w:rsidTr="00B366B9">
        <w:trPr>
          <w:trHeight w:val="78"/>
        </w:trPr>
        <w:tc>
          <w:tcPr>
            <w:tcW w:w="3384" w:type="dxa"/>
          </w:tcPr>
          <w:p w14:paraId="60B4CAD3" w14:textId="77777777" w:rsidR="0039346A" w:rsidRDefault="0039346A" w:rsidP="00B366B9">
            <w:r>
              <w:rPr>
                <w:bCs/>
              </w:rPr>
              <w:t xml:space="preserve">ОК 6. </w:t>
            </w:r>
            <w:r w:rsidRPr="00914ECA">
              <w:rPr>
                <w:rFonts w:eastAsia="Arial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6539" w:type="dxa"/>
            <w:shd w:val="clear" w:color="auto" w:fill="auto"/>
          </w:tcPr>
          <w:p w14:paraId="12D5DF84" w14:textId="77777777" w:rsidR="0039346A" w:rsidRDefault="0039346A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31EC7CC8" w14:textId="77777777" w:rsidR="0039346A" w:rsidRDefault="0039346A" w:rsidP="00B366B9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9346A" w:rsidRPr="00BC7A3C" w14:paraId="76023D96" w14:textId="77777777" w:rsidTr="00B366B9">
        <w:trPr>
          <w:trHeight w:val="78"/>
        </w:trPr>
        <w:tc>
          <w:tcPr>
            <w:tcW w:w="3384" w:type="dxa"/>
          </w:tcPr>
          <w:p w14:paraId="21DFEDA6" w14:textId="77777777" w:rsidR="0039346A" w:rsidRPr="001314C3" w:rsidRDefault="0039346A" w:rsidP="00B366B9">
            <w:pPr>
              <w:rPr>
                <w:bCs/>
              </w:rPr>
            </w:pPr>
            <w:r>
              <w:t xml:space="preserve">ОК 7. </w:t>
            </w: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539" w:type="dxa"/>
            <w:shd w:val="clear" w:color="auto" w:fill="auto"/>
          </w:tcPr>
          <w:p w14:paraId="26ACBF4A" w14:textId="77777777" w:rsidR="0039346A" w:rsidRDefault="0039346A" w:rsidP="00B366B9">
            <w:pPr>
              <w:jc w:val="both"/>
            </w:pPr>
            <w:r>
              <w:t xml:space="preserve"> - соблюдает нормы экологической безопасности; </w:t>
            </w:r>
          </w:p>
          <w:p w14:paraId="4C334662" w14:textId="77777777" w:rsidR="0039346A" w:rsidRDefault="0039346A" w:rsidP="00B366B9">
            <w:pPr>
              <w:jc w:val="both"/>
            </w:pPr>
            <w: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662008E6" w14:textId="77777777" w:rsidR="0039346A" w:rsidRPr="001314C3" w:rsidRDefault="0039346A" w:rsidP="00B366B9">
            <w:pPr>
              <w:jc w:val="both"/>
              <w:rPr>
                <w:bCs/>
              </w:rPr>
            </w:pPr>
            <w: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9346A" w:rsidRPr="00BC7A3C" w14:paraId="47F16A7F" w14:textId="77777777" w:rsidTr="00B366B9">
        <w:trPr>
          <w:trHeight w:val="78"/>
        </w:trPr>
        <w:tc>
          <w:tcPr>
            <w:tcW w:w="3384" w:type="dxa"/>
          </w:tcPr>
          <w:p w14:paraId="4F01A21F" w14:textId="77777777" w:rsidR="0039346A" w:rsidRPr="001314C3" w:rsidRDefault="0039346A" w:rsidP="00B366B9">
            <w:pPr>
              <w:rPr>
                <w:bCs/>
              </w:rPr>
            </w:pPr>
            <w:r>
              <w:t xml:space="preserve">ОК 8. </w:t>
            </w: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539" w:type="dxa"/>
            <w:shd w:val="clear" w:color="auto" w:fill="auto"/>
          </w:tcPr>
          <w:p w14:paraId="0CB55834" w14:textId="77777777" w:rsidR="0039346A" w:rsidRDefault="0039346A" w:rsidP="00B366B9">
            <w:pPr>
              <w:jc w:val="both"/>
              <w:rPr>
                <w:bCs/>
              </w:rPr>
            </w:pPr>
            <w:r w:rsidRPr="00170994">
              <w:rPr>
                <w:iCs/>
              </w:rPr>
              <w:t xml:space="preserve">- </w:t>
            </w:r>
            <w:r>
              <w:rPr>
                <w:iCs/>
              </w:rPr>
              <w:t>использ</w:t>
            </w:r>
            <w:r w:rsidRPr="00170994">
              <w:rPr>
                <w:iCs/>
              </w:rPr>
              <w:t>ует</w:t>
            </w:r>
            <w:r w:rsidRPr="00687EC1">
              <w:rPr>
                <w:iCs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4058DAC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 xml:space="preserve">- применяет рациональные приемы двигательных функций в профессиональной деятельности; </w:t>
            </w:r>
          </w:p>
          <w:p w14:paraId="0418BD9B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442E86AD" w14:textId="77777777" w:rsidR="0039346A" w:rsidRPr="001314C3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  <w:r>
              <w:rPr>
                <w:bCs/>
              </w:rPr>
              <w:t xml:space="preserve"> </w:t>
            </w:r>
          </w:p>
        </w:tc>
      </w:tr>
      <w:tr w:rsidR="0039346A" w:rsidRPr="00BC7A3C" w14:paraId="52E2B0AA" w14:textId="77777777" w:rsidTr="00B366B9">
        <w:trPr>
          <w:trHeight w:val="78"/>
        </w:trPr>
        <w:tc>
          <w:tcPr>
            <w:tcW w:w="3384" w:type="dxa"/>
          </w:tcPr>
          <w:p w14:paraId="138F6733" w14:textId="77777777" w:rsidR="0039346A" w:rsidRPr="001E40C5" w:rsidRDefault="0039346A" w:rsidP="00B366B9">
            <w:r>
              <w:t xml:space="preserve">ОК 9. </w:t>
            </w:r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6539" w:type="dxa"/>
            <w:shd w:val="clear" w:color="auto" w:fill="auto"/>
          </w:tcPr>
          <w:p w14:paraId="7F76D9ED" w14:textId="77777777" w:rsidR="0039346A" w:rsidRPr="00C54309" w:rsidRDefault="0039346A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54309">
              <w:rPr>
                <w:bCs/>
              </w:rPr>
              <w:t xml:space="preserve">- применяет средства информационных технологий для решения профессиональных задач; </w:t>
            </w:r>
          </w:p>
          <w:p w14:paraId="0D936777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использует современное программное обеспечение</w:t>
            </w:r>
          </w:p>
          <w:p w14:paraId="6AF4F833" w14:textId="77777777" w:rsidR="0039346A" w:rsidRPr="001314C3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9346A" w:rsidRPr="00BC7A3C" w14:paraId="6A37E9CB" w14:textId="77777777" w:rsidTr="00B366B9">
        <w:trPr>
          <w:trHeight w:val="78"/>
        </w:trPr>
        <w:tc>
          <w:tcPr>
            <w:tcW w:w="3384" w:type="dxa"/>
          </w:tcPr>
          <w:p w14:paraId="5DA05893" w14:textId="77777777" w:rsidR="0039346A" w:rsidRPr="001E40C5" w:rsidRDefault="0039346A" w:rsidP="00B366B9">
            <w:r>
              <w:t xml:space="preserve">ОК 10. </w:t>
            </w:r>
            <w:r w:rsidRPr="001E40C5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539" w:type="dxa"/>
            <w:shd w:val="clear" w:color="auto" w:fill="auto"/>
          </w:tcPr>
          <w:p w14:paraId="6B72F20A" w14:textId="77777777" w:rsidR="0039346A" w:rsidRPr="00C54309" w:rsidRDefault="0039346A" w:rsidP="00B366B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54309">
              <w:rPr>
                <w:bCs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33BC6664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 xml:space="preserve">- участвует в диалогах на знакомые общие и профессиональные темы; </w:t>
            </w:r>
          </w:p>
          <w:p w14:paraId="5DB0CE70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 xml:space="preserve">- строит простые высказывания о себе и о своей профессиональной деятельности; </w:t>
            </w:r>
          </w:p>
          <w:p w14:paraId="62EC7CCC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lastRenderedPageBreak/>
              <w:t xml:space="preserve">- кратко обосновывает и объясняет свои действия (текущие и планируемые); </w:t>
            </w:r>
          </w:p>
          <w:p w14:paraId="257C7D58" w14:textId="77777777" w:rsidR="0039346A" w:rsidRPr="00C54309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пишет простые связные сообщения на знакомые или интересующие профессиональные темы</w:t>
            </w:r>
          </w:p>
          <w:p w14:paraId="33E16DA4" w14:textId="77777777" w:rsidR="0039346A" w:rsidRPr="001314C3" w:rsidRDefault="0039346A" w:rsidP="00B366B9">
            <w:pPr>
              <w:jc w:val="both"/>
              <w:rPr>
                <w:bCs/>
              </w:rPr>
            </w:pPr>
            <w:r w:rsidRPr="00C54309">
              <w:rPr>
                <w:bCs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9346A" w:rsidRPr="00BC7A3C" w14:paraId="3B8CD821" w14:textId="77777777" w:rsidTr="00B366B9">
        <w:trPr>
          <w:trHeight w:val="78"/>
        </w:trPr>
        <w:tc>
          <w:tcPr>
            <w:tcW w:w="3384" w:type="dxa"/>
          </w:tcPr>
          <w:p w14:paraId="7E10F9F1" w14:textId="77777777" w:rsidR="0039346A" w:rsidRPr="001314C3" w:rsidRDefault="0039346A" w:rsidP="00B366B9">
            <w:pPr>
              <w:rPr>
                <w:bCs/>
              </w:rPr>
            </w:pPr>
            <w:r>
              <w:lastRenderedPageBreak/>
              <w:t>ОК 11 .</w:t>
            </w:r>
            <w:r w:rsidRPr="00914ECA"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539" w:type="dxa"/>
            <w:shd w:val="clear" w:color="auto" w:fill="auto"/>
          </w:tcPr>
          <w:p w14:paraId="6C5193A6" w14:textId="77777777" w:rsidR="0039346A" w:rsidRDefault="0039346A" w:rsidP="00B366B9">
            <w:pPr>
              <w:rPr>
                <w:bCs/>
                <w:i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109A4650" w14:textId="77777777" w:rsidR="0039346A" w:rsidRDefault="0039346A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09881A0C" w14:textId="77777777" w:rsidR="0039346A" w:rsidRDefault="0039346A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455BED90" w14:textId="77777777" w:rsidR="0039346A" w:rsidRDefault="0039346A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72B597C8" w14:textId="77777777" w:rsidR="0039346A" w:rsidRPr="001314C3" w:rsidRDefault="0039346A" w:rsidP="00B366B9">
            <w:pPr>
              <w:rPr>
                <w:bCs/>
              </w:rPr>
            </w:pPr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254C4939" w14:textId="77777777" w:rsidR="0039346A" w:rsidRDefault="0039346A" w:rsidP="0039346A">
      <w:pPr>
        <w:tabs>
          <w:tab w:val="center" w:pos="4857"/>
          <w:tab w:val="left" w:pos="8620"/>
        </w:tabs>
        <w:ind w:left="360"/>
        <w:jc w:val="center"/>
        <w:rPr>
          <w:b/>
        </w:rPr>
      </w:pPr>
    </w:p>
    <w:p w14:paraId="7AA1E45F" w14:textId="77777777" w:rsidR="0039346A" w:rsidRPr="00BC7A3C" w:rsidRDefault="0039346A" w:rsidP="0039346A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Требования к оформлению отчета</w:t>
      </w:r>
    </w:p>
    <w:p w14:paraId="2FC31A75" w14:textId="77777777" w:rsidR="0039346A" w:rsidRPr="00BC7A3C" w:rsidRDefault="0039346A" w:rsidP="0039346A">
      <w:pPr>
        <w:tabs>
          <w:tab w:val="center" w:pos="4857"/>
          <w:tab w:val="left" w:pos="8620"/>
        </w:tabs>
        <w:ind w:left="360"/>
        <w:jc w:val="center"/>
      </w:pPr>
    </w:p>
    <w:p w14:paraId="6ADABD6A" w14:textId="77777777" w:rsidR="0039346A" w:rsidRPr="00BC7A3C" w:rsidRDefault="0039346A" w:rsidP="0039346A">
      <w:pPr>
        <w:pStyle w:val="a3"/>
        <w:spacing w:after="0"/>
        <w:ind w:left="0" w:firstLine="709"/>
        <w:rPr>
          <w:rStyle w:val="FontStyle35"/>
        </w:rPr>
      </w:pPr>
      <w:r w:rsidRPr="00BC7A3C">
        <w:rPr>
          <w:rStyle w:val="FontStyle35"/>
        </w:rPr>
        <w:t>По завершению прохождения практики обучающийся должен сформировать и представить руководителю практики от колледжа отчет, содержащий:</w:t>
      </w:r>
    </w:p>
    <w:p w14:paraId="64A16D36" w14:textId="77777777" w:rsidR="0039346A" w:rsidRPr="00BC7A3C" w:rsidRDefault="0039346A" w:rsidP="0039346A">
      <w:pPr>
        <w:jc w:val="both"/>
        <w:rPr>
          <w:rStyle w:val="FontStyle35"/>
        </w:rPr>
      </w:pPr>
      <w:r w:rsidRPr="00BC7A3C">
        <w:rPr>
          <w:rStyle w:val="FontStyle35"/>
        </w:rPr>
        <w:t xml:space="preserve">          1.Титульный лист</w:t>
      </w:r>
    </w:p>
    <w:p w14:paraId="1FE7AB6D" w14:textId="77777777" w:rsidR="0039346A" w:rsidRPr="00BC7A3C" w:rsidRDefault="0039346A" w:rsidP="0039346A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2.Договор с предприятием о прохождении практики (в случае прохождения студентом практики в индивидуальном порядке)   </w:t>
      </w:r>
    </w:p>
    <w:p w14:paraId="15A84346" w14:textId="77777777" w:rsidR="0039346A" w:rsidRPr="00BC7A3C" w:rsidRDefault="0039346A" w:rsidP="0039346A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 3.Аттестационный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7329A3A0" w14:textId="77777777" w:rsidR="0039346A" w:rsidRPr="00BC7A3C" w:rsidRDefault="0039346A" w:rsidP="0039346A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4.Отчет, содержащий подробное описание выполнения видов и объемов работ обучающимся во время прохождения практики.</w:t>
      </w:r>
    </w:p>
    <w:p w14:paraId="1F77311B" w14:textId="77777777" w:rsidR="0039346A" w:rsidRPr="00BC7A3C" w:rsidRDefault="0039346A" w:rsidP="0039346A">
      <w:pPr>
        <w:tabs>
          <w:tab w:val="left" w:pos="426"/>
        </w:tabs>
        <w:jc w:val="both"/>
        <w:rPr>
          <w:rStyle w:val="FontStyle35"/>
        </w:rPr>
      </w:pPr>
      <w:r w:rsidRPr="00BC7A3C">
        <w:rPr>
          <w:rStyle w:val="FontStyle35"/>
        </w:rPr>
        <w:t xml:space="preserve">          5.Приложения в виде графических, аудио-, фото-, видео- и(или) других материалов(презентации, сайты), по</w:t>
      </w:r>
      <w:r w:rsidRPr="00BC7A3C">
        <w:rPr>
          <w:rStyle w:val="FontStyle35"/>
        </w:rPr>
        <w:t>д</w:t>
      </w:r>
      <w:r w:rsidRPr="00BC7A3C">
        <w:rPr>
          <w:rStyle w:val="FontStyle35"/>
        </w:rPr>
        <w:t>тверждающих приобретение обучающимся практических профессиональных умений по основным видам профессиональной деятельности и формирование у обучающегося общих  и  профессиональных  компетенций.</w:t>
      </w:r>
    </w:p>
    <w:p w14:paraId="3AA39593" w14:textId="77777777" w:rsidR="0039346A" w:rsidRPr="00BC7A3C" w:rsidRDefault="0039346A" w:rsidP="0039346A">
      <w:pPr>
        <w:tabs>
          <w:tab w:val="left" w:pos="426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 xml:space="preserve">  Отчет  по объему должен занимать  не менее  </w:t>
      </w:r>
      <w:r>
        <w:rPr>
          <w:rStyle w:val="FontStyle35"/>
        </w:rPr>
        <w:t>10-15</w:t>
      </w:r>
      <w:r w:rsidRPr="00BC7A3C">
        <w:rPr>
          <w:rStyle w:val="FontStyle35"/>
        </w:rPr>
        <w:t xml:space="preserve">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30AE0E28" w14:textId="77777777" w:rsidR="0039346A" w:rsidRPr="00BC7A3C" w:rsidRDefault="0039346A" w:rsidP="0039346A">
      <w:pPr>
        <w:pStyle w:val="1"/>
        <w:spacing w:before="0" w:after="0"/>
        <w:ind w:firstLine="709"/>
        <w:jc w:val="both"/>
        <w:rPr>
          <w:rStyle w:val="FontStyle35"/>
          <w:bCs w:val="0"/>
          <w:kern w:val="0"/>
        </w:rPr>
      </w:pPr>
      <w:r w:rsidRPr="00BC7A3C">
        <w:rPr>
          <w:rStyle w:val="FontStyle35"/>
          <w:bCs w:val="0"/>
          <w:kern w:val="0"/>
        </w:rPr>
        <w:t>Требования к шрифту:</w:t>
      </w:r>
    </w:p>
    <w:p w14:paraId="2061E1A2" w14:textId="77777777" w:rsidR="0039346A" w:rsidRPr="00BC7A3C" w:rsidRDefault="0039346A" w:rsidP="0039346A">
      <w:pPr>
        <w:ind w:firstLine="709"/>
        <w:jc w:val="both"/>
        <w:rPr>
          <w:rStyle w:val="FontStyle35"/>
        </w:rPr>
      </w:pPr>
      <w:r w:rsidRPr="00BC7A3C">
        <w:rPr>
          <w:rStyle w:val="FontStyle35"/>
        </w:rPr>
        <w:t>- заголовки выполняются 14 шрифтом (жирным);</w:t>
      </w:r>
    </w:p>
    <w:p w14:paraId="6619DA2B" w14:textId="77777777" w:rsidR="0039346A" w:rsidRPr="00BC7A3C" w:rsidRDefault="0039346A" w:rsidP="0039346A">
      <w:pPr>
        <w:ind w:firstLine="709"/>
        <w:jc w:val="both"/>
        <w:rPr>
          <w:rStyle w:val="FontStyle35"/>
        </w:rPr>
      </w:pPr>
      <w:r w:rsidRPr="00BC7A3C">
        <w:rPr>
          <w:rStyle w:val="FontStyle35"/>
        </w:rPr>
        <w:t xml:space="preserve">- основной текст выполняется </w:t>
      </w:r>
      <w:r>
        <w:rPr>
          <w:rStyle w:val="FontStyle35"/>
        </w:rPr>
        <w:t xml:space="preserve">12 или 14 </w:t>
      </w:r>
      <w:r w:rsidRPr="00BC7A3C">
        <w:rPr>
          <w:rStyle w:val="FontStyle35"/>
        </w:rPr>
        <w:t>шрифтом (обычным);</w:t>
      </w:r>
    </w:p>
    <w:p w14:paraId="08D3870E" w14:textId="77777777" w:rsidR="0039346A" w:rsidRPr="00BC7A3C" w:rsidRDefault="0039346A" w:rsidP="0039346A">
      <w:pPr>
        <w:tabs>
          <w:tab w:val="left" w:pos="5952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>- наименования разделов выполняются по центру.</w:t>
      </w:r>
      <w:r w:rsidRPr="00BC7A3C">
        <w:rPr>
          <w:rStyle w:val="FontStyle35"/>
        </w:rPr>
        <w:tab/>
      </w:r>
    </w:p>
    <w:p w14:paraId="35F0D8FC" w14:textId="77777777" w:rsidR="0039346A" w:rsidRPr="00BC7A3C" w:rsidRDefault="0039346A" w:rsidP="0039346A">
      <w:pPr>
        <w:tabs>
          <w:tab w:val="left" w:pos="567"/>
        </w:tabs>
        <w:ind w:firstLine="709"/>
        <w:jc w:val="both"/>
        <w:rPr>
          <w:rStyle w:val="FontStyle35"/>
        </w:rPr>
      </w:pPr>
      <w:r w:rsidRPr="00BC7A3C">
        <w:rPr>
          <w:rStyle w:val="FontStyle35"/>
        </w:rPr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электронном (диске) носителях.</w:t>
      </w:r>
    </w:p>
    <w:p w14:paraId="73C11E86" w14:textId="77777777" w:rsidR="0039346A" w:rsidRPr="00BC7A3C" w:rsidRDefault="0039346A" w:rsidP="0039346A">
      <w:pPr>
        <w:tabs>
          <w:tab w:val="left" w:pos="567"/>
        </w:tabs>
        <w:jc w:val="both"/>
        <w:rPr>
          <w:rStyle w:val="FontStyle35"/>
        </w:rPr>
      </w:pPr>
      <w:r w:rsidRPr="00BC7A3C">
        <w:rPr>
          <w:rStyle w:val="FontStyle35"/>
        </w:rPr>
        <w:tab/>
      </w:r>
    </w:p>
    <w:p w14:paraId="52BCF8DC" w14:textId="77777777" w:rsidR="0039346A" w:rsidRPr="00BC7A3C" w:rsidRDefault="0039346A" w:rsidP="0039346A">
      <w:pPr>
        <w:rPr>
          <w:rStyle w:val="FontStyle35"/>
        </w:rPr>
      </w:pPr>
    </w:p>
    <w:p w14:paraId="36A3E544" w14:textId="77777777" w:rsidR="0039346A" w:rsidRPr="00BC7A3C" w:rsidRDefault="0039346A" w:rsidP="0039346A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489F3745" w14:textId="77777777" w:rsidR="0039346A" w:rsidRPr="00BC7A3C" w:rsidRDefault="0039346A" w:rsidP="0039346A">
      <w:pPr>
        <w:jc w:val="center"/>
        <w:rPr>
          <w:b/>
        </w:rPr>
      </w:pPr>
    </w:p>
    <w:p w14:paraId="1F183C8B" w14:textId="77777777" w:rsidR="0039346A" w:rsidRPr="00BC7A3C" w:rsidRDefault="0039346A" w:rsidP="0039346A">
      <w:pPr>
        <w:ind w:firstLine="709"/>
        <w:jc w:val="both"/>
      </w:pPr>
      <w:r w:rsidRPr="00BC7A3C">
        <w:t>В рамках прохождения учебной практики (в первый день) в  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7FD7583D" w14:textId="77777777" w:rsidR="0039346A" w:rsidRPr="00BC7A3C" w:rsidRDefault="0039346A" w:rsidP="0039346A">
      <w:pPr>
        <w:ind w:firstLine="709"/>
        <w:jc w:val="both"/>
      </w:pPr>
      <w:r w:rsidRPr="00BC7A3C">
        <w:t>В рамках прохождения производственной практики (в первый день)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036121C3" w14:textId="77777777" w:rsidR="0039346A" w:rsidRPr="00BC7A3C" w:rsidRDefault="0039346A" w:rsidP="0039346A">
      <w:pPr>
        <w:ind w:firstLine="709"/>
        <w:jc w:val="both"/>
      </w:pPr>
    </w:p>
    <w:p w14:paraId="4058E439" w14:textId="77777777" w:rsidR="0039346A" w:rsidRPr="00BC7A3C" w:rsidRDefault="0039346A" w:rsidP="0039346A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2D3822E5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5D9F69E8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47AEC465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16B12BBD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25E7AB5B" w14:textId="77777777" w:rsidR="0039346A" w:rsidRPr="00467928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43A596A7" w14:textId="77777777" w:rsidR="0039346A" w:rsidRPr="00467928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42916148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преподаватель( 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5E4DCE1D" w14:textId="77777777" w:rsidR="0039346A" w:rsidRPr="00BC7A3C" w:rsidRDefault="0039346A" w:rsidP="0039346A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69E908E5" w14:textId="77777777" w:rsidR="0039346A" w:rsidRPr="00BC7A3C" w:rsidRDefault="0039346A" w:rsidP="0039346A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2C073BA5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2C87E57C" w14:textId="77777777" w:rsidR="0039346A" w:rsidRPr="00BC7A3C" w:rsidRDefault="0039346A" w:rsidP="0039346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747B96E4" w14:textId="77777777" w:rsidR="0039346A" w:rsidRDefault="0039346A" w:rsidP="0039346A">
      <w:pPr>
        <w:shd w:val="clear" w:color="auto" w:fill="FFFFFF"/>
        <w:ind w:firstLine="709"/>
        <w:jc w:val="center"/>
        <w:rPr>
          <w:b/>
        </w:rPr>
      </w:pPr>
    </w:p>
    <w:p w14:paraId="4458A8A8" w14:textId="77777777" w:rsidR="0039346A" w:rsidRPr="00BC7A3C" w:rsidRDefault="0039346A" w:rsidP="0039346A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184B0A61" w14:textId="77777777" w:rsidR="0039346A" w:rsidRPr="00BC7A3C" w:rsidRDefault="0039346A" w:rsidP="0039346A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11D9DA72" w14:textId="77777777" w:rsidR="0039346A" w:rsidRPr="00BC7A3C" w:rsidRDefault="0039346A" w:rsidP="0039346A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6D9E0B85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632CF1CA" w14:textId="77777777" w:rsidR="0039346A" w:rsidRPr="00BC7A3C" w:rsidRDefault="0039346A" w:rsidP="0039346A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4E44B19E" w14:textId="77777777" w:rsidR="0039346A" w:rsidRPr="00BC7A3C" w:rsidRDefault="0039346A" w:rsidP="0039346A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3C5ECF11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1C3AA2C2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1082AF51" w14:textId="77777777" w:rsidR="0039346A" w:rsidRPr="00BC7A3C" w:rsidRDefault="0039346A" w:rsidP="0039346A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008C6ACE" w14:textId="77777777" w:rsidR="0039346A" w:rsidRPr="00BC7A3C" w:rsidRDefault="0039346A" w:rsidP="0039346A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25EA130A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1FE934F0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50A0930C" w14:textId="77777777" w:rsidR="0039346A" w:rsidRPr="00BC7A3C" w:rsidRDefault="0039346A" w:rsidP="0039346A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3B3609DD" w14:textId="77777777" w:rsidR="0039346A" w:rsidRPr="00BC7A3C" w:rsidRDefault="0039346A" w:rsidP="0039346A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C7A3C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232544FE" w14:textId="77777777" w:rsidR="0039346A" w:rsidRDefault="0039346A" w:rsidP="00393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7D498B7" w14:textId="77777777" w:rsidR="0039346A" w:rsidRPr="000277AB" w:rsidRDefault="0039346A" w:rsidP="003934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277AB">
        <w:rPr>
          <w:bCs/>
        </w:rPr>
        <w:t>Основные источники:</w:t>
      </w:r>
      <w:r w:rsidRPr="000277AB">
        <w:rPr>
          <w:color w:val="FF0000"/>
        </w:rPr>
        <w:t xml:space="preserve"> </w:t>
      </w:r>
    </w:p>
    <w:p w14:paraId="61F39984" w14:textId="77777777" w:rsidR="0039346A" w:rsidRPr="00525138" w:rsidRDefault="0039346A" w:rsidP="0039346A">
      <w:pPr>
        <w:pStyle w:val="a9"/>
        <w:shd w:val="clear" w:color="auto" w:fill="FFFFFF"/>
        <w:tabs>
          <w:tab w:val="left" w:leader="underscore" w:pos="7502"/>
        </w:tabs>
        <w:ind w:left="426"/>
        <w:jc w:val="both"/>
      </w:pPr>
      <w:r>
        <w:t>1.</w:t>
      </w:r>
      <w:r w:rsidRPr="00B9594F">
        <w:t>Организация сетевого администрирования: учебник / А.И. Баранчиков, П.А.</w:t>
      </w:r>
      <w:r w:rsidRPr="00525138">
        <w:t xml:space="preserve"> </w:t>
      </w:r>
      <w:r w:rsidRPr="00B9594F">
        <w:t>Баранчиков, А.Ю. Громов, О.А. Ломтева. — М.: КУРС: ИНФРА-М, 2020. — 384с.</w:t>
      </w:r>
      <w:r w:rsidRPr="00525138">
        <w:t xml:space="preserve"> https://znanium.com/catalog/product/1069157 </w:t>
      </w:r>
    </w:p>
    <w:p w14:paraId="59555284" w14:textId="77777777" w:rsidR="0039346A" w:rsidRPr="00B9594F" w:rsidRDefault="0039346A" w:rsidP="0039346A">
      <w:pPr>
        <w:pStyle w:val="a9"/>
        <w:shd w:val="clear" w:color="auto" w:fill="FFFFFF"/>
        <w:tabs>
          <w:tab w:val="left" w:leader="underscore" w:pos="7502"/>
        </w:tabs>
        <w:ind w:left="426"/>
        <w:jc w:val="both"/>
      </w:pPr>
      <w:r>
        <w:t>2.</w:t>
      </w:r>
      <w:r w:rsidRPr="00B9594F">
        <w:t>Исаченко, О. В. Программное обеспечение компьютерных сетей: учебное пособие / О.В. Исаченко. — 2-е изд., испр. и доп. — Москва: ИНФРА-М, 202</w:t>
      </w:r>
      <w:r>
        <w:t>2</w:t>
      </w:r>
      <w:r w:rsidRPr="00B9594F">
        <w:t xml:space="preserve">. — 158 с. — (СПО).: https://znanium.com/catalog/product/1189344 </w:t>
      </w:r>
    </w:p>
    <w:p w14:paraId="394B6B91" w14:textId="77777777" w:rsidR="0039346A" w:rsidRPr="00B9594F" w:rsidRDefault="0039346A" w:rsidP="0039346A">
      <w:pPr>
        <w:pStyle w:val="a9"/>
        <w:shd w:val="clear" w:color="auto" w:fill="FFFFFF"/>
        <w:tabs>
          <w:tab w:val="left" w:leader="underscore" w:pos="7502"/>
        </w:tabs>
        <w:ind w:left="426"/>
        <w:jc w:val="both"/>
      </w:pPr>
      <w:r>
        <w:t xml:space="preserve">3. </w:t>
      </w:r>
      <w:r w:rsidRPr="00683826">
        <w:t>Партыка, Т. Л. Операционные системы, среды и оболочки: учебное пособие / Т.Л. Партыка, И.И. Попов. — 5-е изд., перераб. и доп. — Москва: ФОРУМ: ИНФРА-М, 2021. — 560 с. — (Среднее профессиональное образование). - ISBN 978-5-00091-501-1. - Текст: электронный. - URL: https://znanium.com/catalog/product/1189335 (дата обращения: 18.05.2022). – Режим доступа: по подписке.</w:t>
      </w:r>
    </w:p>
    <w:p w14:paraId="1D6A7CCF" w14:textId="77777777" w:rsidR="0039346A" w:rsidRPr="00B9594F" w:rsidRDefault="0039346A" w:rsidP="0039346A">
      <w:pPr>
        <w:shd w:val="clear" w:color="auto" w:fill="FFFFFF"/>
        <w:tabs>
          <w:tab w:val="left" w:leader="underscore" w:pos="7502"/>
        </w:tabs>
        <w:ind w:firstLine="709"/>
        <w:jc w:val="both"/>
      </w:pPr>
    </w:p>
    <w:p w14:paraId="1942D097" w14:textId="77777777" w:rsidR="0039346A" w:rsidRPr="00B9594F" w:rsidRDefault="0039346A" w:rsidP="0039346A">
      <w:pPr>
        <w:ind w:firstLine="720"/>
        <w:jc w:val="both"/>
      </w:pPr>
      <w:r w:rsidRPr="00B9594F">
        <w:t>Интернет-ресурсы:</w:t>
      </w:r>
    </w:p>
    <w:p w14:paraId="3348FDF5" w14:textId="77777777" w:rsidR="0039346A" w:rsidRPr="00B9594F" w:rsidRDefault="0039346A" w:rsidP="0039346A">
      <w:pPr>
        <w:ind w:firstLine="720"/>
        <w:jc w:val="both"/>
      </w:pPr>
      <w:r w:rsidRPr="00B9594F">
        <w:rPr>
          <w:bCs/>
        </w:rPr>
        <w:t>1. Электронно-библиотечная система. [Электронный ресурс] – режим доступа: http://znanium.com/ (2022)</w:t>
      </w:r>
    </w:p>
    <w:p w14:paraId="12437653" w14:textId="77777777" w:rsidR="0039346A" w:rsidRDefault="0039346A" w:rsidP="0039346A">
      <w:pPr>
        <w:jc w:val="center"/>
        <w:rPr>
          <w:b/>
          <w:bCs/>
        </w:rPr>
      </w:pPr>
    </w:p>
    <w:p w14:paraId="411F0B38" w14:textId="77777777" w:rsidR="0039346A" w:rsidRDefault="0039346A" w:rsidP="0039346A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АТТЕСТАЦИОННЫЙ ЛИСТ ПО ПРОИЗВОДСТВЕННОЙ ПРАКТИКЕ</w:t>
      </w:r>
    </w:p>
    <w:p w14:paraId="5EFE3E9B" w14:textId="77777777" w:rsidR="0039346A" w:rsidRPr="00476F6C" w:rsidRDefault="0039346A" w:rsidP="0039346A">
      <w:pPr>
        <w:ind w:left="-709" w:firstLine="283"/>
        <w:jc w:val="center"/>
        <w:rPr>
          <w:b/>
        </w:rPr>
      </w:pPr>
      <w:r w:rsidRPr="00476F6C">
        <w:rPr>
          <w:b/>
        </w:rPr>
        <w:t>(ЗАДАНИЕ НА ПРАКТИКУ)</w:t>
      </w:r>
    </w:p>
    <w:p w14:paraId="5AB4A34A" w14:textId="77777777" w:rsidR="0039346A" w:rsidRPr="00BC7A3C" w:rsidRDefault="0039346A" w:rsidP="0039346A">
      <w:pPr>
        <w:ind w:left="-709" w:firstLine="283"/>
      </w:pPr>
    </w:p>
    <w:p w14:paraId="5EE925B2" w14:textId="77777777" w:rsidR="0039346A" w:rsidRPr="006605C9" w:rsidRDefault="0039346A" w:rsidP="0039346A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3158195F" w14:textId="77777777" w:rsidR="0039346A" w:rsidRPr="006605C9" w:rsidRDefault="0039346A" w:rsidP="0039346A">
      <w:pPr>
        <w:jc w:val="center"/>
        <w:rPr>
          <w:i/>
        </w:rPr>
      </w:pPr>
      <w:r w:rsidRPr="006605C9">
        <w:rPr>
          <w:i/>
        </w:rPr>
        <w:t>ФИО</w:t>
      </w:r>
    </w:p>
    <w:p w14:paraId="1BD22715" w14:textId="77777777" w:rsidR="0039346A" w:rsidRDefault="0039346A" w:rsidP="0039346A">
      <w:r>
        <w:t>обучающийся(аяся) на 3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39346A" w:rsidRPr="00806CCB" w14:paraId="74CAF524" w14:textId="77777777" w:rsidTr="00B366B9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683214BD" w14:textId="77777777" w:rsidR="0039346A" w:rsidRPr="00467928" w:rsidRDefault="0039346A" w:rsidP="00B366B9">
            <w:pPr>
              <w:jc w:val="both"/>
            </w:pPr>
            <w:r>
              <w:t>09</w:t>
            </w:r>
            <w:r w:rsidRPr="00467928">
              <w:t>.02.</w:t>
            </w:r>
            <w: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5274C5" w14:textId="77777777" w:rsidR="0039346A" w:rsidRPr="00806CCB" w:rsidRDefault="0039346A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4A5688CD" w14:textId="77777777" w:rsidR="0039346A" w:rsidRPr="00467928" w:rsidRDefault="0039346A" w:rsidP="00B366B9">
            <w:pPr>
              <w:jc w:val="both"/>
            </w:pPr>
            <w:r w:rsidRPr="006475F6">
              <w:t>Сетевое и системное администрирование</w:t>
            </w:r>
          </w:p>
        </w:tc>
      </w:tr>
      <w:tr w:rsidR="0039346A" w:rsidRPr="00806CCB" w14:paraId="3BAD3771" w14:textId="77777777" w:rsidTr="00B366B9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292B49A9" w14:textId="77777777" w:rsidR="0039346A" w:rsidRPr="00806CCB" w:rsidRDefault="0039346A" w:rsidP="00B366B9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59B4D" w14:textId="77777777" w:rsidR="0039346A" w:rsidRPr="00806CCB" w:rsidRDefault="0039346A" w:rsidP="00B366B9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5E13E10A" w14:textId="77777777" w:rsidR="0039346A" w:rsidRPr="00806CCB" w:rsidRDefault="0039346A" w:rsidP="00B366B9">
            <w:pPr>
              <w:jc w:val="both"/>
            </w:pPr>
          </w:p>
        </w:tc>
      </w:tr>
    </w:tbl>
    <w:p w14:paraId="7F34B8B9" w14:textId="77777777" w:rsidR="0039346A" w:rsidRPr="00806CCB" w:rsidRDefault="0039346A" w:rsidP="0039346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249F86C6" w14:textId="77777777" w:rsidR="0039346A" w:rsidRPr="00806CCB" w:rsidRDefault="0039346A" w:rsidP="0039346A">
      <w:r w:rsidRPr="006605C9">
        <w:t>усп</w:t>
      </w:r>
      <w:r>
        <w:t>ешно прошел(ла) производственную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95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346A" w:rsidRPr="0087281C" w14:paraId="44C360B6" w14:textId="77777777" w:rsidTr="00B366B9">
        <w:tc>
          <w:tcPr>
            <w:tcW w:w="9571" w:type="dxa"/>
          </w:tcPr>
          <w:p w14:paraId="17020D42" w14:textId="77777777" w:rsidR="0039346A" w:rsidRPr="00467928" w:rsidRDefault="0039346A" w:rsidP="00B366B9">
            <w:r>
              <w:t>Организация сетевого администрирования</w:t>
            </w:r>
          </w:p>
        </w:tc>
      </w:tr>
    </w:tbl>
    <w:p w14:paraId="166207C0" w14:textId="77777777" w:rsidR="0039346A" w:rsidRPr="00806CCB" w:rsidRDefault="0039346A" w:rsidP="0039346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49D01E3A" w14:textId="77777777" w:rsidR="0039346A" w:rsidRPr="006605C9" w:rsidRDefault="0039346A" w:rsidP="0039346A">
      <w:r>
        <w:t xml:space="preserve">в объеме 144 </w:t>
      </w:r>
      <w:r w:rsidRPr="006605C9">
        <w:t>час</w:t>
      </w:r>
      <w:r>
        <w:t>а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2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502469DE" w14:textId="77777777" w:rsidR="0039346A" w:rsidRPr="006605C9" w:rsidRDefault="0039346A" w:rsidP="0039346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9346A" w:rsidRPr="00806CCB" w14:paraId="76C95717" w14:textId="77777777" w:rsidTr="00B366B9">
        <w:trPr>
          <w:trHeight w:val="135"/>
        </w:trPr>
        <w:tc>
          <w:tcPr>
            <w:tcW w:w="9571" w:type="dxa"/>
            <w:shd w:val="clear" w:color="auto" w:fill="auto"/>
          </w:tcPr>
          <w:p w14:paraId="1FFE387A" w14:textId="77777777" w:rsidR="0039346A" w:rsidRPr="00806CCB" w:rsidRDefault="0039346A" w:rsidP="00B366B9"/>
        </w:tc>
      </w:tr>
      <w:tr w:rsidR="0039346A" w:rsidRPr="00806CCB" w14:paraId="32132763" w14:textId="77777777" w:rsidTr="00B366B9">
        <w:trPr>
          <w:trHeight w:val="135"/>
        </w:trPr>
        <w:tc>
          <w:tcPr>
            <w:tcW w:w="9571" w:type="dxa"/>
            <w:shd w:val="clear" w:color="auto" w:fill="auto"/>
          </w:tcPr>
          <w:p w14:paraId="251F0518" w14:textId="77777777" w:rsidR="0039346A" w:rsidRPr="00806CCB" w:rsidRDefault="0039346A" w:rsidP="00B366B9"/>
        </w:tc>
      </w:tr>
    </w:tbl>
    <w:p w14:paraId="23DAC740" w14:textId="77777777" w:rsidR="0039346A" w:rsidRPr="00806CCB" w:rsidRDefault="0039346A" w:rsidP="0039346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1B1AA444" w14:textId="77777777" w:rsidR="0039346A" w:rsidRPr="00BC7A3C" w:rsidRDefault="0039346A" w:rsidP="0039346A">
      <w:pPr>
        <w:ind w:left="-709" w:firstLine="283"/>
      </w:pPr>
    </w:p>
    <w:p w14:paraId="681C7927" w14:textId="77777777" w:rsidR="0039346A" w:rsidRPr="00BC7A3C" w:rsidRDefault="0039346A" w:rsidP="0039346A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2760ACB4" w14:textId="77777777" w:rsidR="0039346A" w:rsidRPr="00BC7A3C" w:rsidRDefault="0039346A" w:rsidP="0039346A">
      <w:pPr>
        <w:ind w:left="-709" w:firstLine="283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2069"/>
      </w:tblGrid>
      <w:tr w:rsidR="0039346A" w:rsidRPr="001314C3" w14:paraId="5033E6BF" w14:textId="77777777" w:rsidTr="00B366B9">
        <w:trPr>
          <w:trHeight w:val="91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3F92" w14:textId="77777777" w:rsidR="0039346A" w:rsidRPr="001314C3" w:rsidRDefault="0039346A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7D699722" w14:textId="77777777" w:rsidR="0039346A" w:rsidRPr="001314C3" w:rsidRDefault="0039346A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E0C" w14:textId="77777777" w:rsidR="0039346A" w:rsidRPr="001314C3" w:rsidRDefault="0039346A" w:rsidP="00B366B9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E6560" w14:textId="77777777" w:rsidR="0039346A" w:rsidRPr="001314C3" w:rsidRDefault="0039346A" w:rsidP="00B366B9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39346A" w:rsidRPr="001314C3" w14:paraId="5A8506B0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8032D" w14:textId="77777777" w:rsidR="0039346A" w:rsidRPr="001314C3" w:rsidRDefault="0039346A" w:rsidP="00B366B9">
            <w:pPr>
              <w:rPr>
                <w:bCs/>
              </w:rPr>
            </w:pPr>
            <w:r w:rsidRPr="001E40C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0ED4BB" w14:textId="77777777" w:rsidR="0039346A" w:rsidRDefault="0039346A" w:rsidP="00B366B9">
            <w:r>
              <w:t xml:space="preserve"> - распознает задачу и/или проблему в профессиональном и/или социальном контексте; </w:t>
            </w:r>
          </w:p>
          <w:p w14:paraId="4803B551" w14:textId="77777777" w:rsidR="0039346A" w:rsidRDefault="0039346A" w:rsidP="00B366B9">
            <w:r>
              <w:t xml:space="preserve">- анализирует задачу и/или проблему и выделяет её составные части; </w:t>
            </w:r>
          </w:p>
          <w:p w14:paraId="514FC4C8" w14:textId="77777777" w:rsidR="0039346A" w:rsidRDefault="0039346A" w:rsidP="00B366B9">
            <w:r>
              <w:t>- выявляет и эффективно ищет информацию, необходимую для решения задачи и/или проблемы;</w:t>
            </w:r>
          </w:p>
          <w:p w14:paraId="7C3D1D1F" w14:textId="77777777" w:rsidR="0039346A" w:rsidRDefault="0039346A" w:rsidP="00B366B9">
            <w:r>
              <w:t>- составляет план действия и определяет необходимые ресурсы;</w:t>
            </w:r>
          </w:p>
          <w:p w14:paraId="4F9320C0" w14:textId="77777777" w:rsidR="0039346A" w:rsidRDefault="0039346A" w:rsidP="00B366B9">
            <w:r>
              <w:t xml:space="preserve">- реализовывает составленный план; </w:t>
            </w:r>
          </w:p>
          <w:p w14:paraId="5A5C5491" w14:textId="77777777" w:rsidR="0039346A" w:rsidRDefault="0039346A" w:rsidP="00B366B9">
            <w:r>
              <w:t>- оценивает результат и последствия своих действий (самостоятельно или с помощью наставника)</w:t>
            </w:r>
          </w:p>
          <w:p w14:paraId="23253151" w14:textId="77777777" w:rsidR="0039346A" w:rsidRDefault="0039346A" w:rsidP="00B366B9">
            <w:r>
              <w:t xml:space="preserve">- знает актуальный профессиональный и социальный контекст, в котором приходится работать и жить; </w:t>
            </w:r>
          </w:p>
          <w:p w14:paraId="64E1C6D1" w14:textId="77777777" w:rsidR="0039346A" w:rsidRDefault="0039346A" w:rsidP="00B366B9">
            <w:r>
              <w:t>- знает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4952A53" w14:textId="77777777" w:rsidR="0039346A" w:rsidRDefault="0039346A" w:rsidP="00B366B9">
            <w:r>
              <w:t xml:space="preserve">- знает алгоритмы выполнения работ в профессиональной и смежных областях; методы работы в профессиональной и смежных сферах; </w:t>
            </w:r>
          </w:p>
          <w:p w14:paraId="2985894C" w14:textId="77777777" w:rsidR="0039346A" w:rsidRPr="00BE0AFA" w:rsidRDefault="0039346A" w:rsidP="00B366B9">
            <w:r>
              <w:lastRenderedPageBreak/>
              <w:t>- знает порядок оценки результатов решения задач профессиональной деятельности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F0E59B" w14:textId="77777777" w:rsidR="0039346A" w:rsidRDefault="0039346A" w:rsidP="00B366B9">
            <w:pPr>
              <w:rPr>
                <w:bCs/>
              </w:rPr>
            </w:pPr>
            <w:r w:rsidRPr="001314C3">
              <w:rPr>
                <w:bCs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14:paraId="6EA5193D" w14:textId="77777777" w:rsidR="0039346A" w:rsidRDefault="0039346A" w:rsidP="00B366B9">
            <w:pPr>
              <w:rPr>
                <w:bCs/>
              </w:rPr>
            </w:pPr>
          </w:p>
          <w:p w14:paraId="4EC62043" w14:textId="77777777" w:rsidR="0039346A" w:rsidRPr="00BE0AFA" w:rsidRDefault="0039346A" w:rsidP="00B366B9">
            <w:r w:rsidRPr="00BE0AFA"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  <w:r>
              <w:t>.</w:t>
            </w:r>
          </w:p>
          <w:p w14:paraId="21D098DC" w14:textId="77777777" w:rsidR="0039346A" w:rsidRPr="001314C3" w:rsidRDefault="0039346A" w:rsidP="00B366B9">
            <w:pPr>
              <w:rPr>
                <w:bCs/>
              </w:rPr>
            </w:pPr>
          </w:p>
        </w:tc>
      </w:tr>
      <w:tr w:rsidR="0039346A" w:rsidRPr="001314C3" w14:paraId="1C79134F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5E74D1" w14:textId="77777777" w:rsidR="0039346A" w:rsidRPr="001314C3" w:rsidRDefault="0039346A" w:rsidP="00B366B9">
            <w:pPr>
              <w:rPr>
                <w:bCs/>
              </w:rPr>
            </w:pPr>
            <w:r w:rsidRPr="001E40C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43877" w14:textId="77777777" w:rsidR="0039346A" w:rsidRDefault="0039346A" w:rsidP="00B366B9">
            <w:r>
              <w:t xml:space="preserve">- определяет задачи для поиска информации; </w:t>
            </w:r>
          </w:p>
          <w:p w14:paraId="32E6EC19" w14:textId="77777777" w:rsidR="0039346A" w:rsidRDefault="0039346A" w:rsidP="00B366B9">
            <w:r>
              <w:t>- определяет необходимые источники информации;</w:t>
            </w:r>
          </w:p>
          <w:p w14:paraId="5FFC3DC4" w14:textId="77777777" w:rsidR="0039346A" w:rsidRDefault="0039346A" w:rsidP="00B366B9">
            <w:r>
              <w:t xml:space="preserve">- планирует процесс поиска; </w:t>
            </w:r>
          </w:p>
          <w:p w14:paraId="6ADA7B5E" w14:textId="77777777" w:rsidR="0039346A" w:rsidRDefault="0039346A" w:rsidP="00B366B9">
            <w:r>
              <w:t xml:space="preserve">- структурирует получаемую информацию; </w:t>
            </w:r>
          </w:p>
          <w:p w14:paraId="5ABBA5F4" w14:textId="77777777" w:rsidR="0039346A" w:rsidRDefault="0039346A" w:rsidP="00B366B9">
            <w:r>
              <w:t xml:space="preserve">- выделяет наиболее значимое в перечне информации; </w:t>
            </w:r>
          </w:p>
          <w:p w14:paraId="6BDA758D" w14:textId="77777777" w:rsidR="0039346A" w:rsidRDefault="0039346A" w:rsidP="00B366B9">
            <w:r>
              <w:t xml:space="preserve">- оценивает практическую значимость результатов поиска; </w:t>
            </w:r>
          </w:p>
          <w:p w14:paraId="36DCA25A" w14:textId="77777777" w:rsidR="0039346A" w:rsidRDefault="0039346A" w:rsidP="00B366B9">
            <w:r>
              <w:t>- оформляет результаты поиска</w:t>
            </w:r>
          </w:p>
          <w:p w14:paraId="494D218C" w14:textId="77777777" w:rsidR="0039346A" w:rsidRPr="00BE0AFA" w:rsidRDefault="0039346A" w:rsidP="00B366B9">
            <w:r>
              <w:t xml:space="preserve">- знает: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0CE34F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4E2C77DB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E68DB8" w14:textId="77777777" w:rsidR="0039346A" w:rsidRPr="001314C3" w:rsidRDefault="0039346A" w:rsidP="00B366B9">
            <w:pPr>
              <w:rPr>
                <w:bCs/>
              </w:rPr>
            </w:pPr>
            <w:r w:rsidRPr="001E40C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D7CBC0" w14:textId="77777777" w:rsidR="0039346A" w:rsidRDefault="0039346A" w:rsidP="00B366B9">
            <w:r>
              <w:t xml:space="preserve"> - определяет актуальность нормативно-правовой документации в профессиональной деятельности; </w:t>
            </w:r>
          </w:p>
          <w:p w14:paraId="1FB03AA0" w14:textId="77777777" w:rsidR="0039346A" w:rsidRDefault="0039346A" w:rsidP="00B366B9">
            <w:r>
              <w:t xml:space="preserve">- применяет современную научную профессиональную терминологию; </w:t>
            </w:r>
          </w:p>
          <w:p w14:paraId="46C5D69B" w14:textId="77777777" w:rsidR="0039346A" w:rsidRDefault="0039346A" w:rsidP="00B366B9">
            <w:r>
              <w:t>- определяет и выстраивает траектории профессионального развития и самообразования</w:t>
            </w:r>
          </w:p>
          <w:p w14:paraId="2EC6C0EA" w14:textId="77777777" w:rsidR="0039346A" w:rsidRPr="00BE0AFA" w:rsidRDefault="0039346A" w:rsidP="00B366B9">
            <w:r>
              <w:t>- знает: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BE0AFA">
              <w:t xml:space="preserve">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E3AB39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602488D2" w14:textId="77777777" w:rsidTr="00B366B9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FEF7B5" w14:textId="77777777" w:rsidR="0039346A" w:rsidRPr="001314C3" w:rsidRDefault="0039346A" w:rsidP="00B366B9">
            <w:pPr>
              <w:rPr>
                <w:bCs/>
              </w:rPr>
            </w:pPr>
            <w:r w:rsidRPr="001E40C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71AADA" w14:textId="77777777" w:rsidR="0039346A" w:rsidRDefault="0039346A" w:rsidP="00B366B9">
            <w:r>
              <w:t xml:space="preserve">- организует работу коллектива и команды; </w:t>
            </w:r>
          </w:p>
          <w:p w14:paraId="1DB44DB5" w14:textId="77777777" w:rsidR="0039346A" w:rsidRDefault="0039346A" w:rsidP="00B366B9">
            <w:r>
              <w:t>- взаимодействует с коллегами, руководством, клиентами в ходе профессиональной деятельности</w:t>
            </w:r>
          </w:p>
          <w:p w14:paraId="2915CA6F" w14:textId="77777777" w:rsidR="0039346A" w:rsidRPr="00BE0AFA" w:rsidRDefault="0039346A" w:rsidP="00B366B9">
            <w:r>
              <w:t xml:space="preserve">- знает: 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03C836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77722C9F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A1CBE2" w14:textId="77777777" w:rsidR="0039346A" w:rsidRPr="001314C3" w:rsidRDefault="0039346A" w:rsidP="00B366B9">
            <w:pPr>
              <w:rPr>
                <w:bCs/>
              </w:rPr>
            </w:pPr>
            <w:r w:rsidRPr="001E40C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79702" w14:textId="77777777" w:rsidR="0039346A" w:rsidRDefault="0039346A" w:rsidP="00B366B9">
            <w:r>
              <w:t xml:space="preserve">- грамотно излагает свои мысли и оформляет документы по профессиональной тематике на государственном языке, </w:t>
            </w:r>
          </w:p>
          <w:p w14:paraId="6A0915F2" w14:textId="77777777" w:rsidR="0039346A" w:rsidRDefault="0039346A" w:rsidP="00B366B9">
            <w:r>
              <w:t>- проявляет толерантность в рабочем коллективе</w:t>
            </w:r>
          </w:p>
          <w:p w14:paraId="799BC63E" w14:textId="77777777" w:rsidR="0039346A" w:rsidRPr="00BE0AFA" w:rsidRDefault="0039346A" w:rsidP="00B366B9">
            <w:r>
              <w:t xml:space="preserve">- знает особенности социального и культурного контекста; правила </w:t>
            </w:r>
            <w:r>
              <w:lastRenderedPageBreak/>
              <w:t xml:space="preserve">оформления документов и построения устных сообщений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1136DA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04DF7EA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6D163" w14:textId="77777777" w:rsidR="0039346A" w:rsidRPr="001E40C5" w:rsidRDefault="0039346A" w:rsidP="00B366B9">
            <w:r w:rsidRPr="00914ECA">
              <w:rPr>
                <w:rFonts w:eastAsia="Arial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>
              <w:rPr>
                <w:rFonts w:eastAsia="Arial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BA618" w14:textId="77777777" w:rsidR="0039346A" w:rsidRDefault="0039346A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описывает</w:t>
            </w:r>
            <w:r w:rsidRPr="00C52C1F">
              <w:rPr>
                <w:bCs/>
                <w:iCs/>
              </w:rPr>
              <w:t xml:space="preserve"> значимость своей профессии (специальности)</w:t>
            </w:r>
          </w:p>
          <w:p w14:paraId="495FCC8C" w14:textId="77777777" w:rsidR="0039346A" w:rsidRPr="00BE0AFA" w:rsidRDefault="0039346A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36EAED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3AA088D0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0AD6EA" w14:textId="77777777" w:rsidR="0039346A" w:rsidRPr="001314C3" w:rsidRDefault="0039346A" w:rsidP="00B366B9">
            <w:pPr>
              <w:rPr>
                <w:bCs/>
              </w:rPr>
            </w:pPr>
            <w:r w:rsidRPr="001E40C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E3875A" w14:textId="77777777" w:rsidR="0039346A" w:rsidRPr="00C54309" w:rsidRDefault="0039346A" w:rsidP="00B366B9">
            <w:pPr>
              <w:rPr>
                <w:bCs/>
              </w:rPr>
            </w:pPr>
            <w:r w:rsidRPr="00C54309">
              <w:rPr>
                <w:bCs/>
              </w:rPr>
              <w:t xml:space="preserve">- соблюдает нормы экологической безопасности; </w:t>
            </w:r>
          </w:p>
          <w:p w14:paraId="7ACC784F" w14:textId="77777777" w:rsidR="0039346A" w:rsidRPr="00C54309" w:rsidRDefault="0039346A" w:rsidP="00B366B9">
            <w:pPr>
              <w:rPr>
                <w:bCs/>
              </w:rPr>
            </w:pPr>
            <w:r w:rsidRPr="00C54309">
              <w:rPr>
                <w:bCs/>
              </w:rPr>
              <w:t>- определяет направления ресурсосбережения в рамках профессиональной деятельности по профессии (специальности)</w:t>
            </w:r>
          </w:p>
          <w:p w14:paraId="11306F34" w14:textId="77777777" w:rsidR="0039346A" w:rsidRPr="00BE0AFA" w:rsidRDefault="0039346A" w:rsidP="00B366B9">
            <w:pPr>
              <w:rPr>
                <w:bCs/>
              </w:rPr>
            </w:pPr>
            <w:r w:rsidRPr="00C54309">
              <w:rPr>
                <w:bCs/>
              </w:rPr>
              <w:t>- 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bCs/>
              </w:rPr>
              <w:t xml:space="preserve"> </w:t>
            </w:r>
          </w:p>
          <w:p w14:paraId="0A26E527" w14:textId="77777777" w:rsidR="0039346A" w:rsidRPr="00BE0AFA" w:rsidRDefault="0039346A" w:rsidP="00B366B9"/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31B2AE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1D973D16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AD77F8" w14:textId="77777777" w:rsidR="0039346A" w:rsidRPr="001314C3" w:rsidRDefault="0039346A" w:rsidP="00B366B9">
            <w:pPr>
              <w:rPr>
                <w:bCs/>
              </w:rPr>
            </w:pPr>
            <w:r w:rsidRPr="001E40C5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E027DC" w14:textId="77777777" w:rsidR="0039346A" w:rsidRPr="00531A36" w:rsidRDefault="0039346A" w:rsidP="00B366B9">
            <w:pPr>
              <w:jc w:val="both"/>
              <w:rPr>
                <w:bCs/>
              </w:rPr>
            </w:pPr>
            <w:r w:rsidRPr="00170994">
              <w:rPr>
                <w:iCs/>
              </w:rPr>
              <w:t xml:space="preserve">- </w:t>
            </w:r>
            <w:r>
              <w:rPr>
                <w:iCs/>
              </w:rPr>
              <w:t>использ</w:t>
            </w:r>
            <w:r w:rsidRPr="00170994">
              <w:rPr>
                <w:iCs/>
              </w:rPr>
              <w:t>ует</w:t>
            </w:r>
            <w:r w:rsidRPr="00687EC1">
              <w:rPr>
                <w:iCs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A65D055" w14:textId="77777777" w:rsidR="0039346A" w:rsidRDefault="0039346A" w:rsidP="00B366B9">
            <w:r>
              <w:t xml:space="preserve"> - применяет рациональные приемы двигательных функций в профессиональной деятельности; </w:t>
            </w:r>
          </w:p>
          <w:p w14:paraId="4EF60334" w14:textId="77777777" w:rsidR="0039346A" w:rsidRDefault="0039346A" w:rsidP="00B366B9">
            <w:r>
              <w:t>- пользуется средствами профилактики перенапряжения характерными для данной профессии (специальности)</w:t>
            </w:r>
          </w:p>
          <w:p w14:paraId="4EE5AFD1" w14:textId="77777777" w:rsidR="0039346A" w:rsidRPr="00BE0AFA" w:rsidRDefault="0039346A" w:rsidP="00B366B9">
            <w:r>
              <w:t>- 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96BB2B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56870765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0F2E03" w14:textId="77777777" w:rsidR="0039346A" w:rsidRPr="001E40C5" w:rsidRDefault="0039346A" w:rsidP="00B366B9">
            <w:r w:rsidRPr="001E40C5"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650BB2" w14:textId="77777777" w:rsidR="0039346A" w:rsidRDefault="0039346A" w:rsidP="00B366B9">
            <w:r>
              <w:t xml:space="preserve">- применяет средства информационных технологий для решения профессиональных задач; </w:t>
            </w:r>
          </w:p>
          <w:p w14:paraId="3A7E8701" w14:textId="77777777" w:rsidR="0039346A" w:rsidRDefault="0039346A" w:rsidP="00B366B9">
            <w:r>
              <w:t>- использует современное программное обеспечение</w:t>
            </w:r>
          </w:p>
          <w:p w14:paraId="230DF4F3" w14:textId="77777777" w:rsidR="0039346A" w:rsidRPr="00BE0AFA" w:rsidRDefault="0039346A" w:rsidP="00B366B9">
            <w:r>
              <w:t xml:space="preserve">- знает 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  <w:p w14:paraId="697AE1F8" w14:textId="77777777" w:rsidR="0039346A" w:rsidRPr="00BE0AFA" w:rsidRDefault="0039346A" w:rsidP="00B366B9"/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3BE32D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4F7DE4E9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38390" w14:textId="77777777" w:rsidR="0039346A" w:rsidRPr="001E40C5" w:rsidRDefault="0039346A" w:rsidP="00B366B9">
            <w:r w:rsidRPr="001E40C5">
              <w:lastRenderedPageBreak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4AE4EE" w14:textId="77777777" w:rsidR="0039346A" w:rsidRPr="00C54309" w:rsidRDefault="0039346A" w:rsidP="00B366B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54309">
              <w:rPr>
                <w:bCs/>
                <w:sz w:val="22"/>
                <w:szCs w:val="22"/>
              </w:rPr>
              <w:t xml:space="preserve">- понимает общий смысл четко произнесенных высказываний на известные темы (профессиональные и бытовые), понимает тексты на базовые профессиональные темы; </w:t>
            </w:r>
          </w:p>
          <w:p w14:paraId="783D7272" w14:textId="77777777" w:rsidR="0039346A" w:rsidRPr="00C54309" w:rsidRDefault="0039346A" w:rsidP="00B366B9">
            <w:pPr>
              <w:pStyle w:val="a5"/>
              <w:rPr>
                <w:bCs/>
                <w:sz w:val="22"/>
                <w:szCs w:val="22"/>
              </w:rPr>
            </w:pPr>
            <w:r w:rsidRPr="00C54309">
              <w:rPr>
                <w:bCs/>
                <w:sz w:val="22"/>
                <w:szCs w:val="22"/>
              </w:rPr>
              <w:t xml:space="preserve">- участвует в диалогах на знакомые общие и профессиональные темы; </w:t>
            </w:r>
          </w:p>
          <w:p w14:paraId="685C8682" w14:textId="77777777" w:rsidR="0039346A" w:rsidRPr="00C54309" w:rsidRDefault="0039346A" w:rsidP="00B366B9">
            <w:pPr>
              <w:pStyle w:val="a5"/>
              <w:rPr>
                <w:bCs/>
                <w:sz w:val="22"/>
                <w:szCs w:val="22"/>
              </w:rPr>
            </w:pPr>
            <w:r w:rsidRPr="00C54309">
              <w:rPr>
                <w:bCs/>
                <w:sz w:val="22"/>
                <w:szCs w:val="22"/>
              </w:rPr>
              <w:t xml:space="preserve">- строит простые высказывания о себе и о своей профессиональной деятельности; </w:t>
            </w:r>
          </w:p>
          <w:p w14:paraId="40A1163F" w14:textId="77777777" w:rsidR="0039346A" w:rsidRPr="00C54309" w:rsidRDefault="0039346A" w:rsidP="00B366B9">
            <w:pPr>
              <w:pStyle w:val="a5"/>
              <w:rPr>
                <w:bCs/>
                <w:sz w:val="22"/>
                <w:szCs w:val="22"/>
              </w:rPr>
            </w:pPr>
            <w:r w:rsidRPr="00C54309">
              <w:rPr>
                <w:bCs/>
                <w:sz w:val="22"/>
                <w:szCs w:val="22"/>
              </w:rPr>
              <w:t xml:space="preserve">- кратко обосновывает и объясняет свои действия (текущие и планируемые); </w:t>
            </w:r>
          </w:p>
          <w:p w14:paraId="7EDF53BD" w14:textId="77777777" w:rsidR="0039346A" w:rsidRPr="00C54309" w:rsidRDefault="0039346A" w:rsidP="00B366B9">
            <w:pPr>
              <w:pStyle w:val="a5"/>
              <w:rPr>
                <w:bCs/>
                <w:sz w:val="22"/>
                <w:szCs w:val="22"/>
              </w:rPr>
            </w:pPr>
            <w:r w:rsidRPr="00C54309">
              <w:rPr>
                <w:bCs/>
                <w:sz w:val="22"/>
                <w:szCs w:val="22"/>
              </w:rPr>
              <w:t>- пишет простые связные сообщения на знакомые или интересующие профессиональные темы</w:t>
            </w:r>
          </w:p>
          <w:p w14:paraId="589C663B" w14:textId="77777777" w:rsidR="0039346A" w:rsidRPr="00BE0AFA" w:rsidRDefault="0039346A" w:rsidP="00B366B9">
            <w:pPr>
              <w:pStyle w:val="a5"/>
              <w:rPr>
                <w:sz w:val="22"/>
                <w:szCs w:val="22"/>
              </w:rPr>
            </w:pPr>
            <w:r w:rsidRPr="00C54309">
              <w:rPr>
                <w:bCs/>
                <w:sz w:val="22"/>
                <w:szCs w:val="22"/>
              </w:rPr>
              <w:t>- 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0AC6EB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  <w:tr w:rsidR="0039346A" w:rsidRPr="001314C3" w14:paraId="0E74058D" w14:textId="77777777" w:rsidTr="00B366B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C399B0" w14:textId="77777777" w:rsidR="0039346A" w:rsidRPr="001314C3" w:rsidRDefault="0039346A" w:rsidP="00B366B9">
            <w:pPr>
              <w:rPr>
                <w:bCs/>
              </w:rPr>
            </w:pPr>
            <w:r>
              <w:t xml:space="preserve"> </w:t>
            </w:r>
            <w:r w:rsidRPr="00914EC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EBB3A8" w14:textId="77777777" w:rsidR="0039346A" w:rsidRDefault="0039346A" w:rsidP="00B366B9">
            <w:pPr>
              <w:rPr>
                <w:bCs/>
                <w:iCs/>
              </w:rPr>
            </w:pPr>
            <w: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>- выявляет</w:t>
            </w:r>
            <w:r w:rsidRPr="00C52C1F">
              <w:rPr>
                <w:bCs/>
                <w:iCs/>
              </w:rPr>
              <w:t xml:space="preserve"> достоинства и недостатки коммерческой идеи; </w:t>
            </w:r>
          </w:p>
          <w:p w14:paraId="3257E8C8" w14:textId="77777777" w:rsidR="0039346A" w:rsidRDefault="0039346A" w:rsidP="00B366B9">
            <w:pPr>
              <w:rPr>
                <w:bCs/>
                <w:iCs/>
              </w:rPr>
            </w:pPr>
            <w:r>
              <w:rPr>
                <w:bCs/>
                <w:iCs/>
              </w:rPr>
              <w:t>- делает презентации</w:t>
            </w:r>
            <w:r w:rsidRPr="00C52C1F">
              <w:rPr>
                <w:bCs/>
                <w:iCs/>
              </w:rPr>
              <w:t xml:space="preserve"> идеи открытия собственного дела в профессиональной деятельности; </w:t>
            </w:r>
          </w:p>
          <w:p w14:paraId="718A15B2" w14:textId="77777777" w:rsidR="0039346A" w:rsidRDefault="0039346A" w:rsidP="00B366B9">
            <w:pPr>
              <w:rPr>
                <w:iCs/>
              </w:rPr>
            </w:pPr>
            <w:r>
              <w:rPr>
                <w:bCs/>
                <w:iCs/>
              </w:rPr>
              <w:t>-</w:t>
            </w:r>
            <w:r w:rsidRPr="00C52C1F">
              <w:rPr>
                <w:iCs/>
              </w:rPr>
              <w:t xml:space="preserve"> </w:t>
            </w:r>
            <w:r>
              <w:rPr>
                <w:iCs/>
              </w:rPr>
              <w:t>делает презентацию бизнес-идеи</w:t>
            </w:r>
            <w:r w:rsidRPr="00C52C1F">
              <w:rPr>
                <w:iCs/>
              </w:rPr>
              <w:t xml:space="preserve">; </w:t>
            </w:r>
          </w:p>
          <w:p w14:paraId="596F5416" w14:textId="77777777" w:rsidR="0039346A" w:rsidRDefault="0039346A" w:rsidP="00B366B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2C1F">
              <w:rPr>
                <w:iCs/>
              </w:rPr>
              <w:t>определя</w:t>
            </w:r>
            <w:r>
              <w:rPr>
                <w:iCs/>
              </w:rPr>
              <w:t>ет</w:t>
            </w:r>
            <w:r w:rsidRPr="00C52C1F">
              <w:rPr>
                <w:iCs/>
              </w:rPr>
              <w:t xml:space="preserve"> источники финансирования</w:t>
            </w:r>
          </w:p>
          <w:p w14:paraId="1EF9A4BD" w14:textId="77777777" w:rsidR="0039346A" w:rsidRPr="00BE0AFA" w:rsidRDefault="0039346A" w:rsidP="00B366B9">
            <w:r>
              <w:rPr>
                <w:bCs/>
                <w:iCs/>
              </w:rPr>
              <w:t xml:space="preserve">- знает </w:t>
            </w:r>
            <w:r w:rsidRPr="00C52C1F">
              <w:rPr>
                <w:bCs/>
                <w:i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31AAD8" w14:textId="77777777" w:rsidR="0039346A" w:rsidRPr="001314C3" w:rsidRDefault="0039346A" w:rsidP="00B366B9">
            <w:pPr>
              <w:jc w:val="both"/>
              <w:rPr>
                <w:bCs/>
              </w:rPr>
            </w:pPr>
          </w:p>
        </w:tc>
      </w:tr>
    </w:tbl>
    <w:p w14:paraId="1405A6FA" w14:textId="77777777" w:rsidR="0039346A" w:rsidRPr="00BC7A3C" w:rsidRDefault="0039346A" w:rsidP="0039346A">
      <w:pPr>
        <w:ind w:left="-709" w:firstLine="283"/>
      </w:pPr>
    </w:p>
    <w:p w14:paraId="37E37380" w14:textId="77777777" w:rsidR="0039346A" w:rsidRPr="00BC7A3C" w:rsidRDefault="0039346A" w:rsidP="0039346A">
      <w:pPr>
        <w:ind w:left="-709" w:firstLine="283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Виды и качество выполнения работ с целью оценки сформированности профессиональных компетенций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181"/>
        <w:gridCol w:w="1495"/>
      </w:tblGrid>
      <w:tr w:rsidR="0039346A" w:rsidRPr="00BC7A3C" w14:paraId="6DBA4120" w14:textId="77777777" w:rsidTr="00B366B9">
        <w:tc>
          <w:tcPr>
            <w:tcW w:w="3693" w:type="dxa"/>
          </w:tcPr>
          <w:p w14:paraId="2BD2D58F" w14:textId="77777777" w:rsidR="0039346A" w:rsidRPr="00BC7A3C" w:rsidRDefault="0039346A" w:rsidP="00B366B9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5257A38B" w14:textId="77777777" w:rsidR="0039346A" w:rsidRPr="00BC7A3C" w:rsidRDefault="0039346A" w:rsidP="00B366B9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436" w:type="dxa"/>
          </w:tcPr>
          <w:p w14:paraId="0729E81C" w14:textId="77777777" w:rsidR="0039346A" w:rsidRPr="00BC7A3C" w:rsidRDefault="0039346A" w:rsidP="00B366B9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39346A" w:rsidRPr="00BC7A3C" w14:paraId="33DE6D91" w14:textId="77777777" w:rsidTr="00B366B9">
        <w:trPr>
          <w:trHeight w:val="441"/>
        </w:trPr>
        <w:tc>
          <w:tcPr>
            <w:tcW w:w="3693" w:type="dxa"/>
          </w:tcPr>
          <w:p w14:paraId="1D61695B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 2.1. </w:t>
            </w:r>
            <w:r w:rsidRPr="000277AB"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5220" w:type="dxa"/>
          </w:tcPr>
          <w:p w14:paraId="3D137DEF" w14:textId="77777777" w:rsidR="0039346A" w:rsidRDefault="0039346A" w:rsidP="00B366B9">
            <w:r>
              <w:t>Демонстрация умений по настройке сетевых протоколов и систем сетевой защиты</w:t>
            </w:r>
          </w:p>
          <w:p w14:paraId="2FD3044E" w14:textId="77777777" w:rsidR="0039346A" w:rsidRDefault="0039346A" w:rsidP="00B366B9">
            <w:r>
              <w:t>Демонстрация умений по пользованию техническими и программными средствами для диагностики сети.</w:t>
            </w:r>
          </w:p>
          <w:p w14:paraId="4D58ECF1" w14:textId="77777777" w:rsidR="0039346A" w:rsidRDefault="0039346A" w:rsidP="00B366B9">
            <w:r>
              <w:t>Установка и конфигурирование антивирусного программного обеспечения, программного обеспечения баз данных, программного обеспечения мониторинга, обеспечения защиты при подключении к сети Интернет средствами операционной системы</w:t>
            </w:r>
          </w:p>
          <w:p w14:paraId="6786B3C3" w14:textId="77777777" w:rsidR="0039346A" w:rsidRDefault="0039346A" w:rsidP="00B366B9">
            <w:r>
              <w:t>Анализ ПО компьютерной сети данного предприятия, изучение характеристик драйверов сетевых адаптеров</w:t>
            </w:r>
          </w:p>
          <w:p w14:paraId="35AB345B" w14:textId="77777777" w:rsidR="0039346A" w:rsidRPr="0095791A" w:rsidRDefault="0039346A" w:rsidP="00B366B9"/>
        </w:tc>
        <w:tc>
          <w:tcPr>
            <w:tcW w:w="1436" w:type="dxa"/>
          </w:tcPr>
          <w:p w14:paraId="04044BD9" w14:textId="77777777" w:rsidR="0039346A" w:rsidRPr="00BC7A3C" w:rsidRDefault="0039346A" w:rsidP="00B366B9">
            <w:pPr>
              <w:ind w:left="34" w:firstLine="284"/>
              <w:jc w:val="center"/>
            </w:pPr>
          </w:p>
        </w:tc>
      </w:tr>
      <w:tr w:rsidR="0039346A" w:rsidRPr="00BC7A3C" w14:paraId="364F065F" w14:textId="77777777" w:rsidTr="00B366B9">
        <w:tc>
          <w:tcPr>
            <w:tcW w:w="3693" w:type="dxa"/>
          </w:tcPr>
          <w:p w14:paraId="771E342E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ПК2.2. </w:t>
            </w:r>
            <w:r w:rsidRPr="000277AB">
              <w:t>Администрировать сетевые ресурсы в информационных системах.</w:t>
            </w:r>
          </w:p>
        </w:tc>
        <w:tc>
          <w:tcPr>
            <w:tcW w:w="5220" w:type="dxa"/>
          </w:tcPr>
          <w:p w14:paraId="5CC4C71D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Построение логической топологии локальной сети с использование ПО в электронном виде: выбор сетевой топологии объекта профессиональной деятельности, расчёт основных параметров локальной сети; контроль соответствия разрабатываемого проекта нормативно-технической документации.</w:t>
            </w:r>
          </w:p>
          <w:p w14:paraId="04178DDD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Описание программного и аппаратного обеспечения локальной сети предприятия (организации)</w:t>
            </w:r>
          </w:p>
          <w:p w14:paraId="16AA0119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Анализ ПО компьютерной сети данного предприятия, изучение характеристик драйверов сетевых адаптеров</w:t>
            </w:r>
          </w:p>
          <w:p w14:paraId="12F8DD33" w14:textId="77777777" w:rsidR="0039346A" w:rsidRPr="00B707E2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      </w:r>
          </w:p>
          <w:p w14:paraId="704A9B15" w14:textId="77777777" w:rsidR="0039346A" w:rsidRPr="00F80CB4" w:rsidRDefault="0039346A" w:rsidP="00B366B9">
            <w:pPr>
              <w:jc w:val="both"/>
              <w:rPr>
                <w:color w:val="000000"/>
              </w:rPr>
            </w:pPr>
            <w:r w:rsidRPr="00B707E2">
              <w:rPr>
                <w:color w:val="000000"/>
              </w:rPr>
              <w:t>Выполнение работ по администрированию рабочей станции, разработка примера групповой политики управления клиентскими компьютерами для применения на уровне сайтов, доменов и подразделений; настройка права доступа пользователей к сети.</w:t>
            </w:r>
          </w:p>
        </w:tc>
        <w:tc>
          <w:tcPr>
            <w:tcW w:w="1436" w:type="dxa"/>
          </w:tcPr>
          <w:p w14:paraId="792C5F40" w14:textId="77777777" w:rsidR="0039346A" w:rsidRPr="00BC7A3C" w:rsidRDefault="0039346A" w:rsidP="00B366B9">
            <w:pPr>
              <w:ind w:left="34" w:firstLine="284"/>
              <w:jc w:val="center"/>
            </w:pPr>
          </w:p>
        </w:tc>
      </w:tr>
      <w:tr w:rsidR="0039346A" w:rsidRPr="00BC7A3C" w14:paraId="0B7650E9" w14:textId="77777777" w:rsidTr="00B366B9">
        <w:tc>
          <w:tcPr>
            <w:tcW w:w="3693" w:type="dxa"/>
          </w:tcPr>
          <w:p w14:paraId="10B4488D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 2.3. </w:t>
            </w:r>
            <w:r w:rsidRPr="000277AB"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</w:p>
        </w:tc>
        <w:tc>
          <w:tcPr>
            <w:tcW w:w="5220" w:type="dxa"/>
          </w:tcPr>
          <w:p w14:paraId="6F4FFB1F" w14:textId="77777777" w:rsidR="0039346A" w:rsidRDefault="0039346A" w:rsidP="00B366B9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Исследование локальной компьютерной сети предприятия (организации): изучение топологии компьютерной сети предприятия, определение вида топологии компьютерной сети предприятия, изучение архитектуры компьютерной сети предприятия, определение </w:t>
            </w:r>
            <w:r>
              <w:rPr>
                <w:iCs/>
                <w:color w:val="000000"/>
              </w:rPr>
              <w:lastRenderedPageBreak/>
              <w:t>вида архитектуры компьютерной сети предприятия,</w:t>
            </w:r>
          </w:p>
          <w:p w14:paraId="6A61D36A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Составление документации на существующую сеть предприятия, схематично - общую сеть, подробно - одного из помещений.</w:t>
            </w:r>
          </w:p>
          <w:p w14:paraId="45F86CCA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Исследование программного обеспечения хостов сети предприятия организации: сведения о программном обеспечении хостов сетей; изучение характеристик ПО хостов.</w:t>
            </w:r>
          </w:p>
          <w:p w14:paraId="66724EB5" w14:textId="77777777" w:rsidR="0039346A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Изучение администрирования компьютерной сети предприятия организации сопровождение и контроль использования почтового сервера, SQL – сервера и др.: настройка сервера и рабочих станций для безопасной передачи информации, установки Web – сервера</w:t>
            </w:r>
          </w:p>
          <w:p w14:paraId="4A4260FA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Выбор ПО сбора данных для анализа использования и функционирования программно-технических средств компьютерных сетей, обоснование выбора систем сбора и анализа данных, контроля за изменениями в информационной системе и оповещения о них администратора.</w:t>
            </w:r>
          </w:p>
          <w:p w14:paraId="6F8F2DE2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Выполнение скриншотов и протоколов анализа программно-технических средств компьютерных сетей.</w:t>
            </w:r>
          </w:p>
          <w:p w14:paraId="62E039DA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Описание средств обеспечения безопасности функционирования информационной сети предприятия организации, анализ системного журнала ПК; изучение аппаратных средств, используемых на предприятии для обеспечения безопасности функционирования сети.</w:t>
            </w:r>
          </w:p>
          <w:p w14:paraId="4F1838AF" w14:textId="77777777" w:rsidR="0039346A" w:rsidRPr="00BC7A3C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t>Описание средств обеспечения безопасности функционирования информационной сети предприятия организации, изучение программных диагностических средств, используемых на предприятии для обеспечения безо</w:t>
            </w:r>
            <w:r>
              <w:rPr>
                <w:color w:val="000000"/>
              </w:rPr>
              <w:t>пасности функционирования сети.</w:t>
            </w:r>
          </w:p>
        </w:tc>
        <w:tc>
          <w:tcPr>
            <w:tcW w:w="1436" w:type="dxa"/>
          </w:tcPr>
          <w:p w14:paraId="6F437F44" w14:textId="77777777" w:rsidR="0039346A" w:rsidRPr="00BC7A3C" w:rsidRDefault="0039346A" w:rsidP="00B366B9">
            <w:pPr>
              <w:ind w:left="34" w:firstLine="284"/>
              <w:jc w:val="center"/>
            </w:pPr>
          </w:p>
        </w:tc>
      </w:tr>
      <w:tr w:rsidR="0039346A" w:rsidRPr="00BC7A3C" w14:paraId="3A750E6B" w14:textId="77777777" w:rsidTr="00B366B9">
        <w:tc>
          <w:tcPr>
            <w:tcW w:w="3693" w:type="dxa"/>
          </w:tcPr>
          <w:p w14:paraId="550AC233" w14:textId="77777777" w:rsidR="0039346A" w:rsidRPr="000277AB" w:rsidRDefault="0039346A" w:rsidP="00B366B9">
            <w:pPr>
              <w:suppressAutoHyphens/>
              <w:jc w:val="both"/>
            </w:pPr>
            <w:r>
              <w:t xml:space="preserve">ПК 2.4. </w:t>
            </w:r>
            <w:r w:rsidRPr="000277AB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5220" w:type="dxa"/>
          </w:tcPr>
          <w:p w14:paraId="18C90A47" w14:textId="77777777" w:rsidR="0039346A" w:rsidRDefault="0039346A" w:rsidP="00B366B9">
            <w:r>
              <w:t>Исследование настроек программного и аппаратного обеспечения, анализ административного программного обеспечения локальной сети; особенности и специфики настройки локальной сети данной организации.</w:t>
            </w:r>
          </w:p>
          <w:p w14:paraId="739C00E9" w14:textId="77777777" w:rsidR="0039346A" w:rsidRDefault="0039346A" w:rsidP="00B366B9">
            <w:r>
              <w:t>Изучение ОС иных серверов локальной сети предприятия (организации) исследовать структуру сетевых операционных систем; рассмотреть способы взаимодействия пользователей с сетевыми операционными системами.</w:t>
            </w:r>
          </w:p>
          <w:p w14:paraId="42DBD08C" w14:textId="77777777" w:rsidR="0039346A" w:rsidRDefault="0039346A" w:rsidP="00B366B9">
            <w:r>
              <w:t>Изучение тенденций развития сетевых операционных систем; выявление интересов пользователей сетевых операционных систем.</w:t>
            </w:r>
          </w:p>
          <w:p w14:paraId="05DC65E7" w14:textId="77777777" w:rsidR="0039346A" w:rsidRPr="00B707E2" w:rsidRDefault="0039346A" w:rsidP="00B366B9">
            <w:pPr>
              <w:rPr>
                <w:color w:val="000000"/>
              </w:rPr>
            </w:pPr>
            <w:r w:rsidRPr="00B707E2">
              <w:rPr>
                <w:color w:val="000000"/>
              </w:rPr>
              <w:lastRenderedPageBreak/>
              <w:t>Сбор для предоставления документации по организации безопасности информационной сети предприятия организации (организация защиты персональных данных)</w:t>
            </w:r>
          </w:p>
          <w:p w14:paraId="733DF6A1" w14:textId="77777777" w:rsidR="0039346A" w:rsidRDefault="0039346A" w:rsidP="00B366B9">
            <w:r w:rsidRPr="00B707E2">
              <w:rPr>
                <w:color w:val="000000"/>
              </w:rPr>
              <w:t>Составление предложений (докладной записки) по модернизации локальной сети предприятия, опираясь на собранные сведения.</w:t>
            </w:r>
          </w:p>
        </w:tc>
        <w:tc>
          <w:tcPr>
            <w:tcW w:w="1436" w:type="dxa"/>
          </w:tcPr>
          <w:p w14:paraId="2B2B62AB" w14:textId="77777777" w:rsidR="0039346A" w:rsidRPr="00BC7A3C" w:rsidRDefault="0039346A" w:rsidP="00B366B9">
            <w:pPr>
              <w:ind w:left="34" w:firstLine="284"/>
              <w:jc w:val="center"/>
            </w:pPr>
          </w:p>
        </w:tc>
      </w:tr>
      <w:tr w:rsidR="0039346A" w:rsidRPr="00BC7A3C" w14:paraId="14335362" w14:textId="77777777" w:rsidTr="00B366B9">
        <w:tc>
          <w:tcPr>
            <w:tcW w:w="3693" w:type="dxa"/>
          </w:tcPr>
          <w:p w14:paraId="37B6DF9C" w14:textId="77777777" w:rsidR="0039346A" w:rsidRPr="00BC7A3C" w:rsidRDefault="0039346A" w:rsidP="00B366B9">
            <w:pPr>
              <w:ind w:left="34" w:firstLine="284"/>
            </w:pPr>
            <w:r w:rsidRPr="00BC7A3C">
              <w:t xml:space="preserve">Итоговая оценка </w:t>
            </w:r>
            <w:r w:rsidRPr="00BC7A3C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5220" w:type="dxa"/>
          </w:tcPr>
          <w:p w14:paraId="7DAD3B1C" w14:textId="77777777" w:rsidR="0039346A" w:rsidRPr="00BC7A3C" w:rsidRDefault="0039346A" w:rsidP="00B366B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79C1A066" w14:textId="77777777" w:rsidR="0039346A" w:rsidRPr="00BC7A3C" w:rsidRDefault="0039346A" w:rsidP="00B366B9">
            <w:pPr>
              <w:ind w:left="34" w:firstLine="284"/>
              <w:jc w:val="center"/>
            </w:pPr>
          </w:p>
        </w:tc>
      </w:tr>
    </w:tbl>
    <w:p w14:paraId="1012807D" w14:textId="77777777" w:rsidR="0039346A" w:rsidRPr="00BC7A3C" w:rsidRDefault="0039346A" w:rsidP="0039346A">
      <w:pPr>
        <w:ind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30D8037E" w14:textId="77777777" w:rsidR="0039346A" w:rsidRPr="00BC7A3C" w:rsidRDefault="0039346A" w:rsidP="0039346A">
      <w:pPr>
        <w:ind w:firstLine="283"/>
      </w:pPr>
      <w:r w:rsidRPr="00BC7A3C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6A0AC892" w14:textId="77777777" w:rsidR="0039346A" w:rsidRPr="00BC7A3C" w:rsidRDefault="0039346A" w:rsidP="0039346A"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D740A" w14:textId="77777777" w:rsidR="0039346A" w:rsidRPr="00BC7A3C" w:rsidRDefault="0039346A" w:rsidP="0039346A">
      <w:pPr>
        <w:ind w:firstLine="283"/>
      </w:pPr>
    </w:p>
    <w:p w14:paraId="111965CC" w14:textId="77777777" w:rsidR="0039346A" w:rsidRPr="00BC7A3C" w:rsidRDefault="0039346A" w:rsidP="0039346A">
      <w:pPr>
        <w:ind w:firstLine="283"/>
      </w:pPr>
      <w:r w:rsidRPr="00BC7A3C">
        <w:t>Дата «___»_________20__г.</w:t>
      </w:r>
    </w:p>
    <w:p w14:paraId="16630580" w14:textId="77777777" w:rsidR="0039346A" w:rsidRPr="00BC7A3C" w:rsidRDefault="0039346A" w:rsidP="0039346A">
      <w:pPr>
        <w:ind w:firstLine="283"/>
      </w:pPr>
    </w:p>
    <w:p w14:paraId="6FD6B06D" w14:textId="77777777" w:rsidR="0039346A" w:rsidRDefault="0039346A" w:rsidP="0039346A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1A3B36E4" w14:textId="77777777" w:rsidR="0039346A" w:rsidRDefault="0039346A" w:rsidP="0039346A">
      <w:r>
        <w:t xml:space="preserve">от образовательной организации        </w:t>
      </w:r>
      <w:r>
        <w:tab/>
      </w:r>
      <w:r>
        <w:tab/>
      </w:r>
      <w:r>
        <w:tab/>
        <w:t xml:space="preserve"> </w:t>
      </w:r>
    </w:p>
    <w:p w14:paraId="6CB594E1" w14:textId="77777777" w:rsidR="0039346A" w:rsidRDefault="0039346A" w:rsidP="0039346A">
      <w:r w:rsidRPr="006605C9">
        <w:t>Подпись руководителя базы практики</w:t>
      </w:r>
      <w:r>
        <w:t xml:space="preserve"> </w:t>
      </w:r>
      <w:r>
        <w:tab/>
      </w:r>
      <w:r>
        <w:tab/>
      </w:r>
      <w:r>
        <w:tab/>
        <w:t>___________ /__________________/</w:t>
      </w:r>
    </w:p>
    <w:p w14:paraId="0D1D6398" w14:textId="77777777" w:rsidR="0039346A" w:rsidRPr="006605C9" w:rsidRDefault="0039346A" w:rsidP="0039346A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B826867" w14:textId="77777777" w:rsidR="0039346A" w:rsidRDefault="0039346A" w:rsidP="003934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F2188ED" w14:textId="14EC1B60" w:rsidR="009046BD" w:rsidRPr="0039346A" w:rsidRDefault="0039346A" w:rsidP="0039346A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9046BD" w:rsidRPr="0039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D8A234E"/>
    <w:multiLevelType w:val="hybridMultilevel"/>
    <w:tmpl w:val="1F30BDE8"/>
    <w:lvl w:ilvl="0" w:tplc="0000000B">
      <w:start w:val="1"/>
      <w:numFmt w:val="none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9B"/>
    <w:rsid w:val="0039346A"/>
    <w:rsid w:val="008E399B"/>
    <w:rsid w:val="009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6D90-513B-45D3-8835-8F2FE8F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3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9346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39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"/>
    <w:basedOn w:val="a"/>
    <w:next w:val="a6"/>
    <w:link w:val="a7"/>
    <w:qFormat/>
    <w:rsid w:val="0039346A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uiPriority w:val="99"/>
    <w:qFormat/>
    <w:rsid w:val="003934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39346A"/>
    <w:pPr>
      <w:spacing w:before="120" w:after="120"/>
      <w:ind w:left="708"/>
    </w:p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393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uiPriority w:val="99"/>
    <w:qFormat/>
    <w:locked/>
    <w:rsid w:val="0039346A"/>
    <w:rPr>
      <w:sz w:val="24"/>
      <w:szCs w:val="24"/>
    </w:rPr>
  </w:style>
  <w:style w:type="paragraph" w:customStyle="1" w:styleId="Style3">
    <w:name w:val="Style3"/>
    <w:basedOn w:val="a"/>
    <w:rsid w:val="003934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39346A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9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5509</Words>
  <Characters>31403</Characters>
  <Application>Microsoft Office Word</Application>
  <DocSecurity>0</DocSecurity>
  <Lines>261</Lines>
  <Paragraphs>73</Paragraphs>
  <ScaleCrop>false</ScaleCrop>
  <Company/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2023-10-13T08:51:00Z</dcterms:created>
  <dcterms:modified xsi:type="dcterms:W3CDTF">2023-10-13T08:51:00Z</dcterms:modified>
</cp:coreProperties>
</file>