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D230E" w14:textId="77777777" w:rsidR="009C7D26" w:rsidRPr="009E20BD" w:rsidRDefault="009C7D26" w:rsidP="009C7D26">
      <w:pPr>
        <w:jc w:val="right"/>
        <w:rPr>
          <w:b/>
          <w:i/>
          <w:sz w:val="22"/>
          <w:szCs w:val="22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</w:t>
      </w:r>
      <w:r w:rsidRPr="009E20BD">
        <w:rPr>
          <w:b/>
          <w:i/>
          <w:sz w:val="22"/>
          <w:szCs w:val="22"/>
        </w:rPr>
        <w:t>Приложение IV.</w:t>
      </w:r>
      <w:r>
        <w:rPr>
          <w:b/>
          <w:i/>
          <w:sz w:val="22"/>
          <w:szCs w:val="22"/>
        </w:rPr>
        <w:t>3</w:t>
      </w:r>
    </w:p>
    <w:p w14:paraId="29369279" w14:textId="77777777" w:rsidR="009C7D26" w:rsidRPr="005F466B" w:rsidRDefault="009C7D26" w:rsidP="009C7D26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к программе СПО </w:t>
      </w:r>
      <w:r w:rsidRPr="005F466B">
        <w:rPr>
          <w:b/>
          <w:i/>
          <w:sz w:val="22"/>
          <w:szCs w:val="22"/>
        </w:rPr>
        <w:t>09.02.06 «Сетевое и системное администрирование»</w:t>
      </w:r>
    </w:p>
    <w:p w14:paraId="2D9E0340" w14:textId="77777777" w:rsidR="009C7D26" w:rsidRDefault="009C7D26" w:rsidP="009C7D26">
      <w:pPr>
        <w:spacing w:line="360" w:lineRule="auto"/>
        <w:jc w:val="both"/>
        <w:rPr>
          <w:bCs/>
          <w:sz w:val="28"/>
          <w:szCs w:val="28"/>
        </w:rPr>
      </w:pPr>
    </w:p>
    <w:p w14:paraId="21EF792E" w14:textId="77777777" w:rsidR="009C7D26" w:rsidRDefault="009C7D26" w:rsidP="009C7D26">
      <w:pPr>
        <w:spacing w:line="360" w:lineRule="auto"/>
        <w:jc w:val="both"/>
        <w:rPr>
          <w:bCs/>
          <w:sz w:val="28"/>
          <w:szCs w:val="28"/>
        </w:rPr>
      </w:pPr>
    </w:p>
    <w:p w14:paraId="7B08A5C3" w14:textId="77777777" w:rsidR="009C7D26" w:rsidRDefault="009C7D26" w:rsidP="009C7D26">
      <w:pPr>
        <w:spacing w:line="360" w:lineRule="auto"/>
        <w:jc w:val="both"/>
        <w:rPr>
          <w:bCs/>
          <w:sz w:val="28"/>
          <w:szCs w:val="28"/>
        </w:rPr>
      </w:pPr>
    </w:p>
    <w:p w14:paraId="15CC11B2" w14:textId="77777777" w:rsidR="009C7D26" w:rsidRDefault="009C7D26" w:rsidP="009C7D26">
      <w:pPr>
        <w:spacing w:line="360" w:lineRule="auto"/>
        <w:jc w:val="both"/>
        <w:rPr>
          <w:bCs/>
          <w:sz w:val="28"/>
          <w:szCs w:val="28"/>
        </w:rPr>
      </w:pPr>
    </w:p>
    <w:p w14:paraId="50CF83D9" w14:textId="77777777" w:rsidR="009C7D26" w:rsidRDefault="009C7D26" w:rsidP="009C7D26">
      <w:pPr>
        <w:spacing w:line="360" w:lineRule="auto"/>
        <w:jc w:val="both"/>
        <w:rPr>
          <w:bCs/>
          <w:sz w:val="28"/>
          <w:szCs w:val="28"/>
        </w:rPr>
      </w:pPr>
    </w:p>
    <w:p w14:paraId="4401FFC9" w14:textId="77777777" w:rsidR="009C7D26" w:rsidRDefault="009C7D26" w:rsidP="009C7D26">
      <w:pPr>
        <w:rPr>
          <w:b/>
          <w:bCs/>
          <w:cap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r>
        <w:rPr>
          <w:b/>
          <w:bCs/>
          <w:caps/>
          <w:sz w:val="28"/>
          <w:szCs w:val="28"/>
        </w:rPr>
        <w:t xml:space="preserve">Программа производственной практики </w:t>
      </w:r>
    </w:p>
    <w:p w14:paraId="1BBEA7B3" w14:textId="77777777" w:rsidR="009C7D26" w:rsidRDefault="009C7D26" w:rsidP="009C7D26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по</w:t>
      </w:r>
      <w:r w:rsidRPr="007C4F9B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 xml:space="preserve">профессиональному модулю </w:t>
      </w:r>
    </w:p>
    <w:p w14:paraId="7C344428" w14:textId="77777777" w:rsidR="009C7D26" w:rsidRPr="00863E5C" w:rsidRDefault="009C7D26" w:rsidP="009C7D26">
      <w:pPr>
        <w:jc w:val="center"/>
        <w:rPr>
          <w:b/>
          <w:bCs/>
          <w:caps/>
          <w:sz w:val="28"/>
          <w:szCs w:val="28"/>
        </w:rPr>
      </w:pPr>
    </w:p>
    <w:tbl>
      <w:tblPr>
        <w:tblW w:w="100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9C7D26" w:rsidRPr="007B5280" w14:paraId="1A17A703" w14:textId="77777777" w:rsidTr="00B366B9">
        <w:tc>
          <w:tcPr>
            <w:tcW w:w="10008" w:type="dxa"/>
          </w:tcPr>
          <w:p w14:paraId="7C27B354" w14:textId="77777777" w:rsidR="009C7D26" w:rsidRPr="00DB248E" w:rsidRDefault="009C7D26" w:rsidP="00B366B9">
            <w:pPr>
              <w:tabs>
                <w:tab w:val="num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B248E">
              <w:rPr>
                <w:b/>
                <w:bCs/>
                <w:sz w:val="28"/>
              </w:rPr>
              <w:t>ПМ.03 Эксплуатация объектов сетевой инфраструктуры</w:t>
            </w:r>
          </w:p>
        </w:tc>
      </w:tr>
    </w:tbl>
    <w:p w14:paraId="186EDD8F" w14:textId="77777777" w:rsidR="009C7D26" w:rsidRPr="009873C1" w:rsidRDefault="009C7D26" w:rsidP="009C7D26">
      <w:pPr>
        <w:spacing w:line="360" w:lineRule="auto"/>
        <w:jc w:val="both"/>
        <w:rPr>
          <w:bCs/>
          <w:sz w:val="28"/>
          <w:szCs w:val="28"/>
        </w:rPr>
      </w:pPr>
    </w:p>
    <w:p w14:paraId="703664A7" w14:textId="77777777" w:rsidR="009C7D26" w:rsidRDefault="009C7D26" w:rsidP="009C7D26">
      <w:pPr>
        <w:spacing w:line="360" w:lineRule="auto"/>
        <w:jc w:val="both"/>
        <w:rPr>
          <w:b/>
          <w:bCs/>
          <w:sz w:val="28"/>
          <w:szCs w:val="28"/>
        </w:rPr>
      </w:pPr>
    </w:p>
    <w:p w14:paraId="71C0533A" w14:textId="77777777" w:rsidR="009C7D26" w:rsidRDefault="009C7D26" w:rsidP="009C7D26">
      <w:pPr>
        <w:spacing w:line="360" w:lineRule="auto"/>
        <w:jc w:val="both"/>
        <w:rPr>
          <w:b/>
          <w:bCs/>
          <w:sz w:val="28"/>
          <w:szCs w:val="28"/>
        </w:rPr>
      </w:pPr>
    </w:p>
    <w:p w14:paraId="7A45BBF2" w14:textId="77777777" w:rsidR="009C7D26" w:rsidRDefault="009C7D26" w:rsidP="009C7D26">
      <w:pPr>
        <w:spacing w:line="360" w:lineRule="auto"/>
        <w:jc w:val="both"/>
        <w:rPr>
          <w:b/>
          <w:bCs/>
          <w:sz w:val="28"/>
          <w:szCs w:val="28"/>
        </w:rPr>
      </w:pPr>
    </w:p>
    <w:p w14:paraId="6048380F" w14:textId="77777777" w:rsidR="009C7D26" w:rsidRDefault="009C7D26" w:rsidP="009C7D26">
      <w:pPr>
        <w:spacing w:line="360" w:lineRule="auto"/>
        <w:jc w:val="both"/>
        <w:rPr>
          <w:b/>
          <w:bCs/>
          <w:sz w:val="28"/>
          <w:szCs w:val="28"/>
        </w:rPr>
      </w:pPr>
    </w:p>
    <w:p w14:paraId="4D9B8F1C" w14:textId="77777777" w:rsidR="009C7D26" w:rsidRDefault="009C7D26" w:rsidP="009C7D26">
      <w:pPr>
        <w:spacing w:line="360" w:lineRule="auto"/>
        <w:jc w:val="both"/>
        <w:rPr>
          <w:b/>
          <w:bCs/>
          <w:sz w:val="28"/>
          <w:szCs w:val="28"/>
        </w:rPr>
      </w:pPr>
    </w:p>
    <w:p w14:paraId="63CE0215" w14:textId="77777777" w:rsidR="009C7D26" w:rsidRDefault="009C7D26" w:rsidP="009C7D26">
      <w:pPr>
        <w:spacing w:line="360" w:lineRule="auto"/>
        <w:jc w:val="both"/>
        <w:rPr>
          <w:b/>
          <w:bCs/>
          <w:sz w:val="28"/>
          <w:szCs w:val="28"/>
        </w:rPr>
      </w:pPr>
    </w:p>
    <w:p w14:paraId="7132C275" w14:textId="77777777" w:rsidR="009C7D26" w:rsidRDefault="009C7D26" w:rsidP="009C7D26">
      <w:pPr>
        <w:spacing w:line="360" w:lineRule="auto"/>
        <w:jc w:val="both"/>
        <w:rPr>
          <w:b/>
          <w:bCs/>
          <w:sz w:val="28"/>
          <w:szCs w:val="28"/>
        </w:rPr>
      </w:pPr>
    </w:p>
    <w:p w14:paraId="435AF2BF" w14:textId="77777777" w:rsidR="009C7D26" w:rsidRDefault="009C7D26" w:rsidP="009C7D26">
      <w:pPr>
        <w:spacing w:line="360" w:lineRule="auto"/>
        <w:jc w:val="both"/>
        <w:rPr>
          <w:b/>
          <w:bCs/>
          <w:sz w:val="28"/>
          <w:szCs w:val="28"/>
        </w:rPr>
      </w:pPr>
    </w:p>
    <w:p w14:paraId="131F6720" w14:textId="77777777" w:rsidR="009C7D26" w:rsidRDefault="009C7D26" w:rsidP="009C7D26">
      <w:pPr>
        <w:spacing w:line="360" w:lineRule="auto"/>
        <w:jc w:val="both"/>
        <w:rPr>
          <w:b/>
          <w:bCs/>
          <w:sz w:val="28"/>
          <w:szCs w:val="28"/>
        </w:rPr>
      </w:pPr>
    </w:p>
    <w:p w14:paraId="36C3F305" w14:textId="77777777" w:rsidR="009C7D26" w:rsidRDefault="009C7D26" w:rsidP="009C7D26">
      <w:pPr>
        <w:spacing w:line="360" w:lineRule="auto"/>
        <w:jc w:val="both"/>
        <w:rPr>
          <w:b/>
          <w:bCs/>
          <w:sz w:val="28"/>
          <w:szCs w:val="28"/>
        </w:rPr>
      </w:pPr>
    </w:p>
    <w:p w14:paraId="164EC9BB" w14:textId="77777777" w:rsidR="009C7D26" w:rsidRDefault="009C7D26" w:rsidP="009C7D26">
      <w:pPr>
        <w:spacing w:line="360" w:lineRule="auto"/>
        <w:jc w:val="both"/>
        <w:rPr>
          <w:b/>
          <w:bCs/>
          <w:sz w:val="28"/>
          <w:szCs w:val="28"/>
        </w:rPr>
      </w:pPr>
    </w:p>
    <w:p w14:paraId="679DC646" w14:textId="77777777" w:rsidR="009C7D26" w:rsidRDefault="009C7D26" w:rsidP="009C7D26">
      <w:pPr>
        <w:spacing w:line="360" w:lineRule="auto"/>
        <w:jc w:val="both"/>
        <w:rPr>
          <w:b/>
          <w:bCs/>
          <w:sz w:val="28"/>
          <w:szCs w:val="28"/>
        </w:rPr>
      </w:pPr>
    </w:p>
    <w:p w14:paraId="2ACC663D" w14:textId="77777777" w:rsidR="009C7D26" w:rsidRDefault="009C7D26" w:rsidP="009C7D26">
      <w:pPr>
        <w:spacing w:line="360" w:lineRule="auto"/>
        <w:jc w:val="both"/>
        <w:rPr>
          <w:b/>
          <w:bCs/>
          <w:sz w:val="28"/>
          <w:szCs w:val="28"/>
        </w:rPr>
      </w:pPr>
    </w:p>
    <w:p w14:paraId="7E7B00D5" w14:textId="77777777" w:rsidR="009C7D26" w:rsidRDefault="009C7D26" w:rsidP="009C7D26">
      <w:pPr>
        <w:spacing w:line="360" w:lineRule="auto"/>
        <w:jc w:val="both"/>
        <w:rPr>
          <w:b/>
          <w:bCs/>
          <w:sz w:val="28"/>
          <w:szCs w:val="28"/>
        </w:rPr>
      </w:pPr>
    </w:p>
    <w:p w14:paraId="4FDBE0F1" w14:textId="77777777" w:rsidR="009C7D26" w:rsidRDefault="009C7D26" w:rsidP="009C7D26">
      <w:pPr>
        <w:spacing w:line="360" w:lineRule="auto"/>
        <w:jc w:val="both"/>
        <w:rPr>
          <w:b/>
          <w:bCs/>
          <w:sz w:val="28"/>
          <w:szCs w:val="28"/>
        </w:rPr>
      </w:pPr>
    </w:p>
    <w:p w14:paraId="4151573D" w14:textId="77777777" w:rsidR="009C7D26" w:rsidRDefault="009C7D26" w:rsidP="009C7D26">
      <w:pPr>
        <w:spacing w:line="360" w:lineRule="auto"/>
        <w:jc w:val="both"/>
        <w:rPr>
          <w:b/>
          <w:bCs/>
          <w:sz w:val="28"/>
          <w:szCs w:val="28"/>
        </w:rPr>
      </w:pPr>
    </w:p>
    <w:p w14:paraId="688CA942" w14:textId="77777777" w:rsidR="009C7D26" w:rsidRDefault="009C7D26" w:rsidP="009C7D26">
      <w:pPr>
        <w:spacing w:line="360" w:lineRule="auto"/>
        <w:jc w:val="both"/>
        <w:rPr>
          <w:b/>
          <w:bCs/>
          <w:sz w:val="28"/>
          <w:szCs w:val="28"/>
        </w:rPr>
      </w:pPr>
    </w:p>
    <w:p w14:paraId="77462A9B" w14:textId="77777777" w:rsidR="009C7D26" w:rsidRDefault="009C7D26" w:rsidP="009C7D26">
      <w:pPr>
        <w:spacing w:line="360" w:lineRule="auto"/>
        <w:jc w:val="both"/>
        <w:rPr>
          <w:b/>
          <w:bCs/>
          <w:sz w:val="28"/>
          <w:szCs w:val="28"/>
        </w:rPr>
      </w:pPr>
    </w:p>
    <w:p w14:paraId="59DD7026" w14:textId="77777777" w:rsidR="009C7D26" w:rsidRDefault="009C7D26" w:rsidP="009C7D26">
      <w:pPr>
        <w:spacing w:line="360" w:lineRule="auto"/>
        <w:jc w:val="both"/>
        <w:rPr>
          <w:b/>
          <w:bCs/>
          <w:sz w:val="28"/>
          <w:szCs w:val="28"/>
        </w:rPr>
      </w:pPr>
    </w:p>
    <w:p w14:paraId="1F2434C1" w14:textId="77777777" w:rsidR="009C7D26" w:rsidRPr="00E406AE" w:rsidRDefault="009C7D26" w:rsidP="009C7D26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>
        <w:rPr>
          <w:bCs/>
          <w:sz w:val="28"/>
          <w:szCs w:val="28"/>
          <w:lang w:val="en-US"/>
        </w:rPr>
        <w:t>2</w:t>
      </w:r>
      <w:r>
        <w:rPr>
          <w:bCs/>
          <w:sz w:val="28"/>
          <w:szCs w:val="28"/>
        </w:rPr>
        <w:t>2</w:t>
      </w:r>
    </w:p>
    <w:p w14:paraId="4B088683" w14:textId="77777777" w:rsidR="009C7D26" w:rsidRDefault="009C7D26" w:rsidP="009C7D26">
      <w:pPr>
        <w:spacing w:line="360" w:lineRule="auto"/>
        <w:jc w:val="both"/>
        <w:rPr>
          <w:b/>
          <w:bCs/>
          <w:sz w:val="28"/>
          <w:szCs w:val="28"/>
        </w:rPr>
      </w:pPr>
    </w:p>
    <w:p w14:paraId="211D247C" w14:textId="77777777" w:rsidR="009C7D26" w:rsidRDefault="009C7D26" w:rsidP="009C7D26">
      <w:pPr>
        <w:rPr>
          <w:b/>
          <w:bCs/>
          <w:caps/>
        </w:rPr>
      </w:pPr>
      <w:r>
        <w:rPr>
          <w:caps/>
          <w:sz w:val="28"/>
          <w:szCs w:val="28"/>
        </w:rPr>
        <w:t>РазработчикИ</w:t>
      </w:r>
      <w:r w:rsidRPr="00517C69">
        <w:rPr>
          <w:caps/>
          <w:sz w:val="28"/>
          <w:szCs w:val="28"/>
        </w:rPr>
        <w:t>:</w:t>
      </w:r>
      <w:r w:rsidRPr="00517C69">
        <w:rPr>
          <w:b/>
          <w:bCs/>
          <w:caps/>
        </w:rPr>
        <w:t xml:space="preserve"> </w:t>
      </w:r>
      <w:r w:rsidRPr="00517C69">
        <w:rPr>
          <w:b/>
          <w:bCs/>
          <w:caps/>
        </w:rPr>
        <w:tab/>
      </w:r>
    </w:p>
    <w:p w14:paraId="760D7B2A" w14:textId="77777777" w:rsidR="009C7D26" w:rsidRPr="00517C69" w:rsidRDefault="009C7D26" w:rsidP="009C7D26">
      <w:pPr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3127"/>
        <w:gridCol w:w="3112"/>
      </w:tblGrid>
      <w:tr w:rsidR="009C7D26" w:rsidRPr="00BF0722" w14:paraId="4A7821C7" w14:textId="77777777" w:rsidTr="00B366B9">
        <w:tc>
          <w:tcPr>
            <w:tcW w:w="3165" w:type="dxa"/>
            <w:shd w:val="clear" w:color="auto" w:fill="auto"/>
          </w:tcPr>
          <w:p w14:paraId="7E3AFD74" w14:textId="77777777" w:rsidR="009C7D26" w:rsidRPr="00BF0722" w:rsidRDefault="009C7D26" w:rsidP="00B366B9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Место работы</w:t>
            </w:r>
          </w:p>
        </w:tc>
        <w:tc>
          <w:tcPr>
            <w:tcW w:w="3165" w:type="dxa"/>
            <w:shd w:val="clear" w:color="auto" w:fill="auto"/>
          </w:tcPr>
          <w:p w14:paraId="381A4D71" w14:textId="77777777" w:rsidR="009C7D26" w:rsidRPr="00BF0722" w:rsidRDefault="009C7D26" w:rsidP="00B366B9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165" w:type="dxa"/>
            <w:shd w:val="clear" w:color="auto" w:fill="auto"/>
          </w:tcPr>
          <w:p w14:paraId="6419BD18" w14:textId="77777777" w:rsidR="009C7D26" w:rsidRPr="00BF0722" w:rsidRDefault="009C7D26" w:rsidP="00B366B9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Инициалы, фамилия</w:t>
            </w:r>
          </w:p>
        </w:tc>
      </w:tr>
      <w:tr w:rsidR="009C7D26" w:rsidRPr="00BF0722" w14:paraId="06FF2B13" w14:textId="77777777" w:rsidTr="00B366B9">
        <w:tc>
          <w:tcPr>
            <w:tcW w:w="3165" w:type="dxa"/>
            <w:shd w:val="clear" w:color="auto" w:fill="auto"/>
          </w:tcPr>
          <w:p w14:paraId="7DB4A3E2" w14:textId="77777777" w:rsidR="009C7D26" w:rsidRPr="00BF0722" w:rsidRDefault="009C7D26" w:rsidP="00B366B9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ГБ</w:t>
            </w:r>
            <w:r>
              <w:rPr>
                <w:sz w:val="28"/>
                <w:szCs w:val="28"/>
              </w:rPr>
              <w:t>П</w:t>
            </w:r>
            <w:r w:rsidRPr="00BF0722">
              <w:rPr>
                <w:sz w:val="28"/>
                <w:szCs w:val="28"/>
              </w:rPr>
              <w:t>ОУ «У</w:t>
            </w:r>
            <w:r>
              <w:rPr>
                <w:sz w:val="28"/>
                <w:szCs w:val="28"/>
              </w:rPr>
              <w:t>КРТБ</w:t>
            </w:r>
            <w:r w:rsidRPr="00BF0722">
              <w:rPr>
                <w:sz w:val="28"/>
                <w:szCs w:val="28"/>
              </w:rPr>
              <w:t>»</w:t>
            </w:r>
          </w:p>
        </w:tc>
        <w:tc>
          <w:tcPr>
            <w:tcW w:w="3165" w:type="dxa"/>
            <w:shd w:val="clear" w:color="auto" w:fill="auto"/>
          </w:tcPr>
          <w:p w14:paraId="16001814" w14:textId="77777777" w:rsidR="009C7D26" w:rsidRPr="00BF0722" w:rsidRDefault="009C7D26" w:rsidP="00B366B9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3165" w:type="dxa"/>
            <w:shd w:val="clear" w:color="auto" w:fill="auto"/>
          </w:tcPr>
          <w:p w14:paraId="1CA87E3A" w14:textId="77777777" w:rsidR="009C7D26" w:rsidRPr="00F30250" w:rsidRDefault="009C7D26" w:rsidP="00B36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Буйлов О.Д.</w:t>
            </w:r>
          </w:p>
        </w:tc>
      </w:tr>
    </w:tbl>
    <w:p w14:paraId="06242DA1" w14:textId="77777777" w:rsidR="009C7D26" w:rsidRDefault="009C7D26" w:rsidP="009C7D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</w:p>
    <w:p w14:paraId="34F73608" w14:textId="77777777" w:rsidR="009C7D26" w:rsidRDefault="009C7D26" w:rsidP="009C7D26">
      <w:pPr>
        <w:rPr>
          <w:b/>
          <w:bCs/>
          <w:sz w:val="28"/>
          <w:szCs w:val="28"/>
        </w:rPr>
      </w:pPr>
    </w:p>
    <w:p w14:paraId="0AE0A1C2" w14:textId="77777777" w:rsidR="009C7D26" w:rsidRPr="009873C1" w:rsidRDefault="009C7D26" w:rsidP="009C7D2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Pr="001364FF">
        <w:rPr>
          <w:b/>
        </w:rPr>
        <w:t>Содержание</w:t>
      </w:r>
    </w:p>
    <w:p w14:paraId="66AA4293" w14:textId="77777777" w:rsidR="009C7D26" w:rsidRPr="001364FF" w:rsidRDefault="009C7D26" w:rsidP="009C7D26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11"/>
        <w:gridCol w:w="644"/>
      </w:tblGrid>
      <w:tr w:rsidR="009C7D26" w:rsidRPr="0019455B" w14:paraId="6A6D995A" w14:textId="77777777" w:rsidTr="00B366B9">
        <w:tc>
          <w:tcPr>
            <w:tcW w:w="9180" w:type="dxa"/>
          </w:tcPr>
          <w:p w14:paraId="2CC8FCF6" w14:textId="77777777" w:rsidR="009C7D26" w:rsidRPr="0019455B" w:rsidRDefault="009C7D26" w:rsidP="00B366B9">
            <w:pPr>
              <w:jc w:val="center"/>
            </w:pPr>
          </w:p>
        </w:tc>
        <w:tc>
          <w:tcPr>
            <w:tcW w:w="673" w:type="dxa"/>
          </w:tcPr>
          <w:p w14:paraId="359D3100" w14:textId="77777777" w:rsidR="009C7D26" w:rsidRPr="0019455B" w:rsidRDefault="009C7D26" w:rsidP="00B366B9">
            <w:r>
              <w:t xml:space="preserve"> </w:t>
            </w:r>
          </w:p>
        </w:tc>
      </w:tr>
      <w:tr w:rsidR="009C7D26" w:rsidRPr="0019455B" w14:paraId="5A36114D" w14:textId="77777777" w:rsidTr="00B366B9">
        <w:tc>
          <w:tcPr>
            <w:tcW w:w="9180" w:type="dxa"/>
          </w:tcPr>
          <w:p w14:paraId="09A0EF0F" w14:textId="77777777" w:rsidR="009C7D26" w:rsidRPr="0019455B" w:rsidRDefault="009C7D26" w:rsidP="00B366B9">
            <w:pPr>
              <w:jc w:val="center"/>
            </w:pPr>
          </w:p>
        </w:tc>
        <w:tc>
          <w:tcPr>
            <w:tcW w:w="673" w:type="dxa"/>
          </w:tcPr>
          <w:p w14:paraId="7DFFD25C" w14:textId="77777777" w:rsidR="009C7D26" w:rsidRPr="0019455B" w:rsidRDefault="009C7D26" w:rsidP="00B366B9"/>
        </w:tc>
      </w:tr>
      <w:tr w:rsidR="009C7D26" w:rsidRPr="0019455B" w14:paraId="1F32E771" w14:textId="77777777" w:rsidTr="00B366B9">
        <w:tc>
          <w:tcPr>
            <w:tcW w:w="9180" w:type="dxa"/>
          </w:tcPr>
          <w:p w14:paraId="674296CE" w14:textId="77777777" w:rsidR="009C7D26" w:rsidRPr="0019455B" w:rsidRDefault="009C7D26" w:rsidP="00B366B9">
            <w:r w:rsidRPr="00264C9C">
              <w:t>Структура и содержание практики</w:t>
            </w:r>
          </w:p>
        </w:tc>
        <w:tc>
          <w:tcPr>
            <w:tcW w:w="673" w:type="dxa"/>
          </w:tcPr>
          <w:p w14:paraId="00A042E4" w14:textId="77777777" w:rsidR="009C7D26" w:rsidRPr="0019455B" w:rsidRDefault="009C7D26" w:rsidP="00B366B9">
            <w:pPr>
              <w:jc w:val="center"/>
            </w:pPr>
            <w:r>
              <w:t xml:space="preserve"> </w:t>
            </w:r>
          </w:p>
        </w:tc>
      </w:tr>
      <w:tr w:rsidR="009C7D26" w:rsidRPr="0019455B" w14:paraId="3762EA58" w14:textId="77777777" w:rsidTr="00B366B9">
        <w:tc>
          <w:tcPr>
            <w:tcW w:w="9180" w:type="dxa"/>
          </w:tcPr>
          <w:p w14:paraId="7EE59FE2" w14:textId="77777777" w:rsidR="009C7D26" w:rsidRPr="0019455B" w:rsidRDefault="009C7D26" w:rsidP="00B366B9"/>
        </w:tc>
        <w:tc>
          <w:tcPr>
            <w:tcW w:w="673" w:type="dxa"/>
          </w:tcPr>
          <w:p w14:paraId="4A339188" w14:textId="77777777" w:rsidR="009C7D26" w:rsidRPr="0019455B" w:rsidRDefault="009C7D26" w:rsidP="00B366B9">
            <w:pPr>
              <w:jc w:val="center"/>
            </w:pPr>
          </w:p>
        </w:tc>
      </w:tr>
      <w:tr w:rsidR="009C7D26" w:rsidRPr="0019455B" w14:paraId="6CD2C281" w14:textId="77777777" w:rsidTr="00B366B9">
        <w:tc>
          <w:tcPr>
            <w:tcW w:w="9180" w:type="dxa"/>
          </w:tcPr>
          <w:p w14:paraId="68C506EF" w14:textId="77777777" w:rsidR="009C7D26" w:rsidRPr="00764C8B" w:rsidRDefault="009C7D26" w:rsidP="00B366B9">
            <w:r w:rsidRPr="00764C8B">
              <w:t>Цели и задачи практики</w:t>
            </w:r>
          </w:p>
        </w:tc>
        <w:tc>
          <w:tcPr>
            <w:tcW w:w="673" w:type="dxa"/>
          </w:tcPr>
          <w:p w14:paraId="69A7FE46" w14:textId="77777777" w:rsidR="009C7D26" w:rsidRDefault="009C7D26" w:rsidP="00B366B9">
            <w:pPr>
              <w:jc w:val="center"/>
            </w:pPr>
            <w:r>
              <w:t xml:space="preserve"> </w:t>
            </w:r>
          </w:p>
        </w:tc>
      </w:tr>
      <w:tr w:rsidR="009C7D26" w:rsidRPr="0019455B" w14:paraId="4431CAAB" w14:textId="77777777" w:rsidTr="00B366B9">
        <w:tc>
          <w:tcPr>
            <w:tcW w:w="9180" w:type="dxa"/>
          </w:tcPr>
          <w:p w14:paraId="6C7CD176" w14:textId="77777777" w:rsidR="009C7D26" w:rsidRPr="00264C9C" w:rsidRDefault="009C7D26" w:rsidP="00B366B9"/>
        </w:tc>
        <w:tc>
          <w:tcPr>
            <w:tcW w:w="673" w:type="dxa"/>
          </w:tcPr>
          <w:p w14:paraId="0B7C8CCA" w14:textId="77777777" w:rsidR="009C7D26" w:rsidRDefault="009C7D26" w:rsidP="00B366B9">
            <w:pPr>
              <w:jc w:val="center"/>
            </w:pPr>
          </w:p>
        </w:tc>
      </w:tr>
      <w:tr w:rsidR="009C7D26" w:rsidRPr="0019455B" w14:paraId="1A3BA853" w14:textId="77777777" w:rsidTr="00B366B9">
        <w:tc>
          <w:tcPr>
            <w:tcW w:w="9180" w:type="dxa"/>
          </w:tcPr>
          <w:p w14:paraId="4538DF2F" w14:textId="77777777" w:rsidR="009C7D26" w:rsidRPr="0019455B" w:rsidRDefault="009C7D26" w:rsidP="00B366B9">
            <w:r w:rsidRPr="00264C9C">
              <w:t>Планируемые результаты освоения программы практики</w:t>
            </w:r>
          </w:p>
        </w:tc>
        <w:tc>
          <w:tcPr>
            <w:tcW w:w="673" w:type="dxa"/>
          </w:tcPr>
          <w:p w14:paraId="31D6D87B" w14:textId="77777777" w:rsidR="009C7D26" w:rsidRPr="0019455B" w:rsidRDefault="009C7D26" w:rsidP="00B366B9">
            <w:pPr>
              <w:jc w:val="center"/>
            </w:pPr>
            <w:r>
              <w:t xml:space="preserve"> </w:t>
            </w:r>
          </w:p>
        </w:tc>
      </w:tr>
      <w:tr w:rsidR="009C7D26" w:rsidRPr="0019455B" w14:paraId="54E97CDF" w14:textId="77777777" w:rsidTr="00B366B9">
        <w:tc>
          <w:tcPr>
            <w:tcW w:w="9180" w:type="dxa"/>
          </w:tcPr>
          <w:p w14:paraId="7DB5301F" w14:textId="77777777" w:rsidR="009C7D26" w:rsidRPr="0019455B" w:rsidRDefault="009C7D26" w:rsidP="00B366B9"/>
        </w:tc>
        <w:tc>
          <w:tcPr>
            <w:tcW w:w="673" w:type="dxa"/>
          </w:tcPr>
          <w:p w14:paraId="2B040967" w14:textId="77777777" w:rsidR="009C7D26" w:rsidRPr="0019455B" w:rsidRDefault="009C7D26" w:rsidP="00B366B9">
            <w:pPr>
              <w:jc w:val="center"/>
            </w:pPr>
          </w:p>
        </w:tc>
      </w:tr>
      <w:tr w:rsidR="009C7D26" w:rsidRPr="0019455B" w14:paraId="511DE3D9" w14:textId="77777777" w:rsidTr="00B366B9">
        <w:tc>
          <w:tcPr>
            <w:tcW w:w="9180" w:type="dxa"/>
          </w:tcPr>
          <w:p w14:paraId="1C6869A8" w14:textId="77777777" w:rsidR="009C7D26" w:rsidRPr="0019455B" w:rsidRDefault="009C7D26" w:rsidP="00B366B9">
            <w:r w:rsidRPr="00264C9C">
              <w:t>Требования к оформлению отчета</w:t>
            </w:r>
          </w:p>
        </w:tc>
        <w:tc>
          <w:tcPr>
            <w:tcW w:w="673" w:type="dxa"/>
          </w:tcPr>
          <w:p w14:paraId="6CAA020F" w14:textId="77777777" w:rsidR="009C7D26" w:rsidRPr="0019455B" w:rsidRDefault="009C7D26" w:rsidP="00B366B9">
            <w:pPr>
              <w:jc w:val="center"/>
            </w:pPr>
            <w:r>
              <w:t xml:space="preserve"> </w:t>
            </w:r>
          </w:p>
        </w:tc>
      </w:tr>
      <w:tr w:rsidR="009C7D26" w:rsidRPr="0019455B" w14:paraId="2FB368DC" w14:textId="77777777" w:rsidTr="00B366B9">
        <w:tc>
          <w:tcPr>
            <w:tcW w:w="9180" w:type="dxa"/>
          </w:tcPr>
          <w:p w14:paraId="02BAD2FA" w14:textId="77777777" w:rsidR="009C7D26" w:rsidRPr="0019455B" w:rsidRDefault="009C7D26" w:rsidP="00B366B9"/>
        </w:tc>
        <w:tc>
          <w:tcPr>
            <w:tcW w:w="673" w:type="dxa"/>
          </w:tcPr>
          <w:p w14:paraId="543C7DD0" w14:textId="77777777" w:rsidR="009C7D26" w:rsidRPr="0019455B" w:rsidRDefault="009C7D26" w:rsidP="00B366B9">
            <w:pPr>
              <w:jc w:val="center"/>
            </w:pPr>
          </w:p>
        </w:tc>
      </w:tr>
      <w:tr w:rsidR="009C7D26" w:rsidRPr="0019455B" w14:paraId="1035A90B" w14:textId="77777777" w:rsidTr="00B366B9">
        <w:tc>
          <w:tcPr>
            <w:tcW w:w="9180" w:type="dxa"/>
          </w:tcPr>
          <w:p w14:paraId="10CA97AB" w14:textId="77777777" w:rsidR="009C7D26" w:rsidRPr="0019455B" w:rsidRDefault="009C7D26" w:rsidP="00B366B9">
            <w:r w:rsidRPr="00264C9C">
              <w:t>Требования к соблюдению техники безопасности и пожарной безопасности</w:t>
            </w:r>
          </w:p>
        </w:tc>
        <w:tc>
          <w:tcPr>
            <w:tcW w:w="673" w:type="dxa"/>
          </w:tcPr>
          <w:p w14:paraId="47292322" w14:textId="77777777" w:rsidR="009C7D26" w:rsidRPr="0019455B" w:rsidRDefault="009C7D26" w:rsidP="00B366B9">
            <w:pPr>
              <w:jc w:val="center"/>
            </w:pPr>
            <w:r>
              <w:t xml:space="preserve"> </w:t>
            </w:r>
          </w:p>
        </w:tc>
      </w:tr>
      <w:tr w:rsidR="009C7D26" w:rsidRPr="0019455B" w14:paraId="4C32313A" w14:textId="77777777" w:rsidTr="00B366B9">
        <w:tc>
          <w:tcPr>
            <w:tcW w:w="9180" w:type="dxa"/>
          </w:tcPr>
          <w:p w14:paraId="75A2CEBA" w14:textId="77777777" w:rsidR="009C7D26" w:rsidRPr="0019455B" w:rsidRDefault="009C7D26" w:rsidP="00B366B9"/>
        </w:tc>
        <w:tc>
          <w:tcPr>
            <w:tcW w:w="673" w:type="dxa"/>
          </w:tcPr>
          <w:p w14:paraId="01E1BD92" w14:textId="77777777" w:rsidR="009C7D26" w:rsidRPr="0019455B" w:rsidRDefault="009C7D26" w:rsidP="00B366B9">
            <w:pPr>
              <w:jc w:val="center"/>
            </w:pPr>
            <w:r>
              <w:t xml:space="preserve">  </w:t>
            </w:r>
          </w:p>
        </w:tc>
      </w:tr>
      <w:tr w:rsidR="009C7D26" w:rsidRPr="0019455B" w14:paraId="5D92A638" w14:textId="77777777" w:rsidTr="00B366B9">
        <w:tc>
          <w:tcPr>
            <w:tcW w:w="9180" w:type="dxa"/>
          </w:tcPr>
          <w:p w14:paraId="3C9757D6" w14:textId="77777777" w:rsidR="009C7D26" w:rsidRPr="0019455B" w:rsidRDefault="009C7D26" w:rsidP="00B366B9">
            <w:r w:rsidRPr="00264C9C">
              <w:rPr>
                <w:bCs/>
              </w:rPr>
              <w:t>Перечень рекомендуемых учебных изданий, Интернет-ресурсов, дополнительной литературы</w:t>
            </w:r>
          </w:p>
        </w:tc>
        <w:tc>
          <w:tcPr>
            <w:tcW w:w="673" w:type="dxa"/>
          </w:tcPr>
          <w:p w14:paraId="15118E74" w14:textId="77777777" w:rsidR="009C7D26" w:rsidRPr="0019455B" w:rsidRDefault="009C7D26" w:rsidP="00B366B9">
            <w:pPr>
              <w:jc w:val="center"/>
            </w:pPr>
            <w:r>
              <w:t xml:space="preserve">  </w:t>
            </w:r>
          </w:p>
        </w:tc>
      </w:tr>
      <w:tr w:rsidR="009C7D26" w:rsidRPr="0019455B" w14:paraId="2DE17717" w14:textId="77777777" w:rsidTr="00B366B9">
        <w:tc>
          <w:tcPr>
            <w:tcW w:w="9180" w:type="dxa"/>
          </w:tcPr>
          <w:p w14:paraId="5DFFA761" w14:textId="77777777" w:rsidR="009C7D26" w:rsidRPr="0019455B" w:rsidRDefault="009C7D26" w:rsidP="00B366B9"/>
        </w:tc>
        <w:tc>
          <w:tcPr>
            <w:tcW w:w="673" w:type="dxa"/>
          </w:tcPr>
          <w:p w14:paraId="33C529CD" w14:textId="77777777" w:rsidR="009C7D26" w:rsidRPr="0019455B" w:rsidRDefault="009C7D26" w:rsidP="00B366B9">
            <w:pPr>
              <w:jc w:val="center"/>
            </w:pPr>
          </w:p>
        </w:tc>
      </w:tr>
      <w:tr w:rsidR="009C7D26" w:rsidRPr="0019455B" w14:paraId="6DD61F8D" w14:textId="77777777" w:rsidTr="00B366B9">
        <w:tc>
          <w:tcPr>
            <w:tcW w:w="9180" w:type="dxa"/>
          </w:tcPr>
          <w:p w14:paraId="3DA26A1F" w14:textId="77777777" w:rsidR="009C7D26" w:rsidRPr="0019455B" w:rsidRDefault="009C7D26" w:rsidP="00B366B9">
            <w:r w:rsidRPr="00264C9C">
              <w:t>Аттестационный лист</w:t>
            </w:r>
            <w:r>
              <w:t xml:space="preserve"> (задание на практику)</w:t>
            </w:r>
          </w:p>
        </w:tc>
        <w:tc>
          <w:tcPr>
            <w:tcW w:w="673" w:type="dxa"/>
          </w:tcPr>
          <w:p w14:paraId="1ACE0D04" w14:textId="77777777" w:rsidR="009C7D26" w:rsidRPr="0019455B" w:rsidRDefault="009C7D26" w:rsidP="00B366B9">
            <w:pPr>
              <w:jc w:val="center"/>
            </w:pPr>
            <w:r>
              <w:t xml:space="preserve"> </w:t>
            </w:r>
          </w:p>
        </w:tc>
      </w:tr>
      <w:tr w:rsidR="009C7D26" w:rsidRPr="0019455B" w14:paraId="231A6E99" w14:textId="77777777" w:rsidTr="00B366B9">
        <w:tc>
          <w:tcPr>
            <w:tcW w:w="9180" w:type="dxa"/>
          </w:tcPr>
          <w:p w14:paraId="4A8560E7" w14:textId="77777777" w:rsidR="009C7D26" w:rsidRPr="0019455B" w:rsidRDefault="009C7D26" w:rsidP="00B366B9"/>
        </w:tc>
        <w:tc>
          <w:tcPr>
            <w:tcW w:w="673" w:type="dxa"/>
          </w:tcPr>
          <w:p w14:paraId="79E36158" w14:textId="77777777" w:rsidR="009C7D26" w:rsidRPr="0019455B" w:rsidRDefault="009C7D26" w:rsidP="00B366B9">
            <w:pPr>
              <w:jc w:val="center"/>
            </w:pPr>
          </w:p>
        </w:tc>
      </w:tr>
    </w:tbl>
    <w:p w14:paraId="4811A059" w14:textId="77777777" w:rsidR="009C7D26" w:rsidRDefault="009C7D26" w:rsidP="009C7D26">
      <w:pPr>
        <w:jc w:val="center"/>
        <w:rPr>
          <w:i/>
        </w:rPr>
      </w:pPr>
    </w:p>
    <w:p w14:paraId="67415C15" w14:textId="77777777" w:rsidR="009C7D26" w:rsidRPr="00E65DD2" w:rsidRDefault="009C7D26" w:rsidP="009C7D26">
      <w:pPr>
        <w:jc w:val="center"/>
        <w:rPr>
          <w:b/>
        </w:rPr>
      </w:pPr>
      <w:r>
        <w:rPr>
          <w:i/>
        </w:rPr>
        <w:br w:type="page"/>
      </w:r>
      <w:r w:rsidRPr="00E65DD2">
        <w:rPr>
          <w:b/>
        </w:rPr>
        <w:lastRenderedPageBreak/>
        <w:t>Структура и содержание практики</w:t>
      </w:r>
    </w:p>
    <w:p w14:paraId="51768518" w14:textId="77777777" w:rsidR="009C7D26" w:rsidRPr="00464D67" w:rsidRDefault="009C7D26" w:rsidP="009C7D26">
      <w:pPr>
        <w:jc w:val="center"/>
      </w:pPr>
      <w:r w:rsidRPr="00464D67">
        <w:t>(</w:t>
      </w:r>
      <w:r w:rsidRPr="00E65DD2">
        <w:t>3</w:t>
      </w:r>
      <w:r>
        <w:t xml:space="preserve"> </w:t>
      </w:r>
      <w:r w:rsidRPr="00E65DD2">
        <w:t>курс, 6 семестр</w:t>
      </w:r>
      <w:r w:rsidRPr="00464D67">
        <w:t>)</w:t>
      </w:r>
    </w:p>
    <w:tbl>
      <w:tblPr>
        <w:tblW w:w="961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7020"/>
        <w:gridCol w:w="1980"/>
      </w:tblGrid>
      <w:tr w:rsidR="009C7D26" w:rsidRPr="00E65DD2" w14:paraId="7B16F519" w14:textId="77777777" w:rsidTr="00B366B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15" w:type="dxa"/>
          </w:tcPr>
          <w:p w14:paraId="4ADCC009" w14:textId="77777777" w:rsidR="009C7D26" w:rsidRPr="00E65DD2" w:rsidRDefault="009C7D26" w:rsidP="00B366B9">
            <w:pPr>
              <w:jc w:val="center"/>
              <w:rPr>
                <w:b/>
              </w:rPr>
            </w:pPr>
            <w:r w:rsidRPr="00E65DD2">
              <w:rPr>
                <w:b/>
              </w:rPr>
              <w:t>№ п/п</w:t>
            </w:r>
          </w:p>
        </w:tc>
        <w:tc>
          <w:tcPr>
            <w:tcW w:w="7020" w:type="dxa"/>
          </w:tcPr>
          <w:p w14:paraId="11BFFCB4" w14:textId="77777777" w:rsidR="009C7D26" w:rsidRPr="00E65DD2" w:rsidRDefault="009C7D26" w:rsidP="00B366B9">
            <w:pPr>
              <w:jc w:val="center"/>
              <w:rPr>
                <w:b/>
              </w:rPr>
            </w:pPr>
            <w:r w:rsidRPr="00E65DD2">
              <w:rPr>
                <w:b/>
              </w:rPr>
              <w:t>Наименование видов, разделов и тем практики</w:t>
            </w:r>
          </w:p>
        </w:tc>
        <w:tc>
          <w:tcPr>
            <w:tcW w:w="1980" w:type="dxa"/>
          </w:tcPr>
          <w:p w14:paraId="0D4E3A4B" w14:textId="77777777" w:rsidR="009C7D26" w:rsidRPr="00E65DD2" w:rsidRDefault="009C7D26" w:rsidP="00B366B9">
            <w:pPr>
              <w:jc w:val="center"/>
              <w:rPr>
                <w:b/>
              </w:rPr>
            </w:pPr>
            <w:r w:rsidRPr="00E65DD2">
              <w:rPr>
                <w:b/>
              </w:rPr>
              <w:t>Количество</w:t>
            </w:r>
          </w:p>
          <w:p w14:paraId="0D1F0BDE" w14:textId="77777777" w:rsidR="009C7D26" w:rsidRPr="00E65DD2" w:rsidRDefault="009C7D26" w:rsidP="00B366B9">
            <w:pPr>
              <w:jc w:val="center"/>
              <w:rPr>
                <w:b/>
              </w:rPr>
            </w:pPr>
            <w:r w:rsidRPr="00E65DD2">
              <w:rPr>
                <w:b/>
              </w:rPr>
              <w:t xml:space="preserve">часов </w:t>
            </w:r>
          </w:p>
        </w:tc>
      </w:tr>
      <w:tr w:rsidR="009C7D26" w:rsidRPr="00E65DD2" w14:paraId="0AD1A2C1" w14:textId="77777777" w:rsidTr="00B366B9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615" w:type="dxa"/>
          </w:tcPr>
          <w:p w14:paraId="3AC5BBCA" w14:textId="77777777" w:rsidR="009C7D26" w:rsidRPr="001C4606" w:rsidRDefault="009C7D26" w:rsidP="00B366B9">
            <w:pPr>
              <w:rPr>
                <w:bCs/>
              </w:rPr>
            </w:pPr>
            <w:r w:rsidRPr="001C4606">
              <w:rPr>
                <w:bCs/>
              </w:rPr>
              <w:t>1</w:t>
            </w:r>
          </w:p>
        </w:tc>
        <w:tc>
          <w:tcPr>
            <w:tcW w:w="7020" w:type="dxa"/>
            <w:shd w:val="clear" w:color="auto" w:fill="auto"/>
          </w:tcPr>
          <w:p w14:paraId="4EC20A06" w14:textId="77777777" w:rsidR="009C7D26" w:rsidRPr="0060297E" w:rsidRDefault="009C7D26" w:rsidP="00B366B9">
            <w:pPr>
              <w:rPr>
                <w:iCs/>
              </w:rPr>
            </w:pPr>
            <w:r w:rsidRPr="001C4606">
              <w:rPr>
                <w:iCs/>
              </w:rPr>
              <w:t xml:space="preserve">Проведение инструктажа по технике безопасности. </w:t>
            </w:r>
          </w:p>
        </w:tc>
        <w:tc>
          <w:tcPr>
            <w:tcW w:w="1980" w:type="dxa"/>
            <w:shd w:val="clear" w:color="auto" w:fill="auto"/>
          </w:tcPr>
          <w:p w14:paraId="050779A0" w14:textId="77777777" w:rsidR="009C7D26" w:rsidRPr="00E97704" w:rsidRDefault="009C7D26" w:rsidP="00B366B9">
            <w:pPr>
              <w:jc w:val="center"/>
            </w:pPr>
            <w:r>
              <w:t>6</w:t>
            </w:r>
          </w:p>
        </w:tc>
      </w:tr>
      <w:tr w:rsidR="009C7D26" w:rsidRPr="00E65DD2" w14:paraId="6B67B329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275D7F5C" w14:textId="77777777" w:rsidR="009C7D26" w:rsidRPr="001C4606" w:rsidRDefault="009C7D26" w:rsidP="00B366B9">
            <w:pPr>
              <w:rPr>
                <w:bCs/>
              </w:rPr>
            </w:pPr>
            <w:r w:rsidRPr="001C4606">
              <w:rPr>
                <w:bCs/>
              </w:rPr>
              <w:t>2</w:t>
            </w:r>
          </w:p>
        </w:tc>
        <w:tc>
          <w:tcPr>
            <w:tcW w:w="7020" w:type="dxa"/>
            <w:shd w:val="clear" w:color="auto" w:fill="auto"/>
          </w:tcPr>
          <w:p w14:paraId="48EBBD92" w14:textId="77777777" w:rsidR="009C7D26" w:rsidRPr="0095791A" w:rsidRDefault="009C7D26" w:rsidP="00B366B9">
            <w:r w:rsidRPr="001C4606">
              <w:rPr>
                <w:iCs/>
              </w:rPr>
              <w:t xml:space="preserve">Ознакомление </w:t>
            </w:r>
            <w:r>
              <w:rPr>
                <w:iCs/>
              </w:rPr>
              <w:t>с предприятием</w:t>
            </w:r>
            <w:r w:rsidRPr="001C4606">
              <w:rPr>
                <w:iCs/>
              </w:rPr>
              <w:t>. Получение заданий по тематике.</w:t>
            </w:r>
          </w:p>
        </w:tc>
        <w:tc>
          <w:tcPr>
            <w:tcW w:w="1980" w:type="dxa"/>
            <w:shd w:val="clear" w:color="auto" w:fill="auto"/>
          </w:tcPr>
          <w:p w14:paraId="16D45904" w14:textId="77777777" w:rsidR="009C7D26" w:rsidRPr="00E97704" w:rsidRDefault="009C7D26" w:rsidP="00B366B9">
            <w:pPr>
              <w:jc w:val="center"/>
            </w:pPr>
            <w:r>
              <w:t>6</w:t>
            </w:r>
          </w:p>
        </w:tc>
      </w:tr>
      <w:tr w:rsidR="009C7D26" w:rsidRPr="00E65DD2" w14:paraId="7B57C2DE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04511B64" w14:textId="77777777" w:rsidR="009C7D26" w:rsidRPr="001C4606" w:rsidRDefault="009C7D26" w:rsidP="00B366B9">
            <w:pPr>
              <w:rPr>
                <w:bCs/>
              </w:rPr>
            </w:pPr>
            <w:r w:rsidRPr="001C4606">
              <w:rPr>
                <w:bCs/>
              </w:rPr>
              <w:t>3</w:t>
            </w:r>
          </w:p>
        </w:tc>
        <w:tc>
          <w:tcPr>
            <w:tcW w:w="7020" w:type="dxa"/>
            <w:shd w:val="clear" w:color="auto" w:fill="auto"/>
          </w:tcPr>
          <w:p w14:paraId="36948998" w14:textId="77777777" w:rsidR="009C7D26" w:rsidRPr="0095791A" w:rsidRDefault="009C7D26" w:rsidP="00B366B9">
            <w:pPr>
              <w:ind w:firstLine="22"/>
            </w:pPr>
            <w:r w:rsidRPr="00BE0AFA">
              <w:t>Установка на серверы и рабочие станции: операционные системы и необходимое для работы программное обеспечение.</w:t>
            </w:r>
          </w:p>
        </w:tc>
        <w:tc>
          <w:tcPr>
            <w:tcW w:w="1980" w:type="dxa"/>
            <w:shd w:val="clear" w:color="auto" w:fill="auto"/>
          </w:tcPr>
          <w:p w14:paraId="7B6F63E2" w14:textId="77777777" w:rsidR="009C7D26" w:rsidRPr="00E97704" w:rsidRDefault="009C7D26" w:rsidP="00B366B9">
            <w:pPr>
              <w:jc w:val="center"/>
            </w:pPr>
            <w:r>
              <w:t>6</w:t>
            </w:r>
          </w:p>
        </w:tc>
      </w:tr>
      <w:tr w:rsidR="009C7D26" w:rsidRPr="00E65DD2" w14:paraId="5DA27A91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70DBC2E5" w14:textId="77777777" w:rsidR="009C7D26" w:rsidRPr="001C4606" w:rsidRDefault="009C7D26" w:rsidP="00B366B9">
            <w:pPr>
              <w:rPr>
                <w:bCs/>
              </w:rPr>
            </w:pPr>
            <w:r w:rsidRPr="001C4606">
              <w:rPr>
                <w:bCs/>
              </w:rPr>
              <w:t>4</w:t>
            </w:r>
          </w:p>
        </w:tc>
        <w:tc>
          <w:tcPr>
            <w:tcW w:w="7020" w:type="dxa"/>
            <w:shd w:val="clear" w:color="auto" w:fill="auto"/>
          </w:tcPr>
          <w:p w14:paraId="39D0BBF6" w14:textId="77777777" w:rsidR="009C7D26" w:rsidRPr="0095791A" w:rsidRDefault="009C7D26" w:rsidP="00B366B9">
            <w:r w:rsidRPr="00BE0AFA">
              <w:t>Установка на серверы и рабочие станции: операционные системы и необходимое для работы программное обеспечение.</w:t>
            </w:r>
          </w:p>
        </w:tc>
        <w:tc>
          <w:tcPr>
            <w:tcW w:w="1980" w:type="dxa"/>
            <w:shd w:val="clear" w:color="auto" w:fill="auto"/>
          </w:tcPr>
          <w:p w14:paraId="17C78E15" w14:textId="77777777" w:rsidR="009C7D26" w:rsidRPr="00E97704" w:rsidRDefault="009C7D26" w:rsidP="00B366B9">
            <w:pPr>
              <w:jc w:val="center"/>
            </w:pPr>
            <w:r>
              <w:t>6</w:t>
            </w:r>
          </w:p>
        </w:tc>
      </w:tr>
      <w:tr w:rsidR="009C7D26" w:rsidRPr="00E65DD2" w14:paraId="5BA59832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3D44FCB2" w14:textId="77777777" w:rsidR="009C7D26" w:rsidRPr="001C4606" w:rsidRDefault="009C7D26" w:rsidP="00B366B9">
            <w:pPr>
              <w:rPr>
                <w:bCs/>
              </w:rPr>
            </w:pPr>
            <w:r w:rsidRPr="001C4606">
              <w:rPr>
                <w:bCs/>
              </w:rPr>
              <w:t>5</w:t>
            </w:r>
          </w:p>
        </w:tc>
        <w:tc>
          <w:tcPr>
            <w:tcW w:w="7020" w:type="dxa"/>
            <w:shd w:val="clear" w:color="auto" w:fill="auto"/>
          </w:tcPr>
          <w:p w14:paraId="1A9F0159" w14:textId="77777777" w:rsidR="009C7D26" w:rsidRPr="0095791A" w:rsidRDefault="009C7D26" w:rsidP="00B366B9">
            <w:r w:rsidRPr="00BE0AFA">
              <w:t>Осуществление конфигурирования программного обеспечения на серверах и рабочих станциях.</w:t>
            </w:r>
          </w:p>
        </w:tc>
        <w:tc>
          <w:tcPr>
            <w:tcW w:w="1980" w:type="dxa"/>
            <w:shd w:val="clear" w:color="auto" w:fill="auto"/>
          </w:tcPr>
          <w:p w14:paraId="61036E26" w14:textId="77777777" w:rsidR="009C7D26" w:rsidRPr="00E97704" w:rsidRDefault="009C7D26" w:rsidP="00B366B9">
            <w:pPr>
              <w:jc w:val="center"/>
            </w:pPr>
            <w:r>
              <w:t>6</w:t>
            </w:r>
          </w:p>
        </w:tc>
      </w:tr>
      <w:tr w:rsidR="009C7D26" w:rsidRPr="00E65DD2" w14:paraId="53DF8337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7ACCA1AF" w14:textId="77777777" w:rsidR="009C7D26" w:rsidRPr="001C4606" w:rsidRDefault="009C7D26" w:rsidP="00B366B9">
            <w:pPr>
              <w:rPr>
                <w:bCs/>
              </w:rPr>
            </w:pPr>
            <w:r w:rsidRPr="001C4606">
              <w:rPr>
                <w:bCs/>
              </w:rPr>
              <w:t>6</w:t>
            </w:r>
          </w:p>
        </w:tc>
        <w:tc>
          <w:tcPr>
            <w:tcW w:w="7020" w:type="dxa"/>
            <w:shd w:val="clear" w:color="auto" w:fill="auto"/>
          </w:tcPr>
          <w:p w14:paraId="1763A984" w14:textId="77777777" w:rsidR="009C7D26" w:rsidRPr="0095791A" w:rsidRDefault="009C7D26" w:rsidP="00B366B9">
            <w:r w:rsidRPr="00BE0AFA">
              <w:t>Осуществление конфигурирования программного обеспечения на серверах и рабочих станциях.</w:t>
            </w:r>
          </w:p>
        </w:tc>
        <w:tc>
          <w:tcPr>
            <w:tcW w:w="1980" w:type="dxa"/>
            <w:shd w:val="clear" w:color="auto" w:fill="auto"/>
          </w:tcPr>
          <w:p w14:paraId="656AF901" w14:textId="77777777" w:rsidR="009C7D26" w:rsidRPr="00E97704" w:rsidRDefault="009C7D26" w:rsidP="00B366B9">
            <w:pPr>
              <w:jc w:val="center"/>
            </w:pPr>
            <w:r>
              <w:t>6</w:t>
            </w:r>
          </w:p>
        </w:tc>
      </w:tr>
      <w:tr w:rsidR="009C7D26" w:rsidRPr="00E65DD2" w14:paraId="79E83C26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40B9A561" w14:textId="77777777" w:rsidR="009C7D26" w:rsidRPr="001C4606" w:rsidRDefault="009C7D26" w:rsidP="00B366B9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020" w:type="dxa"/>
            <w:shd w:val="clear" w:color="auto" w:fill="auto"/>
          </w:tcPr>
          <w:p w14:paraId="2D0A5042" w14:textId="77777777" w:rsidR="009C7D26" w:rsidRPr="0095791A" w:rsidRDefault="009C7D26" w:rsidP="00B366B9">
            <w:pPr>
              <w:ind w:firstLine="22"/>
            </w:pPr>
            <w:r w:rsidRPr="00BE0AFA">
              <w:t>Поддержка в работоспособном состоянии программное обеспечение серверов и рабочих станций.</w:t>
            </w:r>
          </w:p>
        </w:tc>
        <w:tc>
          <w:tcPr>
            <w:tcW w:w="1980" w:type="dxa"/>
            <w:shd w:val="clear" w:color="auto" w:fill="auto"/>
          </w:tcPr>
          <w:p w14:paraId="7FB5BB88" w14:textId="77777777" w:rsidR="009C7D26" w:rsidRDefault="009C7D26" w:rsidP="00B366B9">
            <w:pPr>
              <w:jc w:val="center"/>
            </w:pPr>
            <w:r>
              <w:t>6</w:t>
            </w:r>
          </w:p>
        </w:tc>
      </w:tr>
      <w:tr w:rsidR="009C7D26" w:rsidRPr="00E65DD2" w14:paraId="0446409F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5D5885CC" w14:textId="77777777" w:rsidR="009C7D26" w:rsidRDefault="009C7D26" w:rsidP="00B366B9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20" w:type="dxa"/>
            <w:shd w:val="clear" w:color="auto" w:fill="auto"/>
          </w:tcPr>
          <w:p w14:paraId="2811D706" w14:textId="77777777" w:rsidR="009C7D26" w:rsidRPr="0095791A" w:rsidRDefault="009C7D26" w:rsidP="00B366B9">
            <w:pPr>
              <w:ind w:firstLine="22"/>
            </w:pPr>
            <w:r w:rsidRPr="00BE0AFA">
              <w:t>Регистрация пользователей локальной сети и почтового сервера, назначает идентификаторы и пароли.</w:t>
            </w:r>
          </w:p>
        </w:tc>
        <w:tc>
          <w:tcPr>
            <w:tcW w:w="1980" w:type="dxa"/>
            <w:shd w:val="clear" w:color="auto" w:fill="auto"/>
          </w:tcPr>
          <w:p w14:paraId="4F72DAF1" w14:textId="77777777" w:rsidR="009C7D26" w:rsidRDefault="009C7D26" w:rsidP="00B366B9">
            <w:pPr>
              <w:jc w:val="center"/>
            </w:pPr>
            <w:r>
              <w:t>6</w:t>
            </w:r>
          </w:p>
        </w:tc>
      </w:tr>
      <w:tr w:rsidR="009C7D26" w:rsidRPr="00E65DD2" w14:paraId="1D8821BB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1629CAE9" w14:textId="77777777" w:rsidR="009C7D26" w:rsidRDefault="009C7D26" w:rsidP="00B366B9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20" w:type="dxa"/>
            <w:shd w:val="clear" w:color="auto" w:fill="auto"/>
          </w:tcPr>
          <w:p w14:paraId="5C5A1A7E" w14:textId="77777777" w:rsidR="009C7D26" w:rsidRPr="0095791A" w:rsidRDefault="009C7D26" w:rsidP="00B366B9">
            <w:pPr>
              <w:ind w:firstLine="22"/>
            </w:pPr>
            <w:r w:rsidRPr="00BE0AFA">
              <w:t>Установка прав доступа и контроль использования сетевых ресурсов.</w:t>
            </w:r>
          </w:p>
        </w:tc>
        <w:tc>
          <w:tcPr>
            <w:tcW w:w="1980" w:type="dxa"/>
            <w:shd w:val="clear" w:color="auto" w:fill="auto"/>
          </w:tcPr>
          <w:p w14:paraId="07B7496A" w14:textId="77777777" w:rsidR="009C7D26" w:rsidRDefault="009C7D26" w:rsidP="00B366B9">
            <w:pPr>
              <w:jc w:val="center"/>
            </w:pPr>
            <w:r>
              <w:t>6</w:t>
            </w:r>
          </w:p>
        </w:tc>
      </w:tr>
      <w:tr w:rsidR="009C7D26" w:rsidRPr="00E65DD2" w14:paraId="515971A4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0A82BB95" w14:textId="77777777" w:rsidR="009C7D26" w:rsidRDefault="009C7D26" w:rsidP="00B366B9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20" w:type="dxa"/>
            <w:shd w:val="clear" w:color="auto" w:fill="auto"/>
          </w:tcPr>
          <w:p w14:paraId="546302E4" w14:textId="77777777" w:rsidR="009C7D26" w:rsidRPr="0095791A" w:rsidRDefault="009C7D26" w:rsidP="00B366B9">
            <w:pPr>
              <w:ind w:firstLine="22"/>
            </w:pPr>
            <w:r w:rsidRPr="00BE0AFA">
              <w:t>Обеспечение своевременного копирования, архивирования и резервирования данных.</w:t>
            </w:r>
          </w:p>
        </w:tc>
        <w:tc>
          <w:tcPr>
            <w:tcW w:w="1980" w:type="dxa"/>
            <w:shd w:val="clear" w:color="auto" w:fill="auto"/>
          </w:tcPr>
          <w:p w14:paraId="7572D4C5" w14:textId="77777777" w:rsidR="009C7D26" w:rsidRDefault="009C7D26" w:rsidP="00B366B9">
            <w:pPr>
              <w:jc w:val="center"/>
            </w:pPr>
            <w:r>
              <w:t>6</w:t>
            </w:r>
          </w:p>
        </w:tc>
      </w:tr>
      <w:tr w:rsidR="009C7D26" w:rsidRPr="00E65DD2" w14:paraId="50F976EA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6F6985F4" w14:textId="77777777" w:rsidR="009C7D26" w:rsidRDefault="009C7D26" w:rsidP="00B366B9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20" w:type="dxa"/>
            <w:shd w:val="clear" w:color="auto" w:fill="auto"/>
          </w:tcPr>
          <w:p w14:paraId="3E44D8A1" w14:textId="77777777" w:rsidR="009C7D26" w:rsidRPr="0095791A" w:rsidRDefault="009C7D26" w:rsidP="00B366B9">
            <w:pPr>
              <w:ind w:firstLine="22"/>
            </w:pPr>
            <w:r w:rsidRPr="00BE0AFA">
              <w:t>Принятие мер по восстановлению работоспособности локальной сети при сбоях или выходе из строя сетевого оборудования.</w:t>
            </w:r>
          </w:p>
        </w:tc>
        <w:tc>
          <w:tcPr>
            <w:tcW w:w="1980" w:type="dxa"/>
            <w:shd w:val="clear" w:color="auto" w:fill="auto"/>
          </w:tcPr>
          <w:p w14:paraId="72375D0C" w14:textId="77777777" w:rsidR="009C7D26" w:rsidRDefault="009C7D26" w:rsidP="00B366B9">
            <w:pPr>
              <w:jc w:val="center"/>
            </w:pPr>
            <w:r>
              <w:t>6</w:t>
            </w:r>
          </w:p>
        </w:tc>
      </w:tr>
      <w:tr w:rsidR="009C7D26" w:rsidRPr="00E65DD2" w14:paraId="10E4E3C0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0D53DC08" w14:textId="77777777" w:rsidR="009C7D26" w:rsidRDefault="009C7D26" w:rsidP="00B366B9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20" w:type="dxa"/>
            <w:shd w:val="clear" w:color="auto" w:fill="auto"/>
          </w:tcPr>
          <w:p w14:paraId="652CDD65" w14:textId="77777777" w:rsidR="009C7D26" w:rsidRPr="0095791A" w:rsidRDefault="009C7D26" w:rsidP="00B366B9">
            <w:pPr>
              <w:ind w:firstLine="22"/>
            </w:pPr>
            <w:r w:rsidRPr="00BE0AFA">
              <w:t>Выявление ошибок пользователей и программного обеспечения и принятие мер по их исправлению.</w:t>
            </w:r>
          </w:p>
        </w:tc>
        <w:tc>
          <w:tcPr>
            <w:tcW w:w="1980" w:type="dxa"/>
            <w:shd w:val="clear" w:color="auto" w:fill="auto"/>
          </w:tcPr>
          <w:p w14:paraId="05365844" w14:textId="77777777" w:rsidR="009C7D26" w:rsidRDefault="009C7D26" w:rsidP="00B366B9">
            <w:pPr>
              <w:jc w:val="center"/>
            </w:pPr>
            <w:r>
              <w:t>6</w:t>
            </w:r>
          </w:p>
        </w:tc>
      </w:tr>
      <w:tr w:rsidR="009C7D26" w:rsidRPr="00E65DD2" w14:paraId="09F78A86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3801F552" w14:textId="77777777" w:rsidR="009C7D26" w:rsidRDefault="009C7D26" w:rsidP="00B366B9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20" w:type="dxa"/>
            <w:shd w:val="clear" w:color="auto" w:fill="auto"/>
          </w:tcPr>
          <w:p w14:paraId="3E2D29F3" w14:textId="77777777" w:rsidR="009C7D26" w:rsidRPr="0095791A" w:rsidRDefault="009C7D26" w:rsidP="00B366B9">
            <w:pPr>
              <w:ind w:firstLine="22"/>
            </w:pPr>
            <w:r w:rsidRPr="00BE0AFA">
              <w:t>Проведение мониторинга сети, разрабатывать предложения по развитию инфраструктуры сети.</w:t>
            </w:r>
          </w:p>
        </w:tc>
        <w:tc>
          <w:tcPr>
            <w:tcW w:w="1980" w:type="dxa"/>
            <w:shd w:val="clear" w:color="auto" w:fill="auto"/>
          </w:tcPr>
          <w:p w14:paraId="65AF1CFA" w14:textId="77777777" w:rsidR="009C7D26" w:rsidRDefault="009C7D26" w:rsidP="00B366B9">
            <w:pPr>
              <w:jc w:val="center"/>
            </w:pPr>
            <w:r>
              <w:t>6</w:t>
            </w:r>
          </w:p>
        </w:tc>
      </w:tr>
      <w:tr w:rsidR="009C7D26" w:rsidRPr="00E65DD2" w14:paraId="626A76AD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7889F923" w14:textId="77777777" w:rsidR="009C7D26" w:rsidRDefault="009C7D26" w:rsidP="00B366B9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020" w:type="dxa"/>
            <w:shd w:val="clear" w:color="auto" w:fill="auto"/>
          </w:tcPr>
          <w:p w14:paraId="6027B856" w14:textId="77777777" w:rsidR="009C7D26" w:rsidRPr="0095791A" w:rsidRDefault="009C7D26" w:rsidP="00B366B9">
            <w:pPr>
              <w:ind w:firstLine="22"/>
            </w:pPr>
            <w:r w:rsidRPr="00BE0AFA">
              <w:t>Обеспечение сетевой безопасности (защиту от несанкционированного доступа к информации, просмотра или изменения системных файлов и данных), безопасность межсетевого взаимодействия.</w:t>
            </w:r>
          </w:p>
        </w:tc>
        <w:tc>
          <w:tcPr>
            <w:tcW w:w="1980" w:type="dxa"/>
            <w:shd w:val="clear" w:color="auto" w:fill="auto"/>
          </w:tcPr>
          <w:p w14:paraId="6ED7A88F" w14:textId="77777777" w:rsidR="009C7D26" w:rsidRDefault="009C7D26" w:rsidP="00B366B9">
            <w:pPr>
              <w:jc w:val="center"/>
            </w:pPr>
            <w:r>
              <w:t>6</w:t>
            </w:r>
          </w:p>
        </w:tc>
      </w:tr>
      <w:tr w:rsidR="009C7D26" w:rsidRPr="00E65DD2" w14:paraId="0426F988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2957A716" w14:textId="77777777" w:rsidR="009C7D26" w:rsidRDefault="009C7D26" w:rsidP="00B366B9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20" w:type="dxa"/>
            <w:shd w:val="clear" w:color="auto" w:fill="auto"/>
          </w:tcPr>
          <w:p w14:paraId="22B1C179" w14:textId="77777777" w:rsidR="009C7D26" w:rsidRPr="0095791A" w:rsidRDefault="009C7D26" w:rsidP="00B366B9">
            <w:pPr>
              <w:ind w:firstLine="22"/>
            </w:pPr>
            <w:r w:rsidRPr="00BE0AFA">
              <w:t>Осуществление антивирусной защиты локальной вычислительной сети, серверов и рабочих станций.</w:t>
            </w:r>
          </w:p>
        </w:tc>
        <w:tc>
          <w:tcPr>
            <w:tcW w:w="1980" w:type="dxa"/>
            <w:shd w:val="clear" w:color="auto" w:fill="auto"/>
          </w:tcPr>
          <w:p w14:paraId="18580791" w14:textId="77777777" w:rsidR="009C7D26" w:rsidRDefault="009C7D26" w:rsidP="00B366B9">
            <w:pPr>
              <w:jc w:val="center"/>
            </w:pPr>
            <w:r>
              <w:t>6</w:t>
            </w:r>
          </w:p>
        </w:tc>
      </w:tr>
      <w:tr w:rsidR="009C7D26" w:rsidRPr="00E65DD2" w14:paraId="33E89D62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663F7E31" w14:textId="77777777" w:rsidR="009C7D26" w:rsidRDefault="009C7D26" w:rsidP="00B366B9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020" w:type="dxa"/>
            <w:shd w:val="clear" w:color="auto" w:fill="auto"/>
          </w:tcPr>
          <w:p w14:paraId="2CD908F3" w14:textId="77777777" w:rsidR="009C7D26" w:rsidRPr="0095791A" w:rsidRDefault="009C7D26" w:rsidP="00B366B9">
            <w:pPr>
              <w:ind w:firstLine="22"/>
            </w:pPr>
            <w:r w:rsidRPr="00BE0AFA">
              <w:t>Осуществление антивирусной защиты локальной вычислительной сети, серверов и рабочих станций.</w:t>
            </w:r>
          </w:p>
        </w:tc>
        <w:tc>
          <w:tcPr>
            <w:tcW w:w="1980" w:type="dxa"/>
            <w:shd w:val="clear" w:color="auto" w:fill="auto"/>
          </w:tcPr>
          <w:p w14:paraId="1D392261" w14:textId="77777777" w:rsidR="009C7D26" w:rsidRDefault="009C7D26" w:rsidP="00B366B9">
            <w:pPr>
              <w:jc w:val="center"/>
            </w:pPr>
            <w:r>
              <w:t>6</w:t>
            </w:r>
          </w:p>
        </w:tc>
      </w:tr>
      <w:tr w:rsidR="009C7D26" w:rsidRPr="00E65DD2" w14:paraId="3E2B9AAF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7DEA90A4" w14:textId="77777777" w:rsidR="009C7D26" w:rsidRDefault="009C7D26" w:rsidP="00B366B9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020" w:type="dxa"/>
            <w:shd w:val="clear" w:color="auto" w:fill="auto"/>
          </w:tcPr>
          <w:p w14:paraId="2ABBCDD4" w14:textId="77777777" w:rsidR="009C7D26" w:rsidRPr="0095791A" w:rsidRDefault="009C7D26" w:rsidP="00B366B9">
            <w:r w:rsidRPr="00BE0AFA">
              <w:t>Документирование всех произведенных действий.</w:t>
            </w:r>
          </w:p>
        </w:tc>
        <w:tc>
          <w:tcPr>
            <w:tcW w:w="1980" w:type="dxa"/>
            <w:shd w:val="clear" w:color="auto" w:fill="auto"/>
          </w:tcPr>
          <w:p w14:paraId="01D40760" w14:textId="77777777" w:rsidR="009C7D26" w:rsidRDefault="009C7D26" w:rsidP="00B366B9">
            <w:pPr>
              <w:jc w:val="center"/>
            </w:pPr>
            <w:r>
              <w:t>6</w:t>
            </w:r>
          </w:p>
        </w:tc>
      </w:tr>
      <w:tr w:rsidR="009C7D26" w:rsidRPr="00E65DD2" w14:paraId="28A45BC5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29D9F6E2" w14:textId="77777777" w:rsidR="009C7D26" w:rsidRDefault="009C7D26" w:rsidP="00B366B9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020" w:type="dxa"/>
            <w:shd w:val="clear" w:color="auto" w:fill="auto"/>
          </w:tcPr>
          <w:p w14:paraId="29E0F546" w14:textId="77777777" w:rsidR="009C7D26" w:rsidRPr="001C4606" w:rsidRDefault="009C7D26" w:rsidP="00B366B9">
            <w:pPr>
              <w:rPr>
                <w:iCs/>
              </w:rPr>
            </w:pPr>
            <w:r w:rsidRPr="001C4606">
              <w:rPr>
                <w:iCs/>
              </w:rPr>
              <w:t>Участие в зачет-конферен</w:t>
            </w:r>
            <w:r>
              <w:rPr>
                <w:iCs/>
              </w:rPr>
              <w:t>ц</w:t>
            </w:r>
            <w:r w:rsidRPr="001C4606">
              <w:rPr>
                <w:iCs/>
              </w:rPr>
              <w:t>ии по производственной практике</w:t>
            </w:r>
          </w:p>
        </w:tc>
        <w:tc>
          <w:tcPr>
            <w:tcW w:w="1980" w:type="dxa"/>
            <w:shd w:val="clear" w:color="auto" w:fill="auto"/>
          </w:tcPr>
          <w:p w14:paraId="362E489C" w14:textId="77777777" w:rsidR="009C7D26" w:rsidRDefault="009C7D26" w:rsidP="00B366B9">
            <w:pPr>
              <w:jc w:val="center"/>
            </w:pPr>
            <w:r>
              <w:t>6</w:t>
            </w:r>
          </w:p>
        </w:tc>
      </w:tr>
      <w:tr w:rsidR="009C7D26" w:rsidRPr="00E65DD2" w14:paraId="3B7E4DE9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7635" w:type="dxa"/>
            <w:gridSpan w:val="2"/>
          </w:tcPr>
          <w:p w14:paraId="446158E7" w14:textId="77777777" w:rsidR="009C7D26" w:rsidRPr="00A33048" w:rsidRDefault="009C7D26" w:rsidP="00B366B9">
            <w:pPr>
              <w:rPr>
                <w:b/>
                <w:iCs/>
              </w:rPr>
            </w:pPr>
            <w:r>
              <w:rPr>
                <w:b/>
                <w:iCs/>
              </w:rPr>
              <w:t>Всего:</w:t>
            </w:r>
          </w:p>
        </w:tc>
        <w:tc>
          <w:tcPr>
            <w:tcW w:w="1980" w:type="dxa"/>
            <w:shd w:val="clear" w:color="auto" w:fill="auto"/>
          </w:tcPr>
          <w:p w14:paraId="659C6291" w14:textId="77777777" w:rsidR="009C7D26" w:rsidRPr="00A33048" w:rsidRDefault="009C7D26" w:rsidP="00B366B9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14:paraId="777FB96F" w14:textId="77777777" w:rsidR="009C7D26" w:rsidRDefault="009C7D26" w:rsidP="009C7D26">
      <w:pPr>
        <w:tabs>
          <w:tab w:val="num" w:pos="0"/>
        </w:tabs>
        <w:ind w:firstLine="720"/>
        <w:jc w:val="center"/>
        <w:rPr>
          <w:sz w:val="28"/>
          <w:szCs w:val="28"/>
        </w:rPr>
      </w:pPr>
    </w:p>
    <w:p w14:paraId="79F9D6B3" w14:textId="77777777" w:rsidR="009C7D26" w:rsidRDefault="009C7D26" w:rsidP="009C7D26">
      <w:pPr>
        <w:tabs>
          <w:tab w:val="num" w:pos="0"/>
        </w:tabs>
        <w:ind w:firstLine="720"/>
        <w:rPr>
          <w:b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</w:t>
      </w:r>
      <w:r>
        <w:rPr>
          <w:b/>
        </w:rPr>
        <w:t>Цели и задачи практики</w:t>
      </w:r>
    </w:p>
    <w:p w14:paraId="00AE8924" w14:textId="77777777" w:rsidR="009C7D26" w:rsidRDefault="009C7D26" w:rsidP="009C7D26">
      <w:pPr>
        <w:tabs>
          <w:tab w:val="num" w:pos="0"/>
        </w:tabs>
        <w:ind w:firstLine="720"/>
        <w:jc w:val="center"/>
      </w:pPr>
    </w:p>
    <w:p w14:paraId="42CFE426" w14:textId="77777777" w:rsidR="009C7D26" w:rsidRPr="00EB3863" w:rsidRDefault="009C7D26" w:rsidP="009C7D26">
      <w:r w:rsidRPr="00EB3863">
        <w:t>В результате прохождения практики обучающийся должен получить практический опыт</w:t>
      </w:r>
      <w:r>
        <w:t xml:space="preserve"> в</w:t>
      </w:r>
      <w:r w:rsidRPr="00EB3863">
        <w:t>:</w:t>
      </w:r>
    </w:p>
    <w:p w14:paraId="3C7056E1" w14:textId="77777777" w:rsidR="009C7D26" w:rsidRDefault="009C7D26" w:rsidP="009C7D26">
      <w:pPr>
        <w:numPr>
          <w:ilvl w:val="0"/>
          <w:numId w:val="6"/>
        </w:numPr>
        <w:jc w:val="both"/>
      </w:pPr>
      <w:r w:rsidRPr="00BE0AFA">
        <w:t>проектировани</w:t>
      </w:r>
      <w:r>
        <w:t>и</w:t>
      </w:r>
      <w:r w:rsidRPr="00BE0AFA">
        <w:t xml:space="preserve"> кабельной структуры компьютерной сети</w:t>
      </w:r>
      <w:r>
        <w:t>;</w:t>
      </w:r>
    </w:p>
    <w:p w14:paraId="3CC1C935" w14:textId="77777777" w:rsidR="009C7D26" w:rsidRDefault="009C7D26" w:rsidP="009C7D26">
      <w:pPr>
        <w:numPr>
          <w:ilvl w:val="0"/>
          <w:numId w:val="6"/>
        </w:numPr>
        <w:jc w:val="both"/>
      </w:pPr>
      <w:r>
        <w:t>о</w:t>
      </w:r>
      <w:r w:rsidRPr="00BE0AFA">
        <w:t>существл</w:t>
      </w:r>
      <w:r>
        <w:t>ении</w:t>
      </w:r>
      <w:r w:rsidRPr="00BE0AFA">
        <w:t xml:space="preserve"> выбор</w:t>
      </w:r>
      <w:r>
        <w:t>а</w:t>
      </w:r>
      <w:r w:rsidRPr="00BE0AFA">
        <w:t xml:space="preserve"> технологии, инструментальных средств и средств вычислительной техники при организации процесса разработки и исследования объекто</w:t>
      </w:r>
      <w:r>
        <w:t>в профессиональной деятельности;</w:t>
      </w:r>
    </w:p>
    <w:p w14:paraId="7150DD6D" w14:textId="77777777" w:rsidR="009C7D26" w:rsidRDefault="009C7D26" w:rsidP="009C7D26">
      <w:pPr>
        <w:numPr>
          <w:ilvl w:val="0"/>
          <w:numId w:val="6"/>
        </w:numPr>
        <w:jc w:val="both"/>
      </w:pPr>
      <w:r>
        <w:t>о</w:t>
      </w:r>
      <w:r w:rsidRPr="00BE0AFA">
        <w:t>беспеч</w:t>
      </w:r>
      <w:r>
        <w:t>ении</w:t>
      </w:r>
      <w:r w:rsidRPr="00BE0AFA">
        <w:t xml:space="preserve"> защит</w:t>
      </w:r>
      <w:r>
        <w:t>ы</w:t>
      </w:r>
      <w:r w:rsidRPr="00BE0AFA">
        <w:t xml:space="preserve"> информации в сети с использованием программно-аппарат</w:t>
      </w:r>
      <w:r>
        <w:t>ных средств;</w:t>
      </w:r>
    </w:p>
    <w:p w14:paraId="464BA35F" w14:textId="77777777" w:rsidR="009C7D26" w:rsidRDefault="009C7D26" w:rsidP="009C7D26">
      <w:pPr>
        <w:numPr>
          <w:ilvl w:val="0"/>
          <w:numId w:val="6"/>
        </w:numPr>
        <w:jc w:val="both"/>
      </w:pPr>
      <w:r w:rsidRPr="00BE0AFA">
        <w:t>участи</w:t>
      </w:r>
      <w:r>
        <w:t>и</w:t>
      </w:r>
      <w:r w:rsidRPr="00BE0AFA">
        <w:t xml:space="preserve"> в приемо-сдаточных испытаниях компьютерных сетей и сетевого оборудования различного уровня и в оценке качества и экономической </w:t>
      </w:r>
      <w:r>
        <w:t>эффективности сетевой топологии;</w:t>
      </w:r>
    </w:p>
    <w:p w14:paraId="5EC74841" w14:textId="77777777" w:rsidR="009C7D26" w:rsidRPr="00EB3863" w:rsidRDefault="009C7D26" w:rsidP="009C7D26">
      <w:pPr>
        <w:numPr>
          <w:ilvl w:val="0"/>
          <w:numId w:val="6"/>
        </w:numPr>
        <w:jc w:val="both"/>
        <w:rPr>
          <w:b/>
          <w:sz w:val="28"/>
          <w:szCs w:val="28"/>
        </w:rPr>
      </w:pPr>
      <w:r>
        <w:t>в</w:t>
      </w:r>
      <w:r w:rsidRPr="00BE0AFA">
        <w:t>ыполн</w:t>
      </w:r>
      <w:r>
        <w:t>ении</w:t>
      </w:r>
      <w:r w:rsidRPr="00BE0AFA">
        <w:t xml:space="preserve"> требовани</w:t>
      </w:r>
      <w:r>
        <w:t>й</w:t>
      </w:r>
      <w:r w:rsidRPr="00BE0AFA">
        <w:t xml:space="preserve"> нормативно-технической документации, опыт оформления проектной документации.</w:t>
      </w:r>
    </w:p>
    <w:p w14:paraId="1E2BD02A" w14:textId="77777777" w:rsidR="009C7D26" w:rsidRDefault="009C7D26" w:rsidP="009C7D26">
      <w:pPr>
        <w:jc w:val="center"/>
        <w:rPr>
          <w:b/>
        </w:rPr>
      </w:pPr>
    </w:p>
    <w:p w14:paraId="11DD99FA" w14:textId="77777777" w:rsidR="009C7D26" w:rsidRPr="00E65DD2" w:rsidRDefault="009C7D26" w:rsidP="009C7D26">
      <w:pPr>
        <w:jc w:val="center"/>
        <w:rPr>
          <w:b/>
        </w:rPr>
      </w:pPr>
      <w:r w:rsidRPr="00E65DD2">
        <w:rPr>
          <w:b/>
        </w:rPr>
        <w:t>Планируемые результаты освоения программы практики</w:t>
      </w:r>
    </w:p>
    <w:p w14:paraId="7D68C091" w14:textId="77777777" w:rsidR="009C7D26" w:rsidRPr="00E65DD2" w:rsidRDefault="009C7D26" w:rsidP="009C7D26">
      <w:pPr>
        <w:pStyle w:val="Style3"/>
        <w:widowControl/>
        <w:spacing w:line="276" w:lineRule="auto"/>
        <w:ind w:firstLine="708"/>
        <w:jc w:val="both"/>
        <w:rPr>
          <w:rStyle w:val="FontStyle35"/>
          <w:rFonts w:eastAsia="Calibri"/>
        </w:rPr>
      </w:pPr>
    </w:p>
    <w:p w14:paraId="36B07615" w14:textId="77777777" w:rsidR="009C7D26" w:rsidRPr="000C78A4" w:rsidRDefault="009C7D26" w:rsidP="009C7D26">
      <w:pPr>
        <w:pStyle w:val="Style3"/>
        <w:widowControl/>
        <w:spacing w:line="276" w:lineRule="auto"/>
        <w:ind w:firstLine="708"/>
        <w:jc w:val="both"/>
        <w:rPr>
          <w:rStyle w:val="FontStyle35"/>
          <w:rFonts w:eastAsia="Calibri"/>
        </w:rPr>
      </w:pPr>
      <w:r w:rsidRPr="000C78A4">
        <w:rPr>
          <w:rStyle w:val="FontStyle35"/>
          <w:rFonts w:eastAsia="Calibri"/>
        </w:rPr>
        <w:t xml:space="preserve">Формой отчетности обучающегося по практике является дневник с приложениями к нему в виде графических, аудио-, фото-, видео- и(или) других материалов, подтверждающих приобретение обучающимся практических профессиональных умений по основным видам профессиональной деятельности и </w:t>
      </w:r>
      <w:r w:rsidRPr="000C78A4">
        <w:t>направлена на формирование у обучающегося общих и профессиональных компетенций.</w:t>
      </w:r>
    </w:p>
    <w:p w14:paraId="2AAEE3C3" w14:textId="77777777" w:rsidR="009C7D26" w:rsidRPr="000C78A4" w:rsidRDefault="009C7D26" w:rsidP="009C7D26">
      <w:pPr>
        <w:pStyle w:val="Style3"/>
        <w:widowControl/>
        <w:spacing w:line="276" w:lineRule="auto"/>
        <w:ind w:firstLine="708"/>
        <w:jc w:val="both"/>
        <w:rPr>
          <w:rStyle w:val="FontStyle35"/>
          <w:rFonts w:eastAsia="Calibri"/>
        </w:rPr>
      </w:pPr>
      <w:r w:rsidRPr="000C78A4">
        <w:rPr>
          <w:rStyle w:val="FontStyle35"/>
          <w:rFonts w:eastAsia="Calibri"/>
        </w:rPr>
        <w:t xml:space="preserve">Контроль и оценка результатов освоения практики осуществляется преподавателем – руководителем практики. </w:t>
      </w:r>
    </w:p>
    <w:p w14:paraId="12648B68" w14:textId="77777777" w:rsidR="009C7D26" w:rsidRPr="00E65DD2" w:rsidRDefault="009C7D26" w:rsidP="009C7D26">
      <w:pPr>
        <w:pStyle w:val="Style3"/>
        <w:widowControl/>
        <w:spacing w:line="276" w:lineRule="auto"/>
        <w:ind w:firstLine="708"/>
        <w:jc w:val="both"/>
        <w:rPr>
          <w:rStyle w:val="FontStyle35"/>
          <w:rFonts w:eastAsia="Calibri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6539"/>
      </w:tblGrid>
      <w:tr w:rsidR="009C7D26" w:rsidRPr="00BC7A3C" w14:paraId="2BF910AA" w14:textId="77777777" w:rsidTr="00B366B9">
        <w:tc>
          <w:tcPr>
            <w:tcW w:w="3384" w:type="dxa"/>
          </w:tcPr>
          <w:p w14:paraId="3644C6E9" w14:textId="77777777" w:rsidR="009C7D26" w:rsidRPr="00BC7A3C" w:rsidRDefault="009C7D26" w:rsidP="00B366B9">
            <w:pPr>
              <w:jc w:val="center"/>
            </w:pPr>
            <w:r w:rsidRPr="00BC7A3C">
              <w:t>Коды и наименования проверяемых компетенций или их сочетаний</w:t>
            </w:r>
          </w:p>
        </w:tc>
        <w:tc>
          <w:tcPr>
            <w:tcW w:w="6539" w:type="dxa"/>
          </w:tcPr>
          <w:p w14:paraId="078F9FFB" w14:textId="77777777" w:rsidR="009C7D26" w:rsidRPr="00BC7A3C" w:rsidRDefault="009C7D26" w:rsidP="00B366B9">
            <w:pPr>
              <w:jc w:val="center"/>
            </w:pPr>
            <w:r w:rsidRPr="00BC7A3C">
              <w:t>Виды и объем работ, выполненных обучающимся во время практики</w:t>
            </w:r>
          </w:p>
        </w:tc>
      </w:tr>
      <w:tr w:rsidR="009C7D26" w:rsidRPr="00BC7A3C" w14:paraId="3C86B1BE" w14:textId="77777777" w:rsidTr="00B366B9">
        <w:trPr>
          <w:trHeight w:val="81"/>
        </w:trPr>
        <w:tc>
          <w:tcPr>
            <w:tcW w:w="3384" w:type="dxa"/>
          </w:tcPr>
          <w:p w14:paraId="0D01113E" w14:textId="77777777" w:rsidR="009C7D26" w:rsidRPr="00BE0AFA" w:rsidRDefault="009C7D26" w:rsidP="00B366B9">
            <w:r w:rsidRPr="00BE0AFA">
              <w:t xml:space="preserve">ПК </w:t>
            </w:r>
            <w:r>
              <w:t>3</w:t>
            </w:r>
            <w:r w:rsidRPr="00BE0AFA">
              <w:t xml:space="preserve">.1. </w:t>
            </w:r>
            <w:r>
              <w:t>У</w:t>
            </w:r>
            <w:r w:rsidRPr="007F0817">
              <w:t>станавливать, настраивать, эксплуатировать и обслуживать технические и программно-аппаратные средства компьютерных сетей.</w:t>
            </w:r>
          </w:p>
        </w:tc>
        <w:tc>
          <w:tcPr>
            <w:tcW w:w="6539" w:type="dxa"/>
            <w:shd w:val="clear" w:color="auto" w:fill="auto"/>
          </w:tcPr>
          <w:p w14:paraId="7CFF35EF" w14:textId="77777777" w:rsidR="009C7D26" w:rsidRPr="00BE0AFA" w:rsidRDefault="009C7D26" w:rsidP="00B366B9">
            <w:pPr>
              <w:ind w:firstLine="22"/>
            </w:pPr>
            <w:r w:rsidRPr="00BE0AFA">
              <w:t>Установка на серверы и рабочие станции: операционные системы и необходимое для работы программное обеспечение.</w:t>
            </w:r>
          </w:p>
          <w:p w14:paraId="65C51DCA" w14:textId="77777777" w:rsidR="009C7D26" w:rsidRPr="00BE0AFA" w:rsidRDefault="009C7D26" w:rsidP="00B366B9">
            <w:pPr>
              <w:ind w:firstLine="22"/>
            </w:pPr>
            <w:r w:rsidRPr="00BE0AFA">
              <w:t>Осуществление конфигурирования программного обеспечения на серверах и рабочих станциях.</w:t>
            </w:r>
          </w:p>
          <w:p w14:paraId="5614B3E9" w14:textId="77777777" w:rsidR="009C7D26" w:rsidRPr="00BE0AFA" w:rsidRDefault="009C7D26" w:rsidP="00B366B9">
            <w:pPr>
              <w:ind w:firstLine="22"/>
            </w:pPr>
            <w:r w:rsidRPr="00BE0AFA">
              <w:t>Регистрация пользователей локальной сети и почтового сервера, назначает идентификаторы и пароли.</w:t>
            </w:r>
          </w:p>
          <w:p w14:paraId="7346D034" w14:textId="77777777" w:rsidR="009C7D26" w:rsidRPr="00BE0AFA" w:rsidRDefault="009C7D26" w:rsidP="00B366B9">
            <w:pPr>
              <w:ind w:firstLine="22"/>
            </w:pPr>
            <w:r w:rsidRPr="00BE0AFA">
              <w:t>Установка прав доступа и контроль использования сетевых ресурсов.</w:t>
            </w:r>
          </w:p>
          <w:p w14:paraId="7EAE3D91" w14:textId="77777777" w:rsidR="009C7D26" w:rsidRPr="00BE0AFA" w:rsidRDefault="009C7D26" w:rsidP="00B366B9">
            <w:pPr>
              <w:ind w:firstLine="22"/>
            </w:pPr>
            <w:r w:rsidRPr="00BE0AFA">
              <w:t>Выявление ошибок пользователей и программного обеспечения и принятие мер по их исправлению.</w:t>
            </w:r>
          </w:p>
          <w:p w14:paraId="7D7CEC6B" w14:textId="77777777" w:rsidR="009C7D26" w:rsidRPr="0095791A" w:rsidRDefault="009C7D26" w:rsidP="00B366B9">
            <w:pPr>
              <w:ind w:firstLine="22"/>
            </w:pPr>
          </w:p>
        </w:tc>
      </w:tr>
      <w:tr w:rsidR="009C7D26" w:rsidRPr="00BC7A3C" w14:paraId="3455C51A" w14:textId="77777777" w:rsidTr="00B366B9">
        <w:trPr>
          <w:trHeight w:val="78"/>
        </w:trPr>
        <w:tc>
          <w:tcPr>
            <w:tcW w:w="3384" w:type="dxa"/>
          </w:tcPr>
          <w:p w14:paraId="165D9D05" w14:textId="77777777" w:rsidR="009C7D26" w:rsidRPr="00BE0AFA" w:rsidRDefault="009C7D26" w:rsidP="00B366B9">
            <w:r w:rsidRPr="00BE0AFA">
              <w:t xml:space="preserve">ПК </w:t>
            </w:r>
            <w:r>
              <w:t>3</w:t>
            </w:r>
            <w:r w:rsidRPr="00BE0AFA">
              <w:t xml:space="preserve">. 2. </w:t>
            </w:r>
            <w:r w:rsidRPr="007F0817">
              <w:t>Проводить профилактические работы на объектах сетевой инфраструктуры и рабочих станциях.</w:t>
            </w:r>
          </w:p>
        </w:tc>
        <w:tc>
          <w:tcPr>
            <w:tcW w:w="6539" w:type="dxa"/>
            <w:shd w:val="clear" w:color="auto" w:fill="auto"/>
          </w:tcPr>
          <w:p w14:paraId="205D77E0" w14:textId="77777777" w:rsidR="009C7D26" w:rsidRPr="00BE0AFA" w:rsidRDefault="009C7D26" w:rsidP="00B366B9">
            <w:pPr>
              <w:ind w:firstLine="22"/>
            </w:pPr>
            <w:r w:rsidRPr="00BE0AFA">
              <w:t>Проведение мониторинга сети, разрабатывать предложения по развитию инфраструктуры сети.</w:t>
            </w:r>
          </w:p>
          <w:p w14:paraId="3CCC828C" w14:textId="77777777" w:rsidR="009C7D26" w:rsidRPr="00BE0AFA" w:rsidRDefault="009C7D26" w:rsidP="00B366B9">
            <w:pPr>
              <w:ind w:firstLine="22"/>
            </w:pPr>
            <w:r w:rsidRPr="00BE0AFA">
              <w:t>Поддержка в работоспособном состоянии программное обеспечение серверов и рабочих станций.</w:t>
            </w:r>
          </w:p>
          <w:p w14:paraId="0CB91B37" w14:textId="77777777" w:rsidR="009C7D26" w:rsidRPr="00F80CB4" w:rsidRDefault="009C7D26" w:rsidP="00B366B9">
            <w:pPr>
              <w:jc w:val="both"/>
              <w:rPr>
                <w:color w:val="000000"/>
              </w:rPr>
            </w:pPr>
          </w:p>
        </w:tc>
      </w:tr>
      <w:tr w:rsidR="009C7D26" w:rsidRPr="00BC7A3C" w14:paraId="575F4185" w14:textId="77777777" w:rsidTr="00B366B9">
        <w:trPr>
          <w:trHeight w:val="78"/>
        </w:trPr>
        <w:tc>
          <w:tcPr>
            <w:tcW w:w="3384" w:type="dxa"/>
          </w:tcPr>
          <w:p w14:paraId="59775228" w14:textId="77777777" w:rsidR="009C7D26" w:rsidRPr="00BE0AFA" w:rsidRDefault="009C7D26" w:rsidP="00B366B9">
            <w:r w:rsidRPr="00BE0AFA">
              <w:t xml:space="preserve">ПК </w:t>
            </w:r>
            <w:r>
              <w:t>3</w:t>
            </w:r>
            <w:r w:rsidRPr="00BE0AFA">
              <w:t xml:space="preserve">. 3. </w:t>
            </w:r>
            <w:r w:rsidRPr="007F0817">
              <w:t>Устанавливать, настраивать, эксплуатировать и обслуживать сетевые конфигурации.</w:t>
            </w:r>
          </w:p>
        </w:tc>
        <w:tc>
          <w:tcPr>
            <w:tcW w:w="6539" w:type="dxa"/>
            <w:shd w:val="clear" w:color="auto" w:fill="auto"/>
          </w:tcPr>
          <w:p w14:paraId="5197AEF5" w14:textId="77777777" w:rsidR="009C7D26" w:rsidRPr="00BE0AFA" w:rsidRDefault="009C7D26" w:rsidP="00B366B9">
            <w:pPr>
              <w:ind w:firstLine="22"/>
            </w:pPr>
            <w:r w:rsidRPr="00BE0AFA">
              <w:t>Обеспечение сетевой безопасности (защиту от несанкционированного доступа к информации, просмотра или изменения системных файлов и данных), безопасность межсетевого взаимодействия.</w:t>
            </w:r>
          </w:p>
          <w:p w14:paraId="431FD275" w14:textId="77777777" w:rsidR="009C7D26" w:rsidRPr="00BE0AFA" w:rsidRDefault="009C7D26" w:rsidP="00B366B9">
            <w:pPr>
              <w:ind w:firstLine="22"/>
            </w:pPr>
            <w:r w:rsidRPr="00BE0AFA">
              <w:t>Обеспечение своевременного копирования, архивирования и резервирования данных.</w:t>
            </w:r>
          </w:p>
          <w:p w14:paraId="36D9AA19" w14:textId="77777777" w:rsidR="009C7D26" w:rsidRPr="00BC7A3C" w:rsidRDefault="009C7D26" w:rsidP="00B366B9">
            <w:pPr>
              <w:rPr>
                <w:color w:val="000000"/>
              </w:rPr>
            </w:pPr>
          </w:p>
        </w:tc>
      </w:tr>
      <w:tr w:rsidR="009C7D26" w:rsidRPr="00BC7A3C" w14:paraId="7CF2ABFC" w14:textId="77777777" w:rsidTr="00B366B9">
        <w:trPr>
          <w:trHeight w:val="78"/>
        </w:trPr>
        <w:tc>
          <w:tcPr>
            <w:tcW w:w="3384" w:type="dxa"/>
          </w:tcPr>
          <w:p w14:paraId="7C616D3F" w14:textId="77777777" w:rsidR="009C7D26" w:rsidRPr="00BE0AFA" w:rsidRDefault="009C7D26" w:rsidP="00B366B9">
            <w:r w:rsidRPr="00BE0AFA">
              <w:lastRenderedPageBreak/>
              <w:t xml:space="preserve">ПК </w:t>
            </w:r>
            <w:r>
              <w:t>3</w:t>
            </w:r>
            <w:r w:rsidRPr="00BE0AFA">
              <w:t xml:space="preserve">. 4. </w:t>
            </w:r>
            <w:r w:rsidRPr="007F0817">
              <w:t>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      </w:r>
          </w:p>
        </w:tc>
        <w:tc>
          <w:tcPr>
            <w:tcW w:w="6539" w:type="dxa"/>
            <w:shd w:val="clear" w:color="auto" w:fill="auto"/>
          </w:tcPr>
          <w:p w14:paraId="40A8F33C" w14:textId="77777777" w:rsidR="009C7D26" w:rsidRPr="00BE0AFA" w:rsidRDefault="009C7D26" w:rsidP="00B366B9">
            <w:pPr>
              <w:ind w:firstLine="22"/>
            </w:pPr>
            <w:r w:rsidRPr="00BE0AFA">
              <w:t>Осуществление антивирусной защиты локальной вычислительной сети, серверов и рабочих станций.</w:t>
            </w:r>
          </w:p>
          <w:p w14:paraId="2C882DA0" w14:textId="77777777" w:rsidR="009C7D26" w:rsidRPr="00BE0AFA" w:rsidRDefault="009C7D26" w:rsidP="00B366B9">
            <w:pPr>
              <w:ind w:firstLine="22"/>
            </w:pPr>
            <w:r w:rsidRPr="00BE0AFA">
              <w:t>Принятие мер по восстановлению работоспособности локальной сети при сбоях или выходе из строя сетевого оборудования.</w:t>
            </w:r>
          </w:p>
          <w:p w14:paraId="7F4B0B05" w14:textId="77777777" w:rsidR="009C7D26" w:rsidRDefault="009C7D26" w:rsidP="00B366B9"/>
        </w:tc>
      </w:tr>
      <w:tr w:rsidR="009C7D26" w:rsidRPr="00BC7A3C" w14:paraId="1D3B3DF9" w14:textId="77777777" w:rsidTr="00B366B9">
        <w:trPr>
          <w:trHeight w:val="78"/>
        </w:trPr>
        <w:tc>
          <w:tcPr>
            <w:tcW w:w="3384" w:type="dxa"/>
          </w:tcPr>
          <w:p w14:paraId="04BCD56A" w14:textId="77777777" w:rsidR="009C7D26" w:rsidRPr="00BE0AFA" w:rsidRDefault="009C7D26" w:rsidP="00B366B9">
            <w:r w:rsidRPr="00BE0AFA">
              <w:t xml:space="preserve">ПК </w:t>
            </w:r>
            <w:r>
              <w:t>3</w:t>
            </w:r>
            <w:r w:rsidRPr="00BE0AFA">
              <w:t xml:space="preserve">. 5. </w:t>
            </w:r>
            <w:r w:rsidRPr="007F0817">
              <w:t>Организовывать инвентаризацию технических средств сетевой инфраструктуры, осуществлять контроль оборудования после его ремонта.</w:t>
            </w:r>
          </w:p>
        </w:tc>
        <w:tc>
          <w:tcPr>
            <w:tcW w:w="6539" w:type="dxa"/>
            <w:shd w:val="clear" w:color="auto" w:fill="auto"/>
          </w:tcPr>
          <w:p w14:paraId="5B540884" w14:textId="77777777" w:rsidR="009C7D26" w:rsidRDefault="009C7D26" w:rsidP="00B366B9">
            <w:r w:rsidRPr="00BE0AFA">
              <w:t>Документирование всех произведенных действий.</w:t>
            </w:r>
          </w:p>
          <w:p w14:paraId="41D794F5" w14:textId="77777777" w:rsidR="009C7D26" w:rsidRPr="00BE0AFA" w:rsidRDefault="009C7D26" w:rsidP="00B366B9">
            <w:pPr>
              <w:ind w:firstLine="22"/>
            </w:pPr>
            <w:r w:rsidRPr="00BE0AFA">
              <w:t>Принятие мер по восстановлению работоспособности локальной сети при сбоях или выходе из строя сетевого оборудования.</w:t>
            </w:r>
          </w:p>
          <w:p w14:paraId="067A4F27" w14:textId="77777777" w:rsidR="009C7D26" w:rsidRDefault="009C7D26" w:rsidP="00B366B9"/>
        </w:tc>
      </w:tr>
      <w:tr w:rsidR="009C7D26" w:rsidRPr="00BC7A3C" w14:paraId="5CC3C5C0" w14:textId="77777777" w:rsidTr="00B366B9">
        <w:trPr>
          <w:trHeight w:val="78"/>
        </w:trPr>
        <w:tc>
          <w:tcPr>
            <w:tcW w:w="3384" w:type="dxa"/>
          </w:tcPr>
          <w:p w14:paraId="04C532C8" w14:textId="77777777" w:rsidR="009C7D26" w:rsidRPr="00BE0AFA" w:rsidRDefault="009C7D26" w:rsidP="00B366B9">
            <w:r w:rsidRPr="00BE0AFA">
              <w:t xml:space="preserve">ПК </w:t>
            </w:r>
            <w:r>
              <w:t>3</w:t>
            </w:r>
            <w:r w:rsidRPr="00BE0AFA">
              <w:t xml:space="preserve">. </w:t>
            </w:r>
            <w:r>
              <w:t>6</w:t>
            </w:r>
            <w:r w:rsidRPr="00BE0AFA">
              <w:t xml:space="preserve">. </w:t>
            </w:r>
            <w:r w:rsidRPr="007F0817">
              <w:t>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      </w:r>
          </w:p>
        </w:tc>
        <w:tc>
          <w:tcPr>
            <w:tcW w:w="6539" w:type="dxa"/>
            <w:shd w:val="clear" w:color="auto" w:fill="auto"/>
          </w:tcPr>
          <w:p w14:paraId="1C39D469" w14:textId="77777777" w:rsidR="009C7D26" w:rsidRPr="00BE0AFA" w:rsidRDefault="009C7D26" w:rsidP="00B366B9">
            <w:pPr>
              <w:ind w:firstLine="22"/>
            </w:pPr>
            <w:r w:rsidRPr="00BE0AFA">
              <w:t>Осуществление антивирусной защиты локальной вычислительной сети, серверов и рабочих станций.</w:t>
            </w:r>
          </w:p>
          <w:p w14:paraId="71968AFF" w14:textId="77777777" w:rsidR="009C7D26" w:rsidRPr="00BE0AFA" w:rsidRDefault="009C7D26" w:rsidP="00B366B9">
            <w:pPr>
              <w:ind w:firstLine="22"/>
            </w:pPr>
            <w:r w:rsidRPr="00BE0AFA">
              <w:t>Принятие мер по восстановлению работоспособности локальной сети при сбоях или выходе из строя сетевого оборудования.</w:t>
            </w:r>
          </w:p>
          <w:p w14:paraId="375F4416" w14:textId="77777777" w:rsidR="009C7D26" w:rsidRPr="0095791A" w:rsidRDefault="009C7D26" w:rsidP="00B366B9"/>
        </w:tc>
      </w:tr>
      <w:tr w:rsidR="009C7D26" w:rsidRPr="00BC7A3C" w14:paraId="74480556" w14:textId="77777777" w:rsidTr="00B366B9">
        <w:trPr>
          <w:trHeight w:val="78"/>
        </w:trPr>
        <w:tc>
          <w:tcPr>
            <w:tcW w:w="3384" w:type="dxa"/>
          </w:tcPr>
          <w:p w14:paraId="5D8634B5" w14:textId="77777777" w:rsidR="009C7D26" w:rsidRPr="001314C3" w:rsidRDefault="009C7D26" w:rsidP="00B366B9">
            <w:pPr>
              <w:rPr>
                <w:bCs/>
              </w:rPr>
            </w:pPr>
            <w:r>
              <w:t xml:space="preserve">ОК 1. </w:t>
            </w:r>
            <w:r w:rsidRPr="001E40C5"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6539" w:type="dxa"/>
            <w:shd w:val="clear" w:color="auto" w:fill="auto"/>
          </w:tcPr>
          <w:p w14:paraId="00A0FB6B" w14:textId="77777777" w:rsidR="009C7D26" w:rsidRDefault="009C7D26" w:rsidP="00B366B9">
            <w:pPr>
              <w:jc w:val="both"/>
            </w:pPr>
            <w:r>
              <w:t xml:space="preserve"> - распознает задачу и/или проблему в профессиональном и/или социальном контексте; </w:t>
            </w:r>
          </w:p>
          <w:p w14:paraId="3AD9EE6B" w14:textId="77777777" w:rsidR="009C7D26" w:rsidRDefault="009C7D26" w:rsidP="00B366B9">
            <w:pPr>
              <w:jc w:val="both"/>
            </w:pPr>
            <w:r>
              <w:t xml:space="preserve">- анализирует задачу и/или проблему и выделяет её составные части; </w:t>
            </w:r>
          </w:p>
          <w:p w14:paraId="559C61B4" w14:textId="77777777" w:rsidR="009C7D26" w:rsidRDefault="009C7D26" w:rsidP="00B366B9">
            <w:pPr>
              <w:jc w:val="both"/>
            </w:pPr>
            <w:r>
              <w:t>- выявляет и эффективно ищет информацию, необходимую для решения задачи и/или проблемы;</w:t>
            </w:r>
          </w:p>
          <w:p w14:paraId="6B5D0BBB" w14:textId="77777777" w:rsidR="009C7D26" w:rsidRDefault="009C7D26" w:rsidP="00B366B9">
            <w:pPr>
              <w:jc w:val="both"/>
            </w:pPr>
            <w:r>
              <w:t>- составляет план действия и определяет необходимые ресурсы;</w:t>
            </w:r>
          </w:p>
          <w:p w14:paraId="6B9800DD" w14:textId="77777777" w:rsidR="009C7D26" w:rsidRDefault="009C7D26" w:rsidP="00B366B9">
            <w:pPr>
              <w:jc w:val="both"/>
            </w:pPr>
            <w:r>
              <w:t xml:space="preserve">- реализовывает составленный план; </w:t>
            </w:r>
          </w:p>
          <w:p w14:paraId="416608E9" w14:textId="77777777" w:rsidR="009C7D26" w:rsidRDefault="009C7D26" w:rsidP="00B366B9">
            <w:pPr>
              <w:jc w:val="both"/>
            </w:pPr>
            <w:r>
              <w:t>- оценивает результат и последствия своих действий (самостоятельно или с помощью наставника)</w:t>
            </w:r>
          </w:p>
          <w:p w14:paraId="02709868" w14:textId="77777777" w:rsidR="009C7D26" w:rsidRDefault="009C7D26" w:rsidP="00B366B9">
            <w:pPr>
              <w:jc w:val="both"/>
            </w:pPr>
            <w:r>
              <w:t xml:space="preserve">- знает актуальный профессиональный и социальный контекст, в котором приходится работать и жить; </w:t>
            </w:r>
          </w:p>
          <w:p w14:paraId="34938561" w14:textId="77777777" w:rsidR="009C7D26" w:rsidRDefault="009C7D26" w:rsidP="00B366B9">
            <w:pPr>
              <w:jc w:val="both"/>
            </w:pPr>
            <w:r>
              <w:t>- знает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1A70AB8A" w14:textId="77777777" w:rsidR="009C7D26" w:rsidRDefault="009C7D26" w:rsidP="00B366B9">
            <w:pPr>
              <w:jc w:val="both"/>
            </w:pPr>
            <w:r>
              <w:t xml:space="preserve">- знает алгоритмы выполнения работ в профессиональной и смежных областях; методы работы в профессиональной и смежных сферах; </w:t>
            </w:r>
          </w:p>
          <w:p w14:paraId="6F719AAE" w14:textId="77777777" w:rsidR="009C7D26" w:rsidRPr="001314C3" w:rsidRDefault="009C7D26" w:rsidP="00B366B9">
            <w:pPr>
              <w:jc w:val="both"/>
              <w:rPr>
                <w:bCs/>
              </w:rPr>
            </w:pPr>
            <w:r>
              <w:t>- знает порядок оценки результатов решения задач профессиональной деятельности</w:t>
            </w:r>
          </w:p>
        </w:tc>
      </w:tr>
      <w:tr w:rsidR="009C7D26" w:rsidRPr="00BC7A3C" w14:paraId="174BC75E" w14:textId="77777777" w:rsidTr="00B366B9">
        <w:trPr>
          <w:trHeight w:val="78"/>
        </w:trPr>
        <w:tc>
          <w:tcPr>
            <w:tcW w:w="3384" w:type="dxa"/>
          </w:tcPr>
          <w:p w14:paraId="0A01A576" w14:textId="77777777" w:rsidR="009C7D26" w:rsidRPr="001314C3" w:rsidRDefault="009C7D26" w:rsidP="00B366B9">
            <w:pPr>
              <w:rPr>
                <w:bCs/>
              </w:rPr>
            </w:pPr>
            <w:r>
              <w:t xml:space="preserve">ОК 2. </w:t>
            </w:r>
            <w:r w:rsidRPr="001E40C5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6539" w:type="dxa"/>
            <w:shd w:val="clear" w:color="auto" w:fill="auto"/>
          </w:tcPr>
          <w:p w14:paraId="7C356506" w14:textId="77777777" w:rsidR="009C7D26" w:rsidRDefault="009C7D26" w:rsidP="00B366B9">
            <w:pPr>
              <w:jc w:val="both"/>
            </w:pPr>
            <w:r>
              <w:t xml:space="preserve">- определяет задачи для поиска информации; </w:t>
            </w:r>
          </w:p>
          <w:p w14:paraId="27718A1F" w14:textId="77777777" w:rsidR="009C7D26" w:rsidRDefault="009C7D26" w:rsidP="00B366B9">
            <w:pPr>
              <w:jc w:val="both"/>
            </w:pPr>
            <w:r>
              <w:t>- определяет необходимые источники информации;</w:t>
            </w:r>
          </w:p>
          <w:p w14:paraId="49CC9350" w14:textId="77777777" w:rsidR="009C7D26" w:rsidRDefault="009C7D26" w:rsidP="00B366B9">
            <w:pPr>
              <w:jc w:val="both"/>
            </w:pPr>
            <w:r>
              <w:t xml:space="preserve">- планирует процесс поиска; </w:t>
            </w:r>
          </w:p>
          <w:p w14:paraId="483C4BEA" w14:textId="77777777" w:rsidR="009C7D26" w:rsidRDefault="009C7D26" w:rsidP="00B366B9">
            <w:pPr>
              <w:jc w:val="both"/>
            </w:pPr>
            <w:r>
              <w:t xml:space="preserve">- структурирует получаемую информацию; </w:t>
            </w:r>
          </w:p>
          <w:p w14:paraId="4C392068" w14:textId="77777777" w:rsidR="009C7D26" w:rsidRDefault="009C7D26" w:rsidP="00B366B9">
            <w:pPr>
              <w:jc w:val="both"/>
            </w:pPr>
            <w:r>
              <w:t xml:space="preserve">- выделяет наиболее значимое в перечне информации; </w:t>
            </w:r>
          </w:p>
          <w:p w14:paraId="469D0BCD" w14:textId="77777777" w:rsidR="009C7D26" w:rsidRDefault="009C7D26" w:rsidP="00B366B9">
            <w:pPr>
              <w:jc w:val="both"/>
            </w:pPr>
            <w:r>
              <w:t xml:space="preserve">- оценивает практическую значимость результатов поиска; </w:t>
            </w:r>
          </w:p>
          <w:p w14:paraId="11DA7F08" w14:textId="77777777" w:rsidR="009C7D26" w:rsidRDefault="009C7D26" w:rsidP="00B366B9">
            <w:pPr>
              <w:jc w:val="both"/>
            </w:pPr>
            <w:r>
              <w:t>- оформляет результаты поиска</w:t>
            </w:r>
          </w:p>
          <w:p w14:paraId="06481B4B" w14:textId="77777777" w:rsidR="009C7D26" w:rsidRPr="001314C3" w:rsidRDefault="009C7D26" w:rsidP="00B366B9">
            <w:pPr>
              <w:jc w:val="both"/>
              <w:rPr>
                <w:bCs/>
              </w:rPr>
            </w:pPr>
            <w:r>
              <w:lastRenderedPageBreak/>
              <w:t xml:space="preserve">- знает: номенклатуру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 </w:t>
            </w:r>
          </w:p>
        </w:tc>
      </w:tr>
      <w:tr w:rsidR="009C7D26" w:rsidRPr="00BC7A3C" w14:paraId="0F638104" w14:textId="77777777" w:rsidTr="00B366B9">
        <w:trPr>
          <w:trHeight w:val="78"/>
        </w:trPr>
        <w:tc>
          <w:tcPr>
            <w:tcW w:w="3384" w:type="dxa"/>
          </w:tcPr>
          <w:p w14:paraId="512C20B0" w14:textId="77777777" w:rsidR="009C7D26" w:rsidRPr="001314C3" w:rsidRDefault="009C7D26" w:rsidP="00B366B9">
            <w:pPr>
              <w:rPr>
                <w:bCs/>
              </w:rPr>
            </w:pPr>
            <w:r>
              <w:lastRenderedPageBreak/>
              <w:t xml:space="preserve">ОК 3. </w:t>
            </w:r>
            <w:r w:rsidRPr="001E40C5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539" w:type="dxa"/>
            <w:shd w:val="clear" w:color="auto" w:fill="auto"/>
          </w:tcPr>
          <w:p w14:paraId="24EEDAFA" w14:textId="77777777" w:rsidR="009C7D26" w:rsidRPr="001C3C66" w:rsidRDefault="009C7D26" w:rsidP="00B366B9">
            <w:pPr>
              <w:jc w:val="both"/>
              <w:rPr>
                <w:bCs/>
              </w:rPr>
            </w:pPr>
            <w:r>
              <w:rPr>
                <w:bCs/>
              </w:rPr>
              <w:t xml:space="preserve"> - </w:t>
            </w:r>
            <w:r w:rsidRPr="001C3C66">
              <w:rPr>
                <w:bCs/>
              </w:rPr>
              <w:t xml:space="preserve">определяет актуальность нормативно-правовой документации в профессиональной деятельности; </w:t>
            </w:r>
          </w:p>
          <w:p w14:paraId="7A5376E4" w14:textId="77777777" w:rsidR="009C7D26" w:rsidRPr="001C3C66" w:rsidRDefault="009C7D26" w:rsidP="00B366B9">
            <w:pPr>
              <w:jc w:val="both"/>
              <w:rPr>
                <w:bCs/>
              </w:rPr>
            </w:pPr>
            <w:r w:rsidRPr="001C3C66">
              <w:rPr>
                <w:bCs/>
              </w:rPr>
              <w:t xml:space="preserve">- применяет современную научную профессиональную терминологию; </w:t>
            </w:r>
          </w:p>
          <w:p w14:paraId="6F05135E" w14:textId="77777777" w:rsidR="009C7D26" w:rsidRPr="001C3C66" w:rsidRDefault="009C7D26" w:rsidP="00B366B9">
            <w:pPr>
              <w:jc w:val="both"/>
              <w:rPr>
                <w:bCs/>
              </w:rPr>
            </w:pPr>
            <w:r w:rsidRPr="001C3C66">
              <w:rPr>
                <w:bCs/>
              </w:rPr>
              <w:t>- определяет и выстраивает траектории профессионального развития и самообразования</w:t>
            </w:r>
          </w:p>
          <w:p w14:paraId="30C4F7CF" w14:textId="77777777" w:rsidR="009C7D26" w:rsidRPr="001314C3" w:rsidRDefault="009C7D26" w:rsidP="00B366B9">
            <w:pPr>
              <w:jc w:val="both"/>
              <w:rPr>
                <w:bCs/>
              </w:rPr>
            </w:pPr>
            <w:r w:rsidRPr="001C3C66">
              <w:rPr>
                <w:bCs/>
              </w:rPr>
              <w:t>- знает: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9C7D26" w:rsidRPr="00BC7A3C" w14:paraId="77580766" w14:textId="77777777" w:rsidTr="00B366B9">
        <w:trPr>
          <w:trHeight w:val="78"/>
        </w:trPr>
        <w:tc>
          <w:tcPr>
            <w:tcW w:w="3384" w:type="dxa"/>
          </w:tcPr>
          <w:p w14:paraId="77592E7F" w14:textId="77777777" w:rsidR="009C7D26" w:rsidRPr="001314C3" w:rsidRDefault="009C7D26" w:rsidP="00B366B9">
            <w:pPr>
              <w:rPr>
                <w:bCs/>
              </w:rPr>
            </w:pPr>
            <w:r>
              <w:t xml:space="preserve">ОК 4. </w:t>
            </w:r>
            <w:r w:rsidRPr="001E40C5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539" w:type="dxa"/>
            <w:shd w:val="clear" w:color="auto" w:fill="auto"/>
          </w:tcPr>
          <w:p w14:paraId="3359B93F" w14:textId="77777777" w:rsidR="009C7D26" w:rsidRDefault="009C7D26" w:rsidP="00B366B9">
            <w:pPr>
              <w:jc w:val="both"/>
            </w:pPr>
            <w:r>
              <w:t xml:space="preserve">- организует работу коллектива и команды; </w:t>
            </w:r>
          </w:p>
          <w:p w14:paraId="14246A26" w14:textId="77777777" w:rsidR="009C7D26" w:rsidRDefault="009C7D26" w:rsidP="00B366B9">
            <w:pPr>
              <w:jc w:val="both"/>
            </w:pPr>
            <w:r>
              <w:t>- взаимодействует с коллегами, руководством, клиентами в ходе профессиональной деятельности</w:t>
            </w:r>
          </w:p>
          <w:p w14:paraId="5408F97D" w14:textId="77777777" w:rsidR="009C7D26" w:rsidRPr="003D3CB8" w:rsidRDefault="009C7D26" w:rsidP="00B366B9">
            <w:pPr>
              <w:jc w:val="both"/>
            </w:pPr>
            <w:r>
              <w:t xml:space="preserve">- знает: психологические основы деятельности коллектива, психологические особенности личности; основы проектной деятельности  </w:t>
            </w:r>
          </w:p>
        </w:tc>
      </w:tr>
      <w:tr w:rsidR="009C7D26" w:rsidRPr="00BC7A3C" w14:paraId="79B683CF" w14:textId="77777777" w:rsidTr="00B366B9">
        <w:trPr>
          <w:trHeight w:val="78"/>
        </w:trPr>
        <w:tc>
          <w:tcPr>
            <w:tcW w:w="3384" w:type="dxa"/>
          </w:tcPr>
          <w:p w14:paraId="0720CFD7" w14:textId="77777777" w:rsidR="009C7D26" w:rsidRPr="001314C3" w:rsidRDefault="009C7D26" w:rsidP="00B366B9">
            <w:pPr>
              <w:rPr>
                <w:bCs/>
              </w:rPr>
            </w:pPr>
            <w:r>
              <w:t xml:space="preserve">ОК 5. </w:t>
            </w:r>
            <w:r w:rsidRPr="001E40C5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539" w:type="dxa"/>
            <w:shd w:val="clear" w:color="auto" w:fill="auto"/>
          </w:tcPr>
          <w:p w14:paraId="10D22148" w14:textId="77777777" w:rsidR="009C7D26" w:rsidRPr="001C3C66" w:rsidRDefault="009C7D26" w:rsidP="00B366B9">
            <w:pPr>
              <w:jc w:val="both"/>
              <w:rPr>
                <w:bCs/>
              </w:rPr>
            </w:pPr>
            <w:r w:rsidRPr="001C3C66">
              <w:rPr>
                <w:bCs/>
              </w:rPr>
              <w:t xml:space="preserve">- грамотно излагает свои мысли и оформляет документы по профессиональной тематике на государственном языке, </w:t>
            </w:r>
          </w:p>
          <w:p w14:paraId="68538725" w14:textId="77777777" w:rsidR="009C7D26" w:rsidRPr="001C3C66" w:rsidRDefault="009C7D26" w:rsidP="00B366B9">
            <w:pPr>
              <w:jc w:val="both"/>
              <w:rPr>
                <w:bCs/>
              </w:rPr>
            </w:pPr>
            <w:r w:rsidRPr="001C3C66">
              <w:rPr>
                <w:bCs/>
              </w:rPr>
              <w:t>- проявляет толерантность в рабочем коллективе</w:t>
            </w:r>
          </w:p>
          <w:p w14:paraId="677474ED" w14:textId="77777777" w:rsidR="009C7D26" w:rsidRPr="001314C3" w:rsidRDefault="009C7D26" w:rsidP="00B366B9">
            <w:pPr>
              <w:jc w:val="both"/>
              <w:rPr>
                <w:bCs/>
              </w:rPr>
            </w:pPr>
            <w:r w:rsidRPr="001C3C66">
              <w:rPr>
                <w:bCs/>
              </w:rPr>
              <w:t xml:space="preserve">- знает особенности социального и культурного контекста; правила оформления документов и построения устных сообщений </w:t>
            </w:r>
            <w:r>
              <w:rPr>
                <w:bCs/>
              </w:rPr>
              <w:t xml:space="preserve"> </w:t>
            </w:r>
          </w:p>
        </w:tc>
      </w:tr>
      <w:tr w:rsidR="009C7D26" w:rsidRPr="00BC7A3C" w14:paraId="369765C0" w14:textId="77777777" w:rsidTr="00B366B9">
        <w:trPr>
          <w:trHeight w:val="78"/>
        </w:trPr>
        <w:tc>
          <w:tcPr>
            <w:tcW w:w="3384" w:type="dxa"/>
          </w:tcPr>
          <w:p w14:paraId="69EB82A0" w14:textId="77777777" w:rsidR="009C7D26" w:rsidRPr="00412953" w:rsidRDefault="009C7D26" w:rsidP="00B366B9">
            <w:r w:rsidRPr="00412953">
              <w:t>ОК</w:t>
            </w:r>
            <w:r w:rsidRPr="00464D67">
              <w:t xml:space="preserve"> </w:t>
            </w:r>
            <w:r w:rsidRPr="00412953">
              <w:t>6.</w:t>
            </w:r>
            <w:r w:rsidRPr="00914ECA">
              <w:rPr>
                <w:rFonts w:eastAsia="Arial"/>
              </w:rPr>
              <w:t xml:space="preserve"> Проявлять гражданско-патриотическую позицию, демонстрировать осознанное поведение на основе традиционных  общечеловеческих ценностей, применять стандарты антикоррупционного поведения</w:t>
            </w:r>
            <w:r>
              <w:rPr>
                <w:rFonts w:eastAsia="Arial"/>
              </w:rPr>
              <w:t>.</w:t>
            </w:r>
          </w:p>
        </w:tc>
        <w:tc>
          <w:tcPr>
            <w:tcW w:w="6539" w:type="dxa"/>
            <w:shd w:val="clear" w:color="auto" w:fill="auto"/>
          </w:tcPr>
          <w:p w14:paraId="0AFF19A8" w14:textId="77777777" w:rsidR="009C7D26" w:rsidRDefault="009C7D26" w:rsidP="00B366B9">
            <w:pPr>
              <w:rPr>
                <w:bCs/>
                <w:iCs/>
              </w:rPr>
            </w:pPr>
            <w:r>
              <w:rPr>
                <w:bCs/>
                <w:iCs/>
              </w:rPr>
              <w:t>- описывает</w:t>
            </w:r>
            <w:r w:rsidRPr="00C52C1F">
              <w:rPr>
                <w:bCs/>
                <w:iCs/>
              </w:rPr>
              <w:t xml:space="preserve"> значимость своей профессии (специальности)</w:t>
            </w:r>
          </w:p>
          <w:p w14:paraId="7787FA39" w14:textId="77777777" w:rsidR="009C7D26" w:rsidRDefault="009C7D26" w:rsidP="00B366B9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- знает </w:t>
            </w:r>
            <w:r w:rsidRPr="00C52C1F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9C7D26" w:rsidRPr="00BC7A3C" w14:paraId="44D9C30A" w14:textId="77777777" w:rsidTr="00B366B9">
        <w:trPr>
          <w:trHeight w:val="78"/>
        </w:trPr>
        <w:tc>
          <w:tcPr>
            <w:tcW w:w="3384" w:type="dxa"/>
          </w:tcPr>
          <w:p w14:paraId="69275921" w14:textId="77777777" w:rsidR="009C7D26" w:rsidRPr="001314C3" w:rsidRDefault="009C7D26" w:rsidP="00B366B9">
            <w:pPr>
              <w:rPr>
                <w:bCs/>
              </w:rPr>
            </w:pPr>
            <w:r>
              <w:t xml:space="preserve">ОК 7. </w:t>
            </w:r>
            <w:r w:rsidRPr="001E40C5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539" w:type="dxa"/>
            <w:shd w:val="clear" w:color="auto" w:fill="auto"/>
          </w:tcPr>
          <w:p w14:paraId="259333C9" w14:textId="77777777" w:rsidR="009C7D26" w:rsidRDefault="009C7D26" w:rsidP="00B366B9">
            <w:pPr>
              <w:jc w:val="both"/>
            </w:pPr>
            <w:r>
              <w:t xml:space="preserve"> - соблюдает нормы экологической безопасности; </w:t>
            </w:r>
          </w:p>
          <w:p w14:paraId="1B3675F8" w14:textId="77777777" w:rsidR="009C7D26" w:rsidRDefault="009C7D26" w:rsidP="00B366B9">
            <w:pPr>
              <w:jc w:val="both"/>
            </w:pPr>
            <w:r>
              <w:t>- определяет направления ресурсосбережения в рамках профессиональной деятельности по профессии (специальности)</w:t>
            </w:r>
          </w:p>
          <w:p w14:paraId="13587DAB" w14:textId="77777777" w:rsidR="009C7D26" w:rsidRPr="001314C3" w:rsidRDefault="009C7D26" w:rsidP="00B366B9">
            <w:pPr>
              <w:jc w:val="both"/>
              <w:rPr>
                <w:bCs/>
              </w:rPr>
            </w:pPr>
            <w:r>
              <w:t>- знает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9C7D26" w:rsidRPr="00BC7A3C" w14:paraId="1214A0AD" w14:textId="77777777" w:rsidTr="00B366B9">
        <w:trPr>
          <w:trHeight w:val="78"/>
        </w:trPr>
        <w:tc>
          <w:tcPr>
            <w:tcW w:w="3384" w:type="dxa"/>
          </w:tcPr>
          <w:p w14:paraId="711C4021" w14:textId="77777777" w:rsidR="009C7D26" w:rsidRPr="001314C3" w:rsidRDefault="009C7D26" w:rsidP="00B366B9">
            <w:pPr>
              <w:rPr>
                <w:bCs/>
              </w:rPr>
            </w:pPr>
            <w:r>
              <w:t xml:space="preserve">ОК 8. </w:t>
            </w:r>
            <w:r w:rsidRPr="001E40C5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539" w:type="dxa"/>
            <w:shd w:val="clear" w:color="auto" w:fill="auto"/>
          </w:tcPr>
          <w:p w14:paraId="63D52899" w14:textId="77777777" w:rsidR="009C7D26" w:rsidRPr="001C3C66" w:rsidRDefault="009C7D26" w:rsidP="00B366B9">
            <w:pPr>
              <w:jc w:val="both"/>
              <w:rPr>
                <w:bCs/>
              </w:rPr>
            </w:pPr>
            <w:r w:rsidRPr="001C3C66">
              <w:rPr>
                <w:bCs/>
              </w:rPr>
              <w:t>- использует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0383641B" w14:textId="77777777" w:rsidR="009C7D26" w:rsidRPr="001C3C66" w:rsidRDefault="009C7D26" w:rsidP="00B366B9">
            <w:pPr>
              <w:jc w:val="both"/>
              <w:rPr>
                <w:bCs/>
              </w:rPr>
            </w:pPr>
            <w:r w:rsidRPr="001C3C66">
              <w:rPr>
                <w:bCs/>
              </w:rPr>
              <w:t xml:space="preserve">- применяет рациональные приемы двигательных функций в профессиональной деятельности; </w:t>
            </w:r>
          </w:p>
          <w:p w14:paraId="62A41036" w14:textId="77777777" w:rsidR="009C7D26" w:rsidRPr="001C3C66" w:rsidRDefault="009C7D26" w:rsidP="00B366B9">
            <w:pPr>
              <w:jc w:val="both"/>
              <w:rPr>
                <w:bCs/>
              </w:rPr>
            </w:pPr>
            <w:r w:rsidRPr="001C3C66">
              <w:rPr>
                <w:bCs/>
              </w:rPr>
              <w:t>- пользуется средствами профилактики перенапряжения характерными для данной профессии (специальности)</w:t>
            </w:r>
          </w:p>
          <w:p w14:paraId="4B0ECE7E" w14:textId="77777777" w:rsidR="009C7D26" w:rsidRPr="001314C3" w:rsidRDefault="009C7D26" w:rsidP="00B366B9">
            <w:pPr>
              <w:jc w:val="both"/>
              <w:rPr>
                <w:bCs/>
              </w:rPr>
            </w:pPr>
            <w:r w:rsidRPr="001C3C66">
              <w:rPr>
                <w:bCs/>
              </w:rPr>
              <w:t xml:space="preserve">- знает роль физической культуры в общекультурном, профессиональном и социальном развитии человека; основы </w:t>
            </w:r>
            <w:r w:rsidRPr="001C3C66">
              <w:rPr>
                <w:bCs/>
              </w:rPr>
              <w:lastRenderedPageBreak/>
              <w:t xml:space="preserve">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 </w:t>
            </w:r>
            <w:r>
              <w:rPr>
                <w:bCs/>
              </w:rPr>
              <w:t xml:space="preserve"> </w:t>
            </w:r>
          </w:p>
        </w:tc>
      </w:tr>
      <w:tr w:rsidR="009C7D26" w:rsidRPr="00BC7A3C" w14:paraId="6356AE8C" w14:textId="77777777" w:rsidTr="00B366B9">
        <w:trPr>
          <w:trHeight w:val="78"/>
        </w:trPr>
        <w:tc>
          <w:tcPr>
            <w:tcW w:w="3384" w:type="dxa"/>
          </w:tcPr>
          <w:p w14:paraId="3C64CBB7" w14:textId="77777777" w:rsidR="009C7D26" w:rsidRPr="001E40C5" w:rsidRDefault="009C7D26" w:rsidP="00B366B9">
            <w:r>
              <w:lastRenderedPageBreak/>
              <w:t xml:space="preserve">ОК 9. </w:t>
            </w:r>
            <w:r w:rsidRPr="001E40C5">
              <w:t>Использовать информационные технологии в профессиональной деятельности.</w:t>
            </w:r>
          </w:p>
        </w:tc>
        <w:tc>
          <w:tcPr>
            <w:tcW w:w="6539" w:type="dxa"/>
            <w:shd w:val="clear" w:color="auto" w:fill="auto"/>
          </w:tcPr>
          <w:p w14:paraId="01E7EE2C" w14:textId="77777777" w:rsidR="009C7D26" w:rsidRPr="001C3C66" w:rsidRDefault="009C7D26" w:rsidP="00B366B9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1C3C66">
              <w:rPr>
                <w:bCs/>
              </w:rPr>
              <w:t xml:space="preserve">- применяет средства информационных технологий для решения профессиональных задач; </w:t>
            </w:r>
          </w:p>
          <w:p w14:paraId="39A8B46C" w14:textId="77777777" w:rsidR="009C7D26" w:rsidRPr="001C3C66" w:rsidRDefault="009C7D26" w:rsidP="00B366B9">
            <w:pPr>
              <w:jc w:val="both"/>
              <w:rPr>
                <w:bCs/>
              </w:rPr>
            </w:pPr>
            <w:r w:rsidRPr="001C3C66">
              <w:rPr>
                <w:bCs/>
              </w:rPr>
              <w:t>- использует современное программное обеспечение</w:t>
            </w:r>
          </w:p>
          <w:p w14:paraId="181E740C" w14:textId="77777777" w:rsidR="009C7D26" w:rsidRPr="001314C3" w:rsidRDefault="009C7D26" w:rsidP="00B366B9">
            <w:pPr>
              <w:jc w:val="both"/>
              <w:rPr>
                <w:bCs/>
              </w:rPr>
            </w:pPr>
            <w:r w:rsidRPr="001C3C66">
              <w:rPr>
                <w:bCs/>
              </w:rPr>
              <w:t>- знает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9C7D26" w:rsidRPr="00BC7A3C" w14:paraId="7D0EBB19" w14:textId="77777777" w:rsidTr="00B366B9">
        <w:trPr>
          <w:trHeight w:val="78"/>
        </w:trPr>
        <w:tc>
          <w:tcPr>
            <w:tcW w:w="3384" w:type="dxa"/>
          </w:tcPr>
          <w:p w14:paraId="0F7327EC" w14:textId="77777777" w:rsidR="009C7D26" w:rsidRPr="001E40C5" w:rsidRDefault="009C7D26" w:rsidP="00B366B9">
            <w:r>
              <w:t xml:space="preserve">ОК 10. </w:t>
            </w:r>
            <w:r w:rsidRPr="001E40C5"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539" w:type="dxa"/>
            <w:shd w:val="clear" w:color="auto" w:fill="auto"/>
          </w:tcPr>
          <w:p w14:paraId="4FCF5443" w14:textId="77777777" w:rsidR="009C7D26" w:rsidRPr="001C3C66" w:rsidRDefault="009C7D26" w:rsidP="00B366B9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1C3C66">
              <w:rPr>
                <w:bCs/>
              </w:rPr>
              <w:t xml:space="preserve">- понимает общий смысл четко произнесенных высказываний на известные темы (профессиональные и бытовые), понимает тексты на базовые профессиональные темы; </w:t>
            </w:r>
          </w:p>
          <w:p w14:paraId="5FE06BC6" w14:textId="77777777" w:rsidR="009C7D26" w:rsidRPr="001C3C66" w:rsidRDefault="009C7D26" w:rsidP="00B366B9">
            <w:pPr>
              <w:jc w:val="both"/>
              <w:rPr>
                <w:bCs/>
              </w:rPr>
            </w:pPr>
            <w:r w:rsidRPr="001C3C66">
              <w:rPr>
                <w:bCs/>
              </w:rPr>
              <w:t xml:space="preserve">- участвует в диалогах на знакомые общие и профессиональные темы; </w:t>
            </w:r>
          </w:p>
          <w:p w14:paraId="3F93782D" w14:textId="77777777" w:rsidR="009C7D26" w:rsidRPr="001C3C66" w:rsidRDefault="009C7D26" w:rsidP="00B366B9">
            <w:pPr>
              <w:jc w:val="both"/>
              <w:rPr>
                <w:bCs/>
              </w:rPr>
            </w:pPr>
            <w:r w:rsidRPr="001C3C66">
              <w:rPr>
                <w:bCs/>
              </w:rPr>
              <w:t xml:space="preserve">- строит простые высказывания о себе и о своей профессиональной деятельности; </w:t>
            </w:r>
          </w:p>
          <w:p w14:paraId="177629BF" w14:textId="77777777" w:rsidR="009C7D26" w:rsidRPr="001C3C66" w:rsidRDefault="009C7D26" w:rsidP="00B366B9">
            <w:pPr>
              <w:jc w:val="both"/>
              <w:rPr>
                <w:bCs/>
              </w:rPr>
            </w:pPr>
            <w:r w:rsidRPr="001C3C66">
              <w:rPr>
                <w:bCs/>
              </w:rPr>
              <w:t xml:space="preserve">- кратко обосновывает и объясняет свои действия (текущие и планируемые); </w:t>
            </w:r>
          </w:p>
          <w:p w14:paraId="2B2C3E3C" w14:textId="77777777" w:rsidR="009C7D26" w:rsidRPr="001C3C66" w:rsidRDefault="009C7D26" w:rsidP="00B366B9">
            <w:pPr>
              <w:jc w:val="both"/>
              <w:rPr>
                <w:bCs/>
              </w:rPr>
            </w:pPr>
            <w:r w:rsidRPr="001C3C66">
              <w:rPr>
                <w:bCs/>
              </w:rPr>
              <w:t>- пишет простые связные сообщения на знакомые или интересующие профессиональные темы</w:t>
            </w:r>
          </w:p>
          <w:p w14:paraId="5B5C3FF7" w14:textId="77777777" w:rsidR="009C7D26" w:rsidRPr="001314C3" w:rsidRDefault="009C7D26" w:rsidP="00B366B9">
            <w:pPr>
              <w:jc w:val="both"/>
              <w:rPr>
                <w:bCs/>
              </w:rPr>
            </w:pPr>
            <w:r w:rsidRPr="001C3C66">
              <w:rPr>
                <w:bCs/>
              </w:rPr>
              <w:t>- знает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9C7D26" w:rsidRPr="00BC7A3C" w14:paraId="23C764CC" w14:textId="77777777" w:rsidTr="00B366B9">
        <w:trPr>
          <w:trHeight w:val="78"/>
        </w:trPr>
        <w:tc>
          <w:tcPr>
            <w:tcW w:w="3384" w:type="dxa"/>
          </w:tcPr>
          <w:p w14:paraId="392C9C27" w14:textId="77777777" w:rsidR="009C7D26" w:rsidRPr="00B25E87" w:rsidRDefault="009C7D26" w:rsidP="00B366B9">
            <w:pPr>
              <w:rPr>
                <w:bCs/>
              </w:rPr>
            </w:pPr>
            <w:r>
              <w:t>ОК 11</w:t>
            </w:r>
            <w:r w:rsidRPr="00B25E87">
              <w:t xml:space="preserve">. </w:t>
            </w:r>
            <w:r w:rsidRPr="00914ECA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6539" w:type="dxa"/>
            <w:shd w:val="clear" w:color="auto" w:fill="auto"/>
          </w:tcPr>
          <w:p w14:paraId="7F6F578F" w14:textId="77777777" w:rsidR="009C7D26" w:rsidRDefault="009C7D26" w:rsidP="00B366B9">
            <w:pPr>
              <w:rPr>
                <w:bCs/>
                <w:iCs/>
              </w:rPr>
            </w:pPr>
            <w:r>
              <w:rPr>
                <w:bCs/>
                <w:iCs/>
              </w:rPr>
              <w:t>- выявляет</w:t>
            </w:r>
            <w:r w:rsidRPr="00C52C1F">
              <w:rPr>
                <w:bCs/>
                <w:iCs/>
              </w:rPr>
              <w:t xml:space="preserve"> достоинства и недостатки коммерческой идеи; </w:t>
            </w:r>
          </w:p>
          <w:p w14:paraId="6D7F0F85" w14:textId="77777777" w:rsidR="009C7D26" w:rsidRDefault="009C7D26" w:rsidP="00B366B9">
            <w:pPr>
              <w:rPr>
                <w:bCs/>
                <w:iCs/>
              </w:rPr>
            </w:pPr>
            <w:r>
              <w:rPr>
                <w:bCs/>
                <w:iCs/>
              </w:rPr>
              <w:t>- делает презентации</w:t>
            </w:r>
            <w:r w:rsidRPr="00C52C1F">
              <w:rPr>
                <w:bCs/>
                <w:iCs/>
              </w:rPr>
              <w:t xml:space="preserve"> идеи открытия собственного дела в профессиональной деятельности; </w:t>
            </w:r>
          </w:p>
          <w:p w14:paraId="3E8343D9" w14:textId="77777777" w:rsidR="009C7D26" w:rsidRDefault="009C7D26" w:rsidP="00B366B9">
            <w:pPr>
              <w:rPr>
                <w:iCs/>
              </w:rPr>
            </w:pPr>
            <w:r>
              <w:rPr>
                <w:bCs/>
                <w:iCs/>
              </w:rPr>
              <w:t>-</w:t>
            </w:r>
            <w:r w:rsidRPr="00C52C1F">
              <w:rPr>
                <w:iCs/>
              </w:rPr>
              <w:t xml:space="preserve"> </w:t>
            </w:r>
            <w:r>
              <w:rPr>
                <w:iCs/>
              </w:rPr>
              <w:t>делает презентацию бизнес-идеи</w:t>
            </w:r>
            <w:r w:rsidRPr="00C52C1F">
              <w:rPr>
                <w:iCs/>
              </w:rPr>
              <w:t xml:space="preserve">; </w:t>
            </w:r>
          </w:p>
          <w:p w14:paraId="4CCEB047" w14:textId="77777777" w:rsidR="009C7D26" w:rsidRDefault="009C7D26" w:rsidP="00B366B9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C52C1F">
              <w:rPr>
                <w:iCs/>
              </w:rPr>
              <w:t>определя</w:t>
            </w:r>
            <w:r>
              <w:rPr>
                <w:iCs/>
              </w:rPr>
              <w:t>ет</w:t>
            </w:r>
            <w:r w:rsidRPr="00C52C1F">
              <w:rPr>
                <w:iCs/>
              </w:rPr>
              <w:t xml:space="preserve"> источники финансирования</w:t>
            </w:r>
          </w:p>
          <w:p w14:paraId="304D6278" w14:textId="77777777" w:rsidR="009C7D26" w:rsidRPr="00B25E87" w:rsidRDefault="009C7D26" w:rsidP="00B366B9">
            <w:pPr>
              <w:rPr>
                <w:bCs/>
              </w:rPr>
            </w:pPr>
            <w:r>
              <w:rPr>
                <w:bCs/>
                <w:iCs/>
              </w:rPr>
              <w:t xml:space="preserve">- знает </w:t>
            </w:r>
            <w:r w:rsidRPr="00C52C1F">
              <w:rPr>
                <w:bCs/>
                <w:iCs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  <w:r w:rsidRPr="00B25E87">
              <w:rPr>
                <w:bCs/>
              </w:rPr>
              <w:t xml:space="preserve"> </w:t>
            </w:r>
          </w:p>
        </w:tc>
      </w:tr>
    </w:tbl>
    <w:p w14:paraId="3372995D" w14:textId="77777777" w:rsidR="009C7D26" w:rsidRDefault="009C7D26" w:rsidP="009C7D26">
      <w:pPr>
        <w:tabs>
          <w:tab w:val="center" w:pos="4857"/>
          <w:tab w:val="left" w:pos="8620"/>
        </w:tabs>
        <w:ind w:left="360"/>
        <w:jc w:val="center"/>
        <w:rPr>
          <w:b/>
        </w:rPr>
      </w:pPr>
    </w:p>
    <w:p w14:paraId="4E72418D" w14:textId="77777777" w:rsidR="009C7D26" w:rsidRPr="00BC7A3C" w:rsidRDefault="009C7D26" w:rsidP="009C7D26">
      <w:pPr>
        <w:tabs>
          <w:tab w:val="center" w:pos="4857"/>
          <w:tab w:val="left" w:pos="8620"/>
        </w:tabs>
        <w:ind w:left="360"/>
        <w:jc w:val="center"/>
        <w:rPr>
          <w:b/>
        </w:rPr>
      </w:pPr>
      <w:r>
        <w:rPr>
          <w:b/>
        </w:rPr>
        <w:br w:type="page"/>
      </w:r>
      <w:r w:rsidRPr="00BC7A3C">
        <w:rPr>
          <w:b/>
        </w:rPr>
        <w:lastRenderedPageBreak/>
        <w:t>Требования к оформлению отчета</w:t>
      </w:r>
    </w:p>
    <w:p w14:paraId="1049A3FA" w14:textId="77777777" w:rsidR="009C7D26" w:rsidRPr="00BC7A3C" w:rsidRDefault="009C7D26" w:rsidP="009C7D26">
      <w:pPr>
        <w:tabs>
          <w:tab w:val="center" w:pos="4857"/>
          <w:tab w:val="left" w:pos="8620"/>
        </w:tabs>
        <w:ind w:left="360"/>
        <w:jc w:val="center"/>
      </w:pPr>
    </w:p>
    <w:p w14:paraId="74247AEB" w14:textId="77777777" w:rsidR="009C7D26" w:rsidRPr="00BC7A3C" w:rsidRDefault="009C7D26" w:rsidP="009C7D26">
      <w:pPr>
        <w:pStyle w:val="a3"/>
        <w:spacing w:after="0"/>
        <w:ind w:left="0" w:firstLine="709"/>
        <w:rPr>
          <w:rStyle w:val="FontStyle35"/>
        </w:rPr>
      </w:pPr>
      <w:r w:rsidRPr="00BC7A3C">
        <w:rPr>
          <w:rStyle w:val="FontStyle35"/>
        </w:rPr>
        <w:t>По завершению прохождения практики обучающийся должен сформировать и представить руководителю практики от колледжа отчет, содержащий:</w:t>
      </w:r>
    </w:p>
    <w:p w14:paraId="368C860D" w14:textId="77777777" w:rsidR="009C7D26" w:rsidRPr="00BC7A3C" w:rsidRDefault="009C7D26" w:rsidP="009C7D26">
      <w:pPr>
        <w:jc w:val="both"/>
        <w:rPr>
          <w:rStyle w:val="FontStyle35"/>
        </w:rPr>
      </w:pPr>
      <w:r w:rsidRPr="00BC7A3C">
        <w:rPr>
          <w:rStyle w:val="FontStyle35"/>
        </w:rPr>
        <w:t xml:space="preserve">          1.Титульный лист</w:t>
      </w:r>
    </w:p>
    <w:p w14:paraId="47FF8427" w14:textId="77777777" w:rsidR="009C7D26" w:rsidRPr="00BC7A3C" w:rsidRDefault="009C7D26" w:rsidP="009C7D26">
      <w:pPr>
        <w:tabs>
          <w:tab w:val="left" w:pos="426"/>
        </w:tabs>
        <w:jc w:val="both"/>
        <w:rPr>
          <w:rStyle w:val="FontStyle35"/>
        </w:rPr>
      </w:pPr>
      <w:r w:rsidRPr="00BC7A3C">
        <w:rPr>
          <w:rStyle w:val="FontStyle35"/>
        </w:rPr>
        <w:t xml:space="preserve">          2.Договор с предприятием о прохождении практики (в случае прохождения студентом практики в индивидуальном порядке)   </w:t>
      </w:r>
    </w:p>
    <w:p w14:paraId="307DA76F" w14:textId="77777777" w:rsidR="009C7D26" w:rsidRPr="00BC7A3C" w:rsidRDefault="009C7D26" w:rsidP="009C7D26">
      <w:pPr>
        <w:tabs>
          <w:tab w:val="left" w:pos="426"/>
        </w:tabs>
        <w:jc w:val="both"/>
        <w:rPr>
          <w:rStyle w:val="FontStyle35"/>
        </w:rPr>
      </w:pPr>
      <w:r w:rsidRPr="00BC7A3C">
        <w:rPr>
          <w:rStyle w:val="FontStyle35"/>
        </w:rPr>
        <w:t xml:space="preserve">           3.Аттестационный лист, в котором представлены задания на практику в виде видов и объемов работ и который представляет собой дневник практики.</w:t>
      </w:r>
    </w:p>
    <w:p w14:paraId="5F8D09F1" w14:textId="77777777" w:rsidR="009C7D26" w:rsidRPr="00BC7A3C" w:rsidRDefault="009C7D26" w:rsidP="009C7D26">
      <w:pPr>
        <w:tabs>
          <w:tab w:val="left" w:pos="426"/>
        </w:tabs>
        <w:jc w:val="both"/>
        <w:rPr>
          <w:rStyle w:val="FontStyle35"/>
        </w:rPr>
      </w:pPr>
      <w:r w:rsidRPr="00BC7A3C">
        <w:rPr>
          <w:rStyle w:val="FontStyle35"/>
        </w:rPr>
        <w:t xml:space="preserve">          4.Отчет, содержащий подробное описание выполнения видов и объемов работ обучающимся во время прохождения практики.</w:t>
      </w:r>
    </w:p>
    <w:p w14:paraId="40C33A5E" w14:textId="77777777" w:rsidR="009C7D26" w:rsidRPr="00BC7A3C" w:rsidRDefault="009C7D26" w:rsidP="009C7D26">
      <w:pPr>
        <w:tabs>
          <w:tab w:val="left" w:pos="426"/>
        </w:tabs>
        <w:jc w:val="both"/>
        <w:rPr>
          <w:rStyle w:val="FontStyle35"/>
        </w:rPr>
      </w:pPr>
      <w:r w:rsidRPr="00BC7A3C">
        <w:rPr>
          <w:rStyle w:val="FontStyle35"/>
        </w:rPr>
        <w:t xml:space="preserve">          5.Приложения в виде графических, аудио-, фото-, видео- и(или) других материалов(презентации, сайты), по</w:t>
      </w:r>
      <w:r w:rsidRPr="00BC7A3C">
        <w:rPr>
          <w:rStyle w:val="FontStyle35"/>
        </w:rPr>
        <w:t>д</w:t>
      </w:r>
      <w:r w:rsidRPr="00BC7A3C">
        <w:rPr>
          <w:rStyle w:val="FontStyle35"/>
        </w:rPr>
        <w:t>тверждающих приобретение обучающимся практических профессиональных умений по основным видам профессиональной деятельности и формирование у обучающегося общих  и  профессиональных  компетенций.</w:t>
      </w:r>
    </w:p>
    <w:p w14:paraId="1CA2FD7F" w14:textId="77777777" w:rsidR="009C7D26" w:rsidRPr="00BC7A3C" w:rsidRDefault="009C7D26" w:rsidP="009C7D26">
      <w:pPr>
        <w:tabs>
          <w:tab w:val="left" w:pos="426"/>
        </w:tabs>
        <w:ind w:firstLine="709"/>
        <w:jc w:val="both"/>
        <w:rPr>
          <w:rStyle w:val="FontStyle35"/>
        </w:rPr>
      </w:pPr>
      <w:r w:rsidRPr="00BC7A3C">
        <w:rPr>
          <w:rStyle w:val="FontStyle35"/>
        </w:rPr>
        <w:t xml:space="preserve">  Отчет  по объему должен занимать  не менее  </w:t>
      </w:r>
      <w:r>
        <w:rPr>
          <w:rStyle w:val="FontStyle35"/>
        </w:rPr>
        <w:t>10-15</w:t>
      </w:r>
      <w:r w:rsidRPr="00BC7A3C">
        <w:rPr>
          <w:rStyle w:val="FontStyle35"/>
        </w:rPr>
        <w:t xml:space="preserve"> страниц формата А4 и содержать иллюстрации (экранные формы), демонстрирующие  все  виды выполняемых работ согласно тематическому плану программы практики. </w:t>
      </w:r>
    </w:p>
    <w:p w14:paraId="33E3A058" w14:textId="77777777" w:rsidR="009C7D26" w:rsidRPr="00BC7A3C" w:rsidRDefault="009C7D26" w:rsidP="009C7D26">
      <w:pPr>
        <w:pStyle w:val="1"/>
        <w:spacing w:before="0" w:after="0"/>
        <w:ind w:firstLine="709"/>
        <w:jc w:val="both"/>
        <w:rPr>
          <w:rStyle w:val="FontStyle35"/>
          <w:bCs w:val="0"/>
          <w:kern w:val="0"/>
        </w:rPr>
      </w:pPr>
      <w:r w:rsidRPr="00BC7A3C">
        <w:rPr>
          <w:rStyle w:val="FontStyle35"/>
          <w:bCs w:val="0"/>
          <w:kern w:val="0"/>
        </w:rPr>
        <w:t>Требования к шрифту:</w:t>
      </w:r>
    </w:p>
    <w:p w14:paraId="3E8B1414" w14:textId="77777777" w:rsidR="009C7D26" w:rsidRPr="00BC7A3C" w:rsidRDefault="009C7D26" w:rsidP="009C7D26">
      <w:pPr>
        <w:ind w:firstLine="709"/>
        <w:jc w:val="both"/>
        <w:rPr>
          <w:rStyle w:val="FontStyle35"/>
        </w:rPr>
      </w:pPr>
      <w:r w:rsidRPr="00BC7A3C">
        <w:rPr>
          <w:rStyle w:val="FontStyle35"/>
        </w:rPr>
        <w:t>- заголовки выполняются 14 шрифтом (жирным);</w:t>
      </w:r>
    </w:p>
    <w:p w14:paraId="788E215F" w14:textId="77777777" w:rsidR="009C7D26" w:rsidRPr="00BC7A3C" w:rsidRDefault="009C7D26" w:rsidP="009C7D26">
      <w:pPr>
        <w:ind w:firstLine="709"/>
        <w:jc w:val="both"/>
        <w:rPr>
          <w:rStyle w:val="FontStyle35"/>
        </w:rPr>
      </w:pPr>
      <w:r w:rsidRPr="00BC7A3C">
        <w:rPr>
          <w:rStyle w:val="FontStyle35"/>
        </w:rPr>
        <w:t xml:space="preserve">- основной текст выполняется </w:t>
      </w:r>
      <w:r>
        <w:rPr>
          <w:rStyle w:val="FontStyle35"/>
        </w:rPr>
        <w:t xml:space="preserve">12 или 14 </w:t>
      </w:r>
      <w:r w:rsidRPr="00BC7A3C">
        <w:rPr>
          <w:rStyle w:val="FontStyle35"/>
        </w:rPr>
        <w:t>шрифтом (обычным);</w:t>
      </w:r>
    </w:p>
    <w:p w14:paraId="7FA33F1B" w14:textId="77777777" w:rsidR="009C7D26" w:rsidRPr="00BC7A3C" w:rsidRDefault="009C7D26" w:rsidP="009C7D26">
      <w:pPr>
        <w:tabs>
          <w:tab w:val="left" w:pos="5952"/>
        </w:tabs>
        <w:ind w:firstLine="709"/>
        <w:jc w:val="both"/>
        <w:rPr>
          <w:rStyle w:val="FontStyle35"/>
        </w:rPr>
      </w:pPr>
      <w:r w:rsidRPr="00BC7A3C">
        <w:rPr>
          <w:rStyle w:val="FontStyle35"/>
        </w:rPr>
        <w:t>- наименования разделов выполняются по центру.</w:t>
      </w:r>
      <w:r w:rsidRPr="00BC7A3C">
        <w:rPr>
          <w:rStyle w:val="FontStyle35"/>
        </w:rPr>
        <w:tab/>
      </w:r>
    </w:p>
    <w:p w14:paraId="34B8E9EB" w14:textId="77777777" w:rsidR="009C7D26" w:rsidRPr="00BC7A3C" w:rsidRDefault="009C7D26" w:rsidP="009C7D26">
      <w:pPr>
        <w:tabs>
          <w:tab w:val="left" w:pos="567"/>
        </w:tabs>
        <w:ind w:firstLine="709"/>
        <w:jc w:val="both"/>
        <w:rPr>
          <w:rStyle w:val="FontStyle35"/>
        </w:rPr>
      </w:pPr>
      <w:r w:rsidRPr="00BC7A3C">
        <w:rPr>
          <w:rStyle w:val="FontStyle35"/>
        </w:rPr>
        <w:t>Отчет по практике должен быть представлен руководителю практики  от колледжа не позднее 3-х дней после ее завершения на бумажном (подшитом в папку) и электронном (диске) носителях.</w:t>
      </w:r>
    </w:p>
    <w:p w14:paraId="34F2A0A2" w14:textId="77777777" w:rsidR="009C7D26" w:rsidRPr="00BC7A3C" w:rsidRDefault="009C7D26" w:rsidP="009C7D26">
      <w:pPr>
        <w:tabs>
          <w:tab w:val="left" w:pos="567"/>
        </w:tabs>
        <w:jc w:val="both"/>
        <w:rPr>
          <w:rStyle w:val="FontStyle35"/>
        </w:rPr>
      </w:pPr>
      <w:r w:rsidRPr="00BC7A3C">
        <w:rPr>
          <w:rStyle w:val="FontStyle35"/>
        </w:rPr>
        <w:tab/>
      </w:r>
    </w:p>
    <w:p w14:paraId="5B092C89" w14:textId="77777777" w:rsidR="009C7D26" w:rsidRPr="00BC7A3C" w:rsidRDefault="009C7D26" w:rsidP="009C7D26">
      <w:pPr>
        <w:rPr>
          <w:rStyle w:val="FontStyle35"/>
        </w:rPr>
      </w:pPr>
    </w:p>
    <w:p w14:paraId="09FE5AC4" w14:textId="77777777" w:rsidR="009C7D26" w:rsidRPr="00BC7A3C" w:rsidRDefault="009C7D26" w:rsidP="009C7D26">
      <w:pPr>
        <w:jc w:val="center"/>
        <w:rPr>
          <w:b/>
        </w:rPr>
      </w:pPr>
      <w:r>
        <w:rPr>
          <w:b/>
        </w:rPr>
        <w:br w:type="page"/>
      </w:r>
      <w:r w:rsidRPr="00BC7A3C">
        <w:rPr>
          <w:b/>
        </w:rPr>
        <w:lastRenderedPageBreak/>
        <w:t xml:space="preserve">Требования к соблюдению техники безопасности </w:t>
      </w:r>
      <w:r w:rsidRPr="00BC7A3C">
        <w:rPr>
          <w:b/>
        </w:rPr>
        <w:br/>
        <w:t>и пожарной безопасности</w:t>
      </w:r>
    </w:p>
    <w:p w14:paraId="7DECC041" w14:textId="77777777" w:rsidR="009C7D26" w:rsidRPr="00BC7A3C" w:rsidRDefault="009C7D26" w:rsidP="009C7D26">
      <w:pPr>
        <w:jc w:val="center"/>
        <w:rPr>
          <w:b/>
        </w:rPr>
      </w:pPr>
    </w:p>
    <w:p w14:paraId="7E988082" w14:textId="77777777" w:rsidR="009C7D26" w:rsidRPr="00BC7A3C" w:rsidRDefault="009C7D26" w:rsidP="009C7D26">
      <w:pPr>
        <w:ind w:firstLine="709"/>
        <w:jc w:val="both"/>
      </w:pPr>
      <w:r w:rsidRPr="00BC7A3C">
        <w:t>В рамках прохождения учебной практики (в первый день) в  учебных, учебно-производственных  мастерских, лабораториях, учебно-опытных хозяйствах, учебных полигонах, учебных базах практики и иных структурных подразделениях образовательной организации обучающиеся проходят инструктаж по технике безопасности и пожарной безопасности, о чем в соответствующем журнале свидетельствуют подписи инструктирующего и инструктируемого.</w:t>
      </w:r>
    </w:p>
    <w:p w14:paraId="3B870804" w14:textId="77777777" w:rsidR="009C7D26" w:rsidRPr="00BC7A3C" w:rsidRDefault="009C7D26" w:rsidP="009C7D26">
      <w:pPr>
        <w:ind w:firstLine="709"/>
        <w:jc w:val="both"/>
      </w:pPr>
      <w:r w:rsidRPr="00BC7A3C">
        <w:t>В рамках прохождения производственной практики (в первый день)  в организациях – базах практики обучающиеся проходят инструктаж по технике безопасности и пожарной безопасности, о чем в соответствующем журнале свидетельствуют подписи инструктирующего и инструктируемого.</w:t>
      </w:r>
    </w:p>
    <w:p w14:paraId="464B66FB" w14:textId="77777777" w:rsidR="009C7D26" w:rsidRPr="00BC7A3C" w:rsidRDefault="009C7D26" w:rsidP="009C7D26">
      <w:pPr>
        <w:ind w:firstLine="709"/>
        <w:jc w:val="both"/>
      </w:pPr>
    </w:p>
    <w:p w14:paraId="55BA89BE" w14:textId="77777777" w:rsidR="009C7D26" w:rsidRPr="00BC7A3C" w:rsidRDefault="009C7D26" w:rsidP="009C7D26">
      <w:pPr>
        <w:keepNext/>
        <w:widowControl w:val="0"/>
        <w:tabs>
          <w:tab w:val="left" w:pos="0"/>
          <w:tab w:val="left" w:pos="6521"/>
        </w:tabs>
        <w:suppressAutoHyphens/>
        <w:overflowPunct w:val="0"/>
        <w:autoSpaceDE w:val="0"/>
        <w:jc w:val="center"/>
        <w:rPr>
          <w:b/>
        </w:rPr>
      </w:pPr>
      <w:r w:rsidRPr="00BC7A3C">
        <w:rPr>
          <w:b/>
        </w:rPr>
        <w:t>Требования безопасности во время работы</w:t>
      </w:r>
    </w:p>
    <w:p w14:paraId="704320B4" w14:textId="77777777" w:rsidR="009C7D26" w:rsidRPr="00BC7A3C" w:rsidRDefault="009C7D26" w:rsidP="009C7D26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BC7A3C">
        <w:t xml:space="preserve"> Преподаватель (руководитель практики) должен контролировать обстановку во время занятий и обеспечить безопасное проведение процесса практики.</w:t>
      </w:r>
    </w:p>
    <w:p w14:paraId="5A4A7BB2" w14:textId="77777777" w:rsidR="009C7D26" w:rsidRPr="00BC7A3C" w:rsidRDefault="009C7D26" w:rsidP="009C7D26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BC7A3C">
        <w:t>Во время практики в помещении (кабинете) должна выполняться только та работа, которая предусмотрена программой практики.</w:t>
      </w:r>
    </w:p>
    <w:p w14:paraId="7678417D" w14:textId="77777777" w:rsidR="009C7D26" w:rsidRPr="00BC7A3C" w:rsidRDefault="009C7D26" w:rsidP="009C7D26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BC7A3C">
        <w:t xml:space="preserve"> Все виды дополнительных занятий могут проводиться только с ведома руководителя или соответствующего должностного лица образовательного учреждения. </w:t>
      </w:r>
    </w:p>
    <w:p w14:paraId="7E7552D7" w14:textId="77777777" w:rsidR="009C7D26" w:rsidRPr="00BC7A3C" w:rsidRDefault="009C7D26" w:rsidP="009C7D26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BC7A3C">
        <w:t xml:space="preserve"> При проведении демонстрационных работ, лабораторных и практических занятий в помощь преподавателю (руководителю практики) должен быть назначен помощник (лаборант, ассистент, инженер). Функции помощника запрещается выполнять обучающемуся.</w:t>
      </w:r>
    </w:p>
    <w:p w14:paraId="75F7FAD0" w14:textId="77777777" w:rsidR="009C7D26" w:rsidRPr="00467928" w:rsidRDefault="009C7D26" w:rsidP="009C7D26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BC7A3C">
        <w:t xml:space="preserve"> Преподавателю (руководителю практики) запрещается выполнять любые виды ремонтно-восстановительных работ на рабочем месте обучающегося или в помещении во время практики. Ремонт должен выполнять специально подготовленный персонал </w:t>
      </w:r>
      <w:r w:rsidRPr="00467928">
        <w:t>учреждения (электромонтер, слесарь, электромеханик и др.).</w:t>
      </w:r>
    </w:p>
    <w:p w14:paraId="455DEF61" w14:textId="77777777" w:rsidR="009C7D26" w:rsidRPr="00467928" w:rsidRDefault="009C7D26" w:rsidP="009C7D26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467928">
        <w:t xml:space="preserve"> При проведении практики, во время которой возможно общее или местное загрязнение кожи обучающегося, преподаватель (руководитель практики) должен особенно тщательно соблюдать гигиену труда.</w:t>
      </w:r>
    </w:p>
    <w:p w14:paraId="3FB532C8" w14:textId="77777777" w:rsidR="009C7D26" w:rsidRPr="00BC7A3C" w:rsidRDefault="009C7D26" w:rsidP="009C7D26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467928">
        <w:t xml:space="preserve"> Если преподаватель( руководитель практики) или обучающийся во</w:t>
      </w:r>
      <w:r w:rsidRPr="00666A68">
        <w:rPr>
          <w:sz w:val="28"/>
          <w:szCs w:val="28"/>
        </w:rPr>
        <w:t xml:space="preserve"> </w:t>
      </w:r>
      <w:r w:rsidRPr="00BC7A3C">
        <w:t>время занятий внезапно почувствовал себя нездоровым, преподавателем (руководителем практики) должны быть приняты экстренные меры:</w:t>
      </w:r>
    </w:p>
    <w:p w14:paraId="2569F4A1" w14:textId="77777777" w:rsidR="009C7D26" w:rsidRPr="00BC7A3C" w:rsidRDefault="009C7D26" w:rsidP="009C7D26">
      <w:pPr>
        <w:widowControl w:val="0"/>
        <w:numPr>
          <w:ilvl w:val="0"/>
          <w:numId w:val="2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BC7A3C">
        <w:t xml:space="preserve"> при нарушении здоровья обучающегося (головокружение, обморок, кровотечение из носа и др.) преподаватель (руководитель практики) должен оказать ему необходимую первую доврачебную помощь, вызвать медработника или проводить заболевшего в медпункт образовательного учреждения (лечебное учреждение);</w:t>
      </w:r>
    </w:p>
    <w:p w14:paraId="6CDA9363" w14:textId="77777777" w:rsidR="009C7D26" w:rsidRPr="00BC7A3C" w:rsidRDefault="009C7D26" w:rsidP="009C7D26">
      <w:pPr>
        <w:widowControl w:val="0"/>
        <w:numPr>
          <w:ilvl w:val="0"/>
          <w:numId w:val="3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BC7A3C">
        <w:t xml:space="preserve"> при внезапном ухудшении здоровья преподавателя ( руководителя практики) поставить в известность через одного из обучающегося руководителя учреждения (или его представителя) о случившемся. Дальнейшие действия представителя администрации сводятся к оказанию помощи заболевшему преподавателю (руководителю практики) и руководству группой обучающихся в течение времени практики.</w:t>
      </w:r>
    </w:p>
    <w:p w14:paraId="18552112" w14:textId="77777777" w:rsidR="009C7D26" w:rsidRPr="00BC7A3C" w:rsidRDefault="009C7D26" w:rsidP="009C7D26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BC7A3C">
        <w:t xml:space="preserve"> Преподаватель (руководитель практики) должен применять меры дисциплинарного воздействия на обучающихся, которые сознательно нарушают правила безопасного поведения во время проведения практики.</w:t>
      </w:r>
    </w:p>
    <w:p w14:paraId="14E27CCB" w14:textId="77777777" w:rsidR="009C7D26" w:rsidRPr="00BC7A3C" w:rsidRDefault="009C7D26" w:rsidP="009C7D26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BC7A3C">
        <w:t xml:space="preserve"> Преподаватель (руководитель практики) должен доводить до сведения руководителя учреждения о всех недостатках в обеспечении охраны труда преподавателей и обучающихся, снижающих жизнедеятельность и работоспособность организма человека (заниженность освещенности, несоответствие пускорегулирующей аппаратуры люминесцентных ламп, травмоопасность и др.)</w:t>
      </w:r>
    </w:p>
    <w:p w14:paraId="4FDA35A3" w14:textId="77777777" w:rsidR="009C7D26" w:rsidRDefault="009C7D26" w:rsidP="009C7D26">
      <w:pPr>
        <w:shd w:val="clear" w:color="auto" w:fill="FFFFFF"/>
        <w:ind w:firstLine="709"/>
        <w:jc w:val="center"/>
        <w:rPr>
          <w:b/>
        </w:rPr>
      </w:pPr>
    </w:p>
    <w:p w14:paraId="01488968" w14:textId="77777777" w:rsidR="009C7D26" w:rsidRPr="00BC7A3C" w:rsidRDefault="009C7D26" w:rsidP="009C7D26">
      <w:pPr>
        <w:shd w:val="clear" w:color="auto" w:fill="FFFFFF"/>
        <w:ind w:firstLine="709"/>
        <w:jc w:val="center"/>
        <w:rPr>
          <w:b/>
        </w:rPr>
      </w:pPr>
      <w:r w:rsidRPr="00BC7A3C">
        <w:rPr>
          <w:b/>
        </w:rPr>
        <w:t xml:space="preserve">Основные требования пожарной безопасности </w:t>
      </w:r>
    </w:p>
    <w:p w14:paraId="56CC106E" w14:textId="77777777" w:rsidR="009C7D26" w:rsidRPr="00BC7A3C" w:rsidRDefault="009C7D26" w:rsidP="009C7D26">
      <w:pPr>
        <w:shd w:val="clear" w:color="auto" w:fill="FFFFFF"/>
        <w:tabs>
          <w:tab w:val="left" w:pos="994"/>
        </w:tabs>
        <w:ind w:firstLine="709"/>
        <w:jc w:val="both"/>
      </w:pPr>
      <w:r w:rsidRPr="00BC7A3C">
        <w:t>Обучающийся должен выполнять правила по пожарной безопасности, а в случае возникновения пожара должен выполнять основные требования противопожарного режима:</w:t>
      </w:r>
    </w:p>
    <w:p w14:paraId="6D9F27E6" w14:textId="77777777" w:rsidR="009C7D26" w:rsidRPr="00BC7A3C" w:rsidRDefault="009C7D26" w:rsidP="009C7D26">
      <w:pPr>
        <w:shd w:val="clear" w:color="auto" w:fill="FFFFFF"/>
        <w:tabs>
          <w:tab w:val="left" w:pos="994"/>
        </w:tabs>
        <w:ind w:firstLine="709"/>
        <w:jc w:val="both"/>
      </w:pPr>
      <w:r w:rsidRPr="00BC7A3C">
        <w:t>- знать, где находятся первичные средства пожаротушения, а также какие подручные средства можно применять при тушении пожара;</w:t>
      </w:r>
    </w:p>
    <w:p w14:paraId="0DCA82FE" w14:textId="77777777" w:rsidR="009C7D26" w:rsidRPr="00BC7A3C" w:rsidRDefault="009C7D26" w:rsidP="009C7D26">
      <w:pPr>
        <w:shd w:val="clear" w:color="auto" w:fill="FFFFFF"/>
        <w:tabs>
          <w:tab w:val="left" w:pos="931"/>
        </w:tabs>
        <w:ind w:firstLine="709"/>
        <w:jc w:val="both"/>
      </w:pPr>
      <w:r w:rsidRPr="00BC7A3C">
        <w:t>- при работе с огнеопасными материалами соблюдать противопожарные требования и иметь вблизи необходимые средства для тушения пожара (огнетушители, песок, воду и др.);</w:t>
      </w:r>
    </w:p>
    <w:p w14:paraId="2D0FF50F" w14:textId="77777777" w:rsidR="009C7D26" w:rsidRPr="00BC7A3C" w:rsidRDefault="009C7D26" w:rsidP="009C7D26">
      <w:pPr>
        <w:shd w:val="clear" w:color="auto" w:fill="FFFFFF"/>
        <w:ind w:firstLine="709"/>
        <w:jc w:val="both"/>
      </w:pPr>
      <w:r w:rsidRPr="00BC7A3C">
        <w:t>- уходя последним из рабочего помещения, необходимо выключить электросеть, за исключением дежурного освещения.</w:t>
      </w:r>
    </w:p>
    <w:p w14:paraId="58390F6C" w14:textId="77777777" w:rsidR="009C7D26" w:rsidRPr="00BC7A3C" w:rsidRDefault="009C7D26" w:rsidP="009C7D26">
      <w:pPr>
        <w:shd w:val="clear" w:color="auto" w:fill="FFFFFF"/>
        <w:ind w:firstLine="709"/>
        <w:jc w:val="both"/>
      </w:pPr>
      <w:r w:rsidRPr="00BC7A3C">
        <w:t>Обо всех замеченных нарушениях пожарной безопасности сообщать руководителю практики, администрации организации, учреждения.</w:t>
      </w:r>
    </w:p>
    <w:p w14:paraId="20118D4F" w14:textId="77777777" w:rsidR="009C7D26" w:rsidRPr="00BC7A3C" w:rsidRDefault="009C7D26" w:rsidP="009C7D26">
      <w:pPr>
        <w:shd w:val="clear" w:color="auto" w:fill="FFFFFF"/>
        <w:tabs>
          <w:tab w:val="left" w:pos="931"/>
        </w:tabs>
        <w:ind w:firstLine="709"/>
        <w:jc w:val="both"/>
      </w:pPr>
      <w:r w:rsidRPr="00BC7A3C">
        <w:t>При возникновении пожара немедленно приступить к его тушению имеющимися средствами, сообщить по телефону 01 и администрации предприятия (порядок действий определить самому в зависимости от степени угрозы).</w:t>
      </w:r>
    </w:p>
    <w:p w14:paraId="5C66D8D4" w14:textId="77777777" w:rsidR="009C7D26" w:rsidRPr="00BC7A3C" w:rsidRDefault="009C7D26" w:rsidP="009C7D26">
      <w:pPr>
        <w:shd w:val="clear" w:color="auto" w:fill="FFFFFF"/>
        <w:tabs>
          <w:tab w:val="left" w:pos="931"/>
        </w:tabs>
        <w:ind w:firstLine="709"/>
        <w:jc w:val="both"/>
      </w:pPr>
      <w:r w:rsidRPr="00BC7A3C">
        <w:t>В расположении образовательного учреждения запрещается:</w:t>
      </w:r>
    </w:p>
    <w:p w14:paraId="709921A4" w14:textId="77777777" w:rsidR="009C7D26" w:rsidRPr="00BC7A3C" w:rsidRDefault="009C7D26" w:rsidP="009C7D26">
      <w:pPr>
        <w:ind w:firstLine="709"/>
        <w:jc w:val="both"/>
      </w:pPr>
      <w:r w:rsidRPr="00BC7A3C">
        <w:t>- загромождать и закрывать проезды и проходы к пожарному инвентарю оборудованию и пожарному крану;</w:t>
      </w:r>
    </w:p>
    <w:p w14:paraId="3DAC8E9C" w14:textId="77777777" w:rsidR="009C7D26" w:rsidRPr="00BC7A3C" w:rsidRDefault="009C7D26" w:rsidP="009C7D26">
      <w:pPr>
        <w:ind w:firstLine="709"/>
        <w:jc w:val="both"/>
      </w:pPr>
      <w:r w:rsidRPr="00BC7A3C">
        <w:t>- бросать на пол и оставлять неубранными в рабочих помещениях бумагу, промасленные тряпки и др.;</w:t>
      </w:r>
    </w:p>
    <w:p w14:paraId="1FE7BE3B" w14:textId="77777777" w:rsidR="009C7D26" w:rsidRPr="00BC7A3C" w:rsidRDefault="009C7D26" w:rsidP="009C7D26">
      <w:pPr>
        <w:shd w:val="clear" w:color="auto" w:fill="FFFFFF"/>
        <w:tabs>
          <w:tab w:val="left" w:pos="931"/>
        </w:tabs>
        <w:ind w:firstLine="709"/>
        <w:jc w:val="both"/>
      </w:pPr>
      <w:r w:rsidRPr="00BC7A3C">
        <w:t>- обвешивать электролампы бумагой и тканью, вешать на электровыключатели и электропровода одежду, крюки, приспособления и др., забивать металлические гвозди между электропроводами, подключать к электросети непредусмотренные нагрузки, заменять перегоревшие предохранители кусками проволоки — «жучками»;</w:t>
      </w:r>
    </w:p>
    <w:p w14:paraId="1879A2D2" w14:textId="77777777" w:rsidR="009C7D26" w:rsidRPr="00BC7A3C" w:rsidRDefault="009C7D26" w:rsidP="009C7D26">
      <w:pPr>
        <w:shd w:val="clear" w:color="auto" w:fill="FFFFFF"/>
        <w:tabs>
          <w:tab w:val="left" w:pos="931"/>
        </w:tabs>
        <w:ind w:firstLine="709"/>
        <w:jc w:val="both"/>
      </w:pPr>
      <w:r w:rsidRPr="00BC7A3C">
        <w:t>- использовать на складах, учебных и вспомогательных помещениях для приготовления пищи и обогрева электроплитки, электрочайники, керосинки;</w:t>
      </w:r>
    </w:p>
    <w:p w14:paraId="0D680D69" w14:textId="77777777" w:rsidR="009C7D26" w:rsidRPr="00BC7A3C" w:rsidRDefault="009C7D26" w:rsidP="009C7D26">
      <w:pPr>
        <w:shd w:val="clear" w:color="auto" w:fill="FFFFFF"/>
        <w:tabs>
          <w:tab w:val="left" w:pos="931"/>
        </w:tabs>
        <w:ind w:firstLine="709"/>
        <w:jc w:val="both"/>
      </w:pPr>
      <w:r w:rsidRPr="00BC7A3C">
        <w:t>- чистить рабочую одежду бензином, растворителем или другими ЛВЖ</w:t>
      </w:r>
    </w:p>
    <w:p w14:paraId="6BD734AE" w14:textId="77777777" w:rsidR="009C7D26" w:rsidRPr="00BC7A3C" w:rsidRDefault="009C7D26" w:rsidP="009C7D26">
      <w:pPr>
        <w:jc w:val="center"/>
        <w:rPr>
          <w:b/>
          <w:bCs/>
        </w:rPr>
      </w:pPr>
      <w:r>
        <w:rPr>
          <w:b/>
          <w:bCs/>
        </w:rPr>
        <w:br w:type="page"/>
      </w:r>
      <w:r w:rsidRPr="00BC7A3C">
        <w:rPr>
          <w:b/>
          <w:bCs/>
        </w:rPr>
        <w:lastRenderedPageBreak/>
        <w:t>Перечень рекомендуемых учебных изданий, Интернет-ресурсов, дополнительной литературы</w:t>
      </w:r>
    </w:p>
    <w:p w14:paraId="3A0CF89D" w14:textId="77777777" w:rsidR="009C7D26" w:rsidRDefault="009C7D26" w:rsidP="009C7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14:paraId="1EAA6D30" w14:textId="77777777" w:rsidR="009C7D26" w:rsidRPr="00656940" w:rsidRDefault="009C7D26" w:rsidP="009C7D26">
      <w:pPr>
        <w:ind w:firstLine="709"/>
        <w:jc w:val="both"/>
        <w:rPr>
          <w:bCs/>
          <w:sz w:val="28"/>
          <w:szCs w:val="28"/>
        </w:rPr>
      </w:pPr>
      <w:r w:rsidRPr="00656940">
        <w:rPr>
          <w:bCs/>
          <w:sz w:val="28"/>
          <w:szCs w:val="28"/>
        </w:rPr>
        <w:t>Основные источники:</w:t>
      </w:r>
      <w:r w:rsidRPr="00656940">
        <w:rPr>
          <w:color w:val="FF0000"/>
          <w:sz w:val="28"/>
          <w:szCs w:val="28"/>
        </w:rPr>
        <w:t xml:space="preserve"> </w:t>
      </w:r>
    </w:p>
    <w:p w14:paraId="0B2B8F3A" w14:textId="77777777" w:rsidR="009C7D26" w:rsidRPr="00721D2B" w:rsidRDefault="009C7D26" w:rsidP="009C7D26">
      <w:pPr>
        <w:pStyle w:val="a9"/>
        <w:numPr>
          <w:ilvl w:val="0"/>
          <w:numId w:val="5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 w:rsidRPr="00721D2B">
        <w:rPr>
          <w:bCs/>
          <w:sz w:val="28"/>
          <w:szCs w:val="28"/>
        </w:rPr>
        <w:t xml:space="preserve">Назаров, А. В. Эксплуатация объектов сетевой инфраструктуры : учебник / А.В. Назаров, А.Н. Енгалычев, В.П. Мельников. — М.: КУРС : ИНФРА-М, 2022. — 360 с. — (СПО). - https://znanium.com/catalog/product/1860128 (дата обращения: 10.02.2022). </w:t>
      </w:r>
    </w:p>
    <w:p w14:paraId="21224DCF" w14:textId="77777777" w:rsidR="009C7D26" w:rsidRPr="00721D2B" w:rsidRDefault="009C7D26" w:rsidP="009C7D26">
      <w:pPr>
        <w:pStyle w:val="a9"/>
        <w:numPr>
          <w:ilvl w:val="0"/>
          <w:numId w:val="5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721D2B">
        <w:rPr>
          <w:bCs/>
          <w:sz w:val="28"/>
          <w:szCs w:val="28"/>
        </w:rPr>
        <w:t xml:space="preserve">Шаньгин, В. Ф. Информационная безопасность компьютерных систем и сетей : учебное пособие / В.Ф. Шаньгин. —  Москва : ФОРУМ : ИНФРА-М, 2021. — 416 с. — (Среднее профессиональное образование). -: https://znanium.com/catalog/product/1189327 </w:t>
      </w:r>
    </w:p>
    <w:p w14:paraId="3C0FB858" w14:textId="77777777" w:rsidR="009C7D26" w:rsidRPr="00721D2B" w:rsidRDefault="009C7D26" w:rsidP="009C7D26">
      <w:pPr>
        <w:pStyle w:val="a9"/>
        <w:numPr>
          <w:ilvl w:val="0"/>
          <w:numId w:val="5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721D2B">
        <w:rPr>
          <w:bCs/>
          <w:sz w:val="28"/>
          <w:szCs w:val="28"/>
        </w:rPr>
        <w:t>Кузин, А. В. Компьютерные сети : учебное пособие / А.В. Кузин, Д.А. Кузин. — 4-е изд., перераб. и доп. — Москва : ФОРУМ : ИНФРА-М, 2020. — 190 с. — (СПО). -: https://znanium.com/catalog/product/1088380</w:t>
      </w:r>
    </w:p>
    <w:p w14:paraId="421FE002" w14:textId="77777777" w:rsidR="009C7D26" w:rsidRPr="00721D2B" w:rsidRDefault="009C7D26" w:rsidP="009C7D26">
      <w:pPr>
        <w:pStyle w:val="a9"/>
        <w:numPr>
          <w:ilvl w:val="0"/>
          <w:numId w:val="5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721D2B">
        <w:rPr>
          <w:bCs/>
          <w:sz w:val="28"/>
          <w:szCs w:val="28"/>
        </w:rPr>
        <w:t>Максимов, Н. В. Компьютерные сети : учебное пособие / Н.В. Максимов, И.И. Попов. — 6-е изд., перераб. и доп. — Москва : ФОРУМ : ИНФРА-М, 2021. — 464 с. — (СПО). https://znanium.com/catalog/product/1189333</w:t>
      </w:r>
    </w:p>
    <w:p w14:paraId="5BE196F9" w14:textId="77777777" w:rsidR="009C7D26" w:rsidRPr="00656940" w:rsidRDefault="009C7D26" w:rsidP="009C7D26">
      <w:pPr>
        <w:pStyle w:val="a9"/>
        <w:numPr>
          <w:ilvl w:val="0"/>
          <w:numId w:val="5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721D2B">
        <w:rPr>
          <w:bCs/>
          <w:sz w:val="28"/>
          <w:szCs w:val="28"/>
        </w:rPr>
        <w:t>Безопасность и управление доступом в информационных системах : учебное пособие / А.В. Васильков, И.А. Васильков. — М. : ФОРУМ : ИНФРА-М, 2020. — 368 с. — (СПО).: https://znanium.com/catalog/product/1082470</w:t>
      </w:r>
    </w:p>
    <w:p w14:paraId="7869BE06" w14:textId="77777777" w:rsidR="009C7D26" w:rsidRPr="00656940" w:rsidRDefault="009C7D26" w:rsidP="009C7D26">
      <w:pPr>
        <w:ind w:firstLine="709"/>
        <w:jc w:val="both"/>
        <w:rPr>
          <w:bCs/>
          <w:sz w:val="28"/>
          <w:szCs w:val="28"/>
        </w:rPr>
      </w:pPr>
    </w:p>
    <w:p w14:paraId="0BABD7C8" w14:textId="77777777" w:rsidR="009C7D26" w:rsidRPr="00656940" w:rsidRDefault="009C7D26" w:rsidP="009C7D26">
      <w:pPr>
        <w:shd w:val="clear" w:color="auto" w:fill="FFFFFF"/>
        <w:tabs>
          <w:tab w:val="left" w:leader="underscore" w:pos="7502"/>
        </w:tabs>
        <w:ind w:firstLine="709"/>
        <w:jc w:val="both"/>
        <w:rPr>
          <w:color w:val="000000"/>
          <w:sz w:val="28"/>
          <w:szCs w:val="28"/>
        </w:rPr>
      </w:pPr>
      <w:r w:rsidRPr="00656940">
        <w:rPr>
          <w:color w:val="000000"/>
          <w:sz w:val="28"/>
          <w:szCs w:val="28"/>
        </w:rPr>
        <w:t xml:space="preserve">Дополнительные источники: </w:t>
      </w:r>
    </w:p>
    <w:p w14:paraId="5A81C0D6" w14:textId="77777777" w:rsidR="009C7D26" w:rsidRPr="00656940" w:rsidRDefault="009C7D26" w:rsidP="009C7D26">
      <w:pPr>
        <w:pStyle w:val="Default"/>
        <w:numPr>
          <w:ilvl w:val="0"/>
          <w:numId w:val="4"/>
        </w:numPr>
        <w:spacing w:after="0" w:line="240" w:lineRule="auto"/>
        <w:ind w:left="0" w:firstLine="680"/>
        <w:jc w:val="both"/>
        <w:rPr>
          <w:sz w:val="28"/>
          <w:szCs w:val="28"/>
        </w:rPr>
      </w:pPr>
      <w:r w:rsidRPr="00656940">
        <w:rPr>
          <w:sz w:val="28"/>
          <w:szCs w:val="28"/>
        </w:rPr>
        <w:t>Хорев П. Б. Программно-аппаратная защита информации: Учебное пособие / П.Б. Хорев. - 2-e изд., испр. и доп. - М.: Форум: НИЦ ИНФРА-М, 20</w:t>
      </w:r>
      <w:r>
        <w:rPr>
          <w:sz w:val="28"/>
          <w:szCs w:val="28"/>
        </w:rPr>
        <w:t>21</w:t>
      </w:r>
      <w:r w:rsidRPr="00656940">
        <w:rPr>
          <w:sz w:val="28"/>
          <w:szCs w:val="28"/>
        </w:rPr>
        <w:t xml:space="preserve">. - 352 с. Режим доступа URL: </w:t>
      </w:r>
      <w:r w:rsidRPr="00142622">
        <w:rPr>
          <w:sz w:val="28"/>
          <w:szCs w:val="28"/>
        </w:rPr>
        <w:t>https://znanium.com/catalog/document?id=365036</w:t>
      </w:r>
      <w:r w:rsidRPr="00656940">
        <w:rPr>
          <w:sz w:val="28"/>
          <w:szCs w:val="28"/>
        </w:rPr>
        <w:t xml:space="preserve">. </w:t>
      </w:r>
    </w:p>
    <w:p w14:paraId="3ECFBFE3" w14:textId="77777777" w:rsidR="009C7D26" w:rsidRPr="00656940" w:rsidRDefault="009C7D26" w:rsidP="009C7D26">
      <w:pPr>
        <w:pStyle w:val="Default"/>
        <w:numPr>
          <w:ilvl w:val="0"/>
          <w:numId w:val="4"/>
        </w:numPr>
        <w:spacing w:after="0" w:line="240" w:lineRule="auto"/>
        <w:ind w:left="0" w:firstLine="680"/>
        <w:jc w:val="both"/>
        <w:rPr>
          <w:sz w:val="28"/>
          <w:szCs w:val="28"/>
        </w:rPr>
      </w:pPr>
      <w:r w:rsidRPr="00656940">
        <w:rPr>
          <w:sz w:val="28"/>
          <w:szCs w:val="28"/>
        </w:rPr>
        <w:t>Партыка Т. Л. Информационная безопасность: Учебное пособие / Т.Л. Партыка, И.И. Попов. - 5-e изд., перераб. и доп. - М.: Форум: НИЦ ИНФРА-М, 20</w:t>
      </w:r>
      <w:r>
        <w:rPr>
          <w:sz w:val="28"/>
          <w:szCs w:val="28"/>
        </w:rPr>
        <w:t>21</w:t>
      </w:r>
      <w:r w:rsidRPr="00656940">
        <w:rPr>
          <w:sz w:val="28"/>
          <w:szCs w:val="28"/>
        </w:rPr>
        <w:t xml:space="preserve">. - 432 с.: ил.; 60x90 1/16. - (Профессиональное образование). Режим доступа URL: </w:t>
      </w:r>
      <w:r w:rsidRPr="00142622">
        <w:rPr>
          <w:sz w:val="28"/>
          <w:szCs w:val="28"/>
        </w:rPr>
        <w:t>https://znanium.com/catalog/document?id=364624</w:t>
      </w:r>
    </w:p>
    <w:p w14:paraId="430141C1" w14:textId="77777777" w:rsidR="009C7D26" w:rsidRPr="00656940" w:rsidRDefault="009C7D26" w:rsidP="009C7D26">
      <w:pPr>
        <w:pStyle w:val="Default"/>
        <w:numPr>
          <w:ilvl w:val="0"/>
          <w:numId w:val="4"/>
        </w:numPr>
        <w:spacing w:after="0" w:line="240" w:lineRule="auto"/>
        <w:ind w:left="0" w:firstLine="680"/>
        <w:jc w:val="both"/>
        <w:rPr>
          <w:sz w:val="28"/>
          <w:szCs w:val="28"/>
        </w:rPr>
      </w:pPr>
      <w:r w:rsidRPr="00656940">
        <w:rPr>
          <w:sz w:val="28"/>
          <w:szCs w:val="28"/>
        </w:rPr>
        <w:t>Исаченко О. В. Программное обеспечение компьютерных сетей : учеб. пособие / О.В. Исаченко. — М. : ИНФРА-М, 20</w:t>
      </w:r>
      <w:r>
        <w:rPr>
          <w:sz w:val="28"/>
          <w:szCs w:val="28"/>
        </w:rPr>
        <w:t>21</w:t>
      </w:r>
      <w:r w:rsidRPr="00656940">
        <w:rPr>
          <w:sz w:val="28"/>
          <w:szCs w:val="28"/>
        </w:rPr>
        <w:t xml:space="preserve">. — 117 с. — (Среднее профессиональное образование).  Режим доступа URL: </w:t>
      </w:r>
      <w:r w:rsidRPr="00142622">
        <w:rPr>
          <w:sz w:val="28"/>
          <w:szCs w:val="28"/>
        </w:rPr>
        <w:t>https://znanium.com/catalog/document?id=365079</w:t>
      </w:r>
      <w:r w:rsidRPr="00656940">
        <w:rPr>
          <w:sz w:val="28"/>
          <w:szCs w:val="28"/>
        </w:rPr>
        <w:t>.</w:t>
      </w:r>
    </w:p>
    <w:p w14:paraId="22445E3C" w14:textId="77777777" w:rsidR="009C7D26" w:rsidRPr="00656940" w:rsidRDefault="009C7D26" w:rsidP="009C7D26">
      <w:pPr>
        <w:pStyle w:val="Default"/>
        <w:numPr>
          <w:ilvl w:val="0"/>
          <w:numId w:val="4"/>
        </w:numPr>
        <w:spacing w:after="0" w:line="240" w:lineRule="auto"/>
        <w:ind w:left="0" w:firstLine="680"/>
        <w:jc w:val="both"/>
        <w:rPr>
          <w:sz w:val="28"/>
          <w:szCs w:val="28"/>
        </w:rPr>
      </w:pPr>
      <w:r w:rsidRPr="00656940">
        <w:rPr>
          <w:sz w:val="28"/>
          <w:szCs w:val="28"/>
        </w:rPr>
        <w:t xml:space="preserve">Баранова Е. К. Моделирование системы защиты информации: Практикум: Учебное пособие / Е.К.Баранова, А.В.Бабаш - М.: ИЦ РИОР: НИЦ ИНФРА-М, </w:t>
      </w:r>
      <w:r>
        <w:rPr>
          <w:sz w:val="28"/>
          <w:szCs w:val="28"/>
        </w:rPr>
        <w:t>2021</w:t>
      </w:r>
      <w:r w:rsidRPr="00656940">
        <w:rPr>
          <w:sz w:val="28"/>
          <w:szCs w:val="28"/>
        </w:rPr>
        <w:t xml:space="preserve"> - 120 с. Режим доступа URL: </w:t>
      </w:r>
      <w:r w:rsidRPr="00142622">
        <w:rPr>
          <w:sz w:val="28"/>
          <w:szCs w:val="28"/>
        </w:rPr>
        <w:t>https://znanium.com/catalog/document?id=371348</w:t>
      </w:r>
      <w:r w:rsidRPr="00656940">
        <w:rPr>
          <w:sz w:val="28"/>
          <w:szCs w:val="28"/>
        </w:rPr>
        <w:t>.</w:t>
      </w:r>
    </w:p>
    <w:p w14:paraId="33DFE476" w14:textId="77777777" w:rsidR="009C7D26" w:rsidRPr="00656940" w:rsidRDefault="009C7D26" w:rsidP="009C7D26">
      <w:pPr>
        <w:pStyle w:val="Default"/>
        <w:numPr>
          <w:ilvl w:val="0"/>
          <w:numId w:val="4"/>
        </w:numPr>
        <w:spacing w:after="0" w:line="240" w:lineRule="auto"/>
        <w:ind w:left="0" w:firstLine="680"/>
        <w:jc w:val="both"/>
        <w:rPr>
          <w:sz w:val="28"/>
          <w:szCs w:val="28"/>
        </w:rPr>
      </w:pPr>
      <w:r w:rsidRPr="00656940">
        <w:rPr>
          <w:sz w:val="28"/>
          <w:szCs w:val="28"/>
        </w:rPr>
        <w:t>Гуриков С. Р. Интернет-технологии: Учебное пособие / С.Р. Гуриков. - М.: Форум: НИЦ ИНФРА-М, 201</w:t>
      </w:r>
      <w:r>
        <w:rPr>
          <w:sz w:val="28"/>
          <w:szCs w:val="28"/>
        </w:rPr>
        <w:t>9</w:t>
      </w:r>
      <w:r w:rsidRPr="00656940">
        <w:rPr>
          <w:sz w:val="28"/>
          <w:szCs w:val="28"/>
        </w:rPr>
        <w:t xml:space="preserve">. Режим доступа URL: </w:t>
      </w:r>
      <w:r w:rsidRPr="00142622">
        <w:rPr>
          <w:sz w:val="28"/>
          <w:szCs w:val="28"/>
        </w:rPr>
        <w:t>https://znanium.com/catalog/document?id=330956</w:t>
      </w:r>
      <w:r w:rsidRPr="00656940">
        <w:rPr>
          <w:sz w:val="28"/>
          <w:szCs w:val="28"/>
        </w:rPr>
        <w:t>.</w:t>
      </w:r>
    </w:p>
    <w:p w14:paraId="2F4C5357" w14:textId="77777777" w:rsidR="009C7D26" w:rsidRPr="00656940" w:rsidRDefault="009C7D26" w:rsidP="009C7D26">
      <w:pPr>
        <w:pStyle w:val="Default"/>
        <w:numPr>
          <w:ilvl w:val="0"/>
          <w:numId w:val="4"/>
        </w:numPr>
        <w:spacing w:after="0" w:line="240" w:lineRule="auto"/>
        <w:ind w:left="0" w:firstLine="680"/>
        <w:jc w:val="both"/>
        <w:rPr>
          <w:sz w:val="28"/>
          <w:szCs w:val="28"/>
        </w:rPr>
      </w:pPr>
      <w:r w:rsidRPr="00656940">
        <w:rPr>
          <w:sz w:val="28"/>
          <w:szCs w:val="28"/>
        </w:rPr>
        <w:lastRenderedPageBreak/>
        <w:t>Шейдаков Н.Е. Физические основы защиты информации: Учеб. пособие. / Н.Е. Шейдаков, О.В. Серпенинов, Е.Н. Тищенко – М.: РИОР: ИНФРА-М, 20</w:t>
      </w:r>
      <w:r>
        <w:rPr>
          <w:sz w:val="28"/>
          <w:szCs w:val="28"/>
        </w:rPr>
        <w:t>22</w:t>
      </w:r>
      <w:r w:rsidRPr="00656940">
        <w:rPr>
          <w:sz w:val="28"/>
          <w:szCs w:val="28"/>
        </w:rPr>
        <w:t xml:space="preserve">. — 204 с. Режим доступа URL: </w:t>
      </w:r>
      <w:r w:rsidRPr="00142622">
        <w:rPr>
          <w:sz w:val="28"/>
          <w:szCs w:val="28"/>
        </w:rPr>
        <w:t>https://znanium.com/catalog/document?id=389741</w:t>
      </w:r>
      <w:r w:rsidRPr="00656940">
        <w:rPr>
          <w:sz w:val="28"/>
          <w:szCs w:val="28"/>
        </w:rPr>
        <w:t>.</w:t>
      </w:r>
    </w:p>
    <w:p w14:paraId="1E260D98" w14:textId="77777777" w:rsidR="009C7D26" w:rsidRPr="00656940" w:rsidRDefault="009C7D26" w:rsidP="009C7D26">
      <w:pPr>
        <w:pStyle w:val="a9"/>
        <w:numPr>
          <w:ilvl w:val="0"/>
          <w:numId w:val="4"/>
        </w:numPr>
        <w:spacing w:before="0" w:after="0"/>
        <w:ind w:left="0" w:firstLine="680"/>
        <w:contextualSpacing/>
        <w:jc w:val="both"/>
        <w:rPr>
          <w:sz w:val="28"/>
          <w:szCs w:val="28"/>
        </w:rPr>
      </w:pPr>
      <w:r w:rsidRPr="00656940">
        <w:rPr>
          <w:sz w:val="28"/>
          <w:szCs w:val="28"/>
        </w:rPr>
        <w:t>Баранова Е. К. Информационная безопасность и защита информации: Учебное пособие. / Баранова Е.К., Бабаш А.В. — 3-е изд., перераб. и доп. — М.: РИОР: ИНФРА-М, 20</w:t>
      </w:r>
      <w:r>
        <w:rPr>
          <w:sz w:val="28"/>
          <w:szCs w:val="28"/>
        </w:rPr>
        <w:t>21</w:t>
      </w:r>
      <w:r w:rsidRPr="00656940">
        <w:rPr>
          <w:sz w:val="28"/>
          <w:szCs w:val="28"/>
        </w:rPr>
        <w:t xml:space="preserve">. — 322 с. Режим доступа URL: </w:t>
      </w:r>
      <w:r w:rsidRPr="00142622">
        <w:rPr>
          <w:sz w:val="28"/>
          <w:szCs w:val="28"/>
        </w:rPr>
        <w:t>https://znanium.com/catalog/document?id=364911</w:t>
      </w:r>
      <w:r w:rsidRPr="00656940">
        <w:rPr>
          <w:sz w:val="28"/>
          <w:szCs w:val="28"/>
        </w:rPr>
        <w:t>.</w:t>
      </w:r>
    </w:p>
    <w:p w14:paraId="34E443A8" w14:textId="77777777" w:rsidR="009C7D26" w:rsidRPr="00656940" w:rsidRDefault="009C7D26" w:rsidP="009C7D26">
      <w:pPr>
        <w:pStyle w:val="a9"/>
        <w:numPr>
          <w:ilvl w:val="0"/>
          <w:numId w:val="4"/>
        </w:numPr>
        <w:spacing w:before="0" w:after="0"/>
        <w:ind w:left="0" w:firstLine="680"/>
        <w:contextualSpacing/>
        <w:jc w:val="both"/>
        <w:rPr>
          <w:sz w:val="28"/>
          <w:szCs w:val="28"/>
        </w:rPr>
      </w:pPr>
      <w:r w:rsidRPr="00656940">
        <w:rPr>
          <w:sz w:val="28"/>
          <w:szCs w:val="28"/>
        </w:rPr>
        <w:t xml:space="preserve">Жук А. П. Защита информации: Учебное пособие / А.П. Жук, Е.П. Жук, О.М. Лепешкин, А.И. Тимошкин. - </w:t>
      </w:r>
      <w:r>
        <w:rPr>
          <w:sz w:val="28"/>
          <w:szCs w:val="28"/>
        </w:rPr>
        <w:t>3</w:t>
      </w:r>
      <w:r w:rsidRPr="00656940">
        <w:rPr>
          <w:sz w:val="28"/>
          <w:szCs w:val="28"/>
        </w:rPr>
        <w:t>-e изд. - М.: ИЦ РИОР: НИЦ ИНФРА-М, 20</w:t>
      </w:r>
      <w:r>
        <w:rPr>
          <w:sz w:val="28"/>
          <w:szCs w:val="28"/>
        </w:rPr>
        <w:t>21</w:t>
      </w:r>
      <w:r w:rsidRPr="00656940">
        <w:rPr>
          <w:sz w:val="28"/>
          <w:szCs w:val="28"/>
        </w:rPr>
        <w:t xml:space="preserve">. - </w:t>
      </w:r>
      <w:r>
        <w:rPr>
          <w:sz w:val="28"/>
          <w:szCs w:val="28"/>
        </w:rPr>
        <w:t>400</w:t>
      </w:r>
      <w:r w:rsidRPr="00656940">
        <w:rPr>
          <w:sz w:val="28"/>
          <w:szCs w:val="28"/>
        </w:rPr>
        <w:t xml:space="preserve"> с.. Режим доступа URL: </w:t>
      </w:r>
      <w:r w:rsidRPr="00142622">
        <w:rPr>
          <w:sz w:val="28"/>
          <w:szCs w:val="28"/>
        </w:rPr>
        <w:t>https://znanium.com/catalog/document?id=367588</w:t>
      </w:r>
      <w:r w:rsidRPr="00656940">
        <w:rPr>
          <w:sz w:val="28"/>
          <w:szCs w:val="28"/>
        </w:rPr>
        <w:t>.</w:t>
      </w:r>
    </w:p>
    <w:p w14:paraId="340449CA" w14:textId="77777777" w:rsidR="009C7D26" w:rsidRPr="00656940" w:rsidRDefault="009C7D26" w:rsidP="009C7D26">
      <w:pPr>
        <w:pStyle w:val="a9"/>
        <w:numPr>
          <w:ilvl w:val="0"/>
          <w:numId w:val="4"/>
        </w:numPr>
        <w:spacing w:before="0" w:after="0"/>
        <w:ind w:left="0" w:firstLine="680"/>
        <w:contextualSpacing/>
        <w:jc w:val="both"/>
        <w:rPr>
          <w:sz w:val="28"/>
          <w:szCs w:val="28"/>
        </w:rPr>
      </w:pPr>
      <w:r w:rsidRPr="00656940">
        <w:rPr>
          <w:sz w:val="28"/>
          <w:szCs w:val="28"/>
        </w:rPr>
        <w:t>Ищейнов В. Я. Основные положения информационной безопасности: Учебное пособие/В.Я.Ищейнов, М.В.Мецатунян - М.: Форум, НИЦ ИНФРА-М, 20</w:t>
      </w:r>
      <w:r>
        <w:rPr>
          <w:sz w:val="28"/>
          <w:szCs w:val="28"/>
        </w:rPr>
        <w:t>21</w:t>
      </w:r>
      <w:r w:rsidRPr="00656940">
        <w:rPr>
          <w:sz w:val="28"/>
          <w:szCs w:val="28"/>
        </w:rPr>
        <w:t xml:space="preserve">. - 208 с.: 60x90 1/16. - (Профессиональное образование). Режим доступа URL: </w:t>
      </w:r>
      <w:r w:rsidRPr="00142622">
        <w:rPr>
          <w:sz w:val="28"/>
          <w:szCs w:val="28"/>
        </w:rPr>
        <w:t>https://znanium.com/catalog/document?id=365084</w:t>
      </w:r>
      <w:r w:rsidRPr="00656940">
        <w:rPr>
          <w:sz w:val="28"/>
          <w:szCs w:val="28"/>
        </w:rPr>
        <w:t>.</w:t>
      </w:r>
    </w:p>
    <w:p w14:paraId="238FA858" w14:textId="77777777" w:rsidR="009C7D26" w:rsidRPr="00656940" w:rsidRDefault="009C7D26" w:rsidP="009C7D26">
      <w:pPr>
        <w:pStyle w:val="a9"/>
        <w:numPr>
          <w:ilvl w:val="0"/>
          <w:numId w:val="4"/>
        </w:numPr>
        <w:spacing w:before="0" w:after="0"/>
        <w:ind w:left="0" w:firstLine="680"/>
        <w:contextualSpacing/>
        <w:jc w:val="both"/>
        <w:rPr>
          <w:sz w:val="28"/>
          <w:szCs w:val="28"/>
        </w:rPr>
      </w:pPr>
      <w:r w:rsidRPr="00656940">
        <w:rPr>
          <w:sz w:val="28"/>
          <w:szCs w:val="28"/>
        </w:rPr>
        <w:t>Шаньгин В. Ф. Комплексная защита информации в корпоративных системах : учеб. пособие / В.Ф. Шаньгин. — М. : ИД «ФОРУМ» : ИНФРА-М, 20</w:t>
      </w:r>
      <w:r>
        <w:rPr>
          <w:sz w:val="28"/>
          <w:szCs w:val="28"/>
        </w:rPr>
        <w:t>22</w:t>
      </w:r>
      <w:r w:rsidRPr="00656940">
        <w:rPr>
          <w:sz w:val="28"/>
          <w:szCs w:val="28"/>
        </w:rPr>
        <w:t xml:space="preserve">. — 592 с. Режим доступа URL: </w:t>
      </w:r>
      <w:r w:rsidRPr="00142622">
        <w:rPr>
          <w:sz w:val="28"/>
          <w:szCs w:val="28"/>
        </w:rPr>
        <w:t>https://znanium.com/catalog/document?id=389857</w:t>
      </w:r>
      <w:r w:rsidRPr="00656940">
        <w:rPr>
          <w:sz w:val="28"/>
          <w:szCs w:val="28"/>
        </w:rPr>
        <w:t>.</w:t>
      </w:r>
    </w:p>
    <w:p w14:paraId="593A0944" w14:textId="77777777" w:rsidR="009C7D26" w:rsidRDefault="009C7D26" w:rsidP="009C7D26">
      <w:pPr>
        <w:ind w:left="-709" w:firstLine="283"/>
        <w:jc w:val="center"/>
        <w:rPr>
          <w:b/>
        </w:rPr>
      </w:pPr>
      <w:r>
        <w:rPr>
          <w:b/>
        </w:rPr>
        <w:br w:type="page"/>
      </w:r>
      <w:r w:rsidRPr="00BC7A3C">
        <w:rPr>
          <w:b/>
        </w:rPr>
        <w:lastRenderedPageBreak/>
        <w:t>АТТЕСТАЦИОННЫЙ ЛИСТ ПО ПРОИЗВОДСТВЕННОЙ ПРАКТИКЕ</w:t>
      </w:r>
    </w:p>
    <w:p w14:paraId="2282529E" w14:textId="77777777" w:rsidR="009C7D26" w:rsidRPr="00CB4E2B" w:rsidRDefault="009C7D26" w:rsidP="009C7D26">
      <w:pPr>
        <w:ind w:left="-709" w:firstLine="283"/>
        <w:jc w:val="center"/>
        <w:rPr>
          <w:b/>
        </w:rPr>
      </w:pPr>
      <w:r w:rsidRPr="00CB4E2B">
        <w:rPr>
          <w:b/>
        </w:rPr>
        <w:t>(ЗАДАНИЕ НА ПРАКТИКУ)</w:t>
      </w:r>
    </w:p>
    <w:p w14:paraId="7CA833DD" w14:textId="77777777" w:rsidR="009C7D26" w:rsidRPr="00BC7A3C" w:rsidRDefault="009C7D26" w:rsidP="009C7D26">
      <w:pPr>
        <w:ind w:left="-709" w:firstLine="283"/>
      </w:pPr>
    </w:p>
    <w:p w14:paraId="5BDA9587" w14:textId="77777777" w:rsidR="009C7D26" w:rsidRPr="006605C9" w:rsidRDefault="009C7D26" w:rsidP="009C7D26">
      <w:r w:rsidRPr="006605C9">
        <w:t>_________________________________________________________________________</w:t>
      </w:r>
      <w:r>
        <w:t>_</w:t>
      </w:r>
      <w:r w:rsidRPr="006605C9">
        <w:t>___,</w:t>
      </w:r>
    </w:p>
    <w:p w14:paraId="6BA739C7" w14:textId="77777777" w:rsidR="009C7D26" w:rsidRPr="006605C9" w:rsidRDefault="009C7D26" w:rsidP="009C7D26">
      <w:pPr>
        <w:jc w:val="center"/>
        <w:rPr>
          <w:i/>
        </w:rPr>
      </w:pPr>
      <w:r w:rsidRPr="006605C9">
        <w:rPr>
          <w:i/>
        </w:rPr>
        <w:t>ФИО</w:t>
      </w:r>
    </w:p>
    <w:p w14:paraId="09606A0D" w14:textId="77777777" w:rsidR="009C7D26" w:rsidRDefault="009C7D26" w:rsidP="009C7D26">
      <w:r>
        <w:t>обучающийся(аяся) на 3 курсе по специальности СПО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236"/>
        <w:gridCol w:w="8223"/>
      </w:tblGrid>
      <w:tr w:rsidR="009C7D26" w:rsidRPr="00806CCB" w14:paraId="0FB506C6" w14:textId="77777777" w:rsidTr="00B366B9">
        <w:tc>
          <w:tcPr>
            <w:tcW w:w="1189" w:type="dxa"/>
            <w:tcBorders>
              <w:bottom w:val="single" w:sz="4" w:space="0" w:color="auto"/>
              <w:right w:val="nil"/>
            </w:tcBorders>
          </w:tcPr>
          <w:p w14:paraId="52D137C8" w14:textId="77777777" w:rsidR="009C7D26" w:rsidRPr="00467928" w:rsidRDefault="009C7D26" w:rsidP="00B366B9">
            <w:pPr>
              <w:jc w:val="both"/>
            </w:pPr>
            <w:r>
              <w:t>09</w:t>
            </w:r>
            <w:r w:rsidRPr="00467928">
              <w:t>.02.</w:t>
            </w:r>
            <w: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F55E34D" w14:textId="77777777" w:rsidR="009C7D26" w:rsidRPr="00806CCB" w:rsidRDefault="009C7D26" w:rsidP="00B366B9">
            <w:pPr>
              <w:ind w:firstLine="720"/>
              <w:jc w:val="both"/>
            </w:pPr>
          </w:p>
        </w:tc>
        <w:tc>
          <w:tcPr>
            <w:tcW w:w="8223" w:type="dxa"/>
            <w:tcBorders>
              <w:left w:val="nil"/>
            </w:tcBorders>
          </w:tcPr>
          <w:p w14:paraId="5CFDCD2C" w14:textId="77777777" w:rsidR="009C7D26" w:rsidRPr="00467928" w:rsidRDefault="009C7D26" w:rsidP="00B366B9">
            <w:pPr>
              <w:jc w:val="both"/>
            </w:pPr>
            <w:r w:rsidRPr="00A72B36">
              <w:t>Эксплуатация объектов сетевой инфраструктуры</w:t>
            </w:r>
          </w:p>
        </w:tc>
      </w:tr>
      <w:tr w:rsidR="009C7D26" w:rsidRPr="00806CCB" w14:paraId="71BCB698" w14:textId="77777777" w:rsidTr="00B366B9">
        <w:tc>
          <w:tcPr>
            <w:tcW w:w="1189" w:type="dxa"/>
            <w:tcBorders>
              <w:top w:val="single" w:sz="4" w:space="0" w:color="auto"/>
              <w:bottom w:val="nil"/>
              <w:right w:val="nil"/>
            </w:tcBorders>
          </w:tcPr>
          <w:p w14:paraId="2ED1A216" w14:textId="77777777" w:rsidR="009C7D26" w:rsidRPr="00806CCB" w:rsidRDefault="009C7D26" w:rsidP="00B366B9">
            <w:pPr>
              <w:jc w:val="both"/>
            </w:pPr>
            <w:r w:rsidRPr="00806CCB">
              <w:t xml:space="preserve">      </w:t>
            </w:r>
            <w:r w:rsidRPr="00806CCB">
              <w:rPr>
                <w:i/>
              </w:rPr>
              <w:t>код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43FCC2" w14:textId="77777777" w:rsidR="009C7D26" w:rsidRPr="00806CCB" w:rsidRDefault="009C7D26" w:rsidP="00B366B9">
            <w:pPr>
              <w:ind w:firstLine="720"/>
              <w:jc w:val="both"/>
            </w:pPr>
          </w:p>
        </w:tc>
        <w:tc>
          <w:tcPr>
            <w:tcW w:w="8223" w:type="dxa"/>
            <w:tcBorders>
              <w:left w:val="nil"/>
            </w:tcBorders>
          </w:tcPr>
          <w:p w14:paraId="3A44855B" w14:textId="77777777" w:rsidR="009C7D26" w:rsidRPr="00806CCB" w:rsidRDefault="009C7D26" w:rsidP="00B366B9">
            <w:pPr>
              <w:jc w:val="both"/>
            </w:pPr>
          </w:p>
        </w:tc>
      </w:tr>
    </w:tbl>
    <w:p w14:paraId="6FB5CA72" w14:textId="77777777" w:rsidR="009C7D26" w:rsidRPr="00806CCB" w:rsidRDefault="009C7D26" w:rsidP="009C7D26">
      <w:pPr>
        <w:jc w:val="center"/>
        <w:rPr>
          <w:i/>
          <w:sz w:val="20"/>
          <w:szCs w:val="20"/>
        </w:rPr>
      </w:pPr>
      <w:r w:rsidRPr="00806CCB">
        <w:rPr>
          <w:i/>
          <w:sz w:val="20"/>
          <w:szCs w:val="20"/>
        </w:rPr>
        <w:t>наименование</w:t>
      </w:r>
    </w:p>
    <w:p w14:paraId="2C24608A" w14:textId="77777777" w:rsidR="009C7D26" w:rsidRPr="00806CCB" w:rsidRDefault="009C7D26" w:rsidP="009C7D26">
      <w:r w:rsidRPr="006605C9">
        <w:t>усп</w:t>
      </w:r>
      <w:r>
        <w:t>ешно прошел(ла) производственную</w:t>
      </w:r>
      <w:r w:rsidRPr="006605C9">
        <w:t xml:space="preserve"> практику по профессиональному модулю</w:t>
      </w:r>
      <w: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9C7D26" w:rsidRPr="0087281C" w14:paraId="12F3977A" w14:textId="77777777" w:rsidTr="00B366B9">
        <w:tc>
          <w:tcPr>
            <w:tcW w:w="9571" w:type="dxa"/>
            <w:shd w:val="clear" w:color="auto" w:fill="auto"/>
          </w:tcPr>
          <w:p w14:paraId="0A9861FB" w14:textId="77777777" w:rsidR="009C7D26" w:rsidRPr="00467928" w:rsidRDefault="009C7D26" w:rsidP="00B366B9">
            <w:r w:rsidRPr="00A72B36">
              <w:t>Эксплуатация объектов сетевой инфраструктуры</w:t>
            </w:r>
          </w:p>
        </w:tc>
      </w:tr>
    </w:tbl>
    <w:p w14:paraId="2606ED20" w14:textId="77777777" w:rsidR="009C7D26" w:rsidRPr="00806CCB" w:rsidRDefault="009C7D26" w:rsidP="009C7D26">
      <w:pPr>
        <w:jc w:val="center"/>
        <w:rPr>
          <w:i/>
          <w:sz w:val="20"/>
          <w:szCs w:val="20"/>
        </w:rPr>
      </w:pPr>
      <w:r w:rsidRPr="00806CCB">
        <w:rPr>
          <w:i/>
          <w:sz w:val="20"/>
          <w:szCs w:val="20"/>
        </w:rPr>
        <w:t>наименование профессионального модуля</w:t>
      </w:r>
    </w:p>
    <w:p w14:paraId="72C3BB3D" w14:textId="77777777" w:rsidR="009C7D26" w:rsidRPr="006605C9" w:rsidRDefault="009C7D26" w:rsidP="009C7D26">
      <w:r>
        <w:t xml:space="preserve">в объеме 144 </w:t>
      </w:r>
      <w:r w:rsidRPr="006605C9">
        <w:t>час</w:t>
      </w:r>
      <w:r>
        <w:t>а</w:t>
      </w:r>
      <w:r w:rsidRPr="006605C9">
        <w:t xml:space="preserve"> с  «</w:t>
      </w:r>
      <w:r w:rsidRPr="00B90A94">
        <w:t>____</w:t>
      </w:r>
      <w:r w:rsidRPr="006605C9">
        <w:t>»</w:t>
      </w:r>
      <w:r>
        <w:t xml:space="preserve"> </w:t>
      </w:r>
      <w:r w:rsidRPr="00B90A94">
        <w:t xml:space="preserve">_____________ </w:t>
      </w:r>
      <w:r w:rsidRPr="006605C9">
        <w:t>20</w:t>
      </w:r>
      <w:r>
        <w:t>1</w:t>
      </w:r>
      <w:r w:rsidRPr="00B90A94">
        <w:t>__</w:t>
      </w:r>
      <w:r>
        <w:t xml:space="preserve"> </w:t>
      </w:r>
      <w:r w:rsidRPr="006605C9">
        <w:t>г. по «</w:t>
      </w:r>
      <w:r w:rsidRPr="00B90A94">
        <w:t>____</w:t>
      </w:r>
      <w:r w:rsidRPr="006605C9">
        <w:t>»</w:t>
      </w:r>
      <w:r>
        <w:t xml:space="preserve"> </w:t>
      </w:r>
      <w:r w:rsidRPr="00B90A94">
        <w:t xml:space="preserve">_____________ </w:t>
      </w:r>
      <w:r w:rsidRPr="006605C9">
        <w:t>20</w:t>
      </w:r>
      <w:r>
        <w:t>1</w:t>
      </w:r>
      <w:r w:rsidRPr="00B90A94">
        <w:t>__</w:t>
      </w:r>
      <w:r>
        <w:t xml:space="preserve"> </w:t>
      </w:r>
      <w:r w:rsidRPr="006605C9">
        <w:t>г..</w:t>
      </w:r>
      <w:r>
        <w:t xml:space="preserve"> в </w:t>
      </w:r>
    </w:p>
    <w:p w14:paraId="59F31276" w14:textId="77777777" w:rsidR="009C7D26" w:rsidRPr="006605C9" w:rsidRDefault="009C7D26" w:rsidP="009C7D26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9C7D26" w:rsidRPr="00806CCB" w14:paraId="03135315" w14:textId="77777777" w:rsidTr="00B366B9">
        <w:trPr>
          <w:trHeight w:val="135"/>
        </w:trPr>
        <w:tc>
          <w:tcPr>
            <w:tcW w:w="9571" w:type="dxa"/>
            <w:shd w:val="clear" w:color="auto" w:fill="auto"/>
          </w:tcPr>
          <w:p w14:paraId="5D182A15" w14:textId="77777777" w:rsidR="009C7D26" w:rsidRPr="00806CCB" w:rsidRDefault="009C7D26" w:rsidP="00B366B9"/>
        </w:tc>
      </w:tr>
      <w:tr w:rsidR="009C7D26" w:rsidRPr="00806CCB" w14:paraId="6273C066" w14:textId="77777777" w:rsidTr="00B366B9">
        <w:trPr>
          <w:trHeight w:val="135"/>
        </w:trPr>
        <w:tc>
          <w:tcPr>
            <w:tcW w:w="9571" w:type="dxa"/>
            <w:shd w:val="clear" w:color="auto" w:fill="auto"/>
          </w:tcPr>
          <w:p w14:paraId="1766EBE0" w14:textId="77777777" w:rsidR="009C7D26" w:rsidRPr="00806CCB" w:rsidRDefault="009C7D26" w:rsidP="00B366B9"/>
        </w:tc>
      </w:tr>
    </w:tbl>
    <w:p w14:paraId="0DA8F99A" w14:textId="77777777" w:rsidR="009C7D26" w:rsidRPr="00806CCB" w:rsidRDefault="009C7D26" w:rsidP="009C7D26">
      <w:pPr>
        <w:jc w:val="center"/>
        <w:rPr>
          <w:i/>
          <w:sz w:val="20"/>
          <w:szCs w:val="20"/>
        </w:rPr>
      </w:pPr>
      <w:r w:rsidRPr="00806CCB">
        <w:rPr>
          <w:i/>
          <w:sz w:val="20"/>
          <w:szCs w:val="20"/>
        </w:rPr>
        <w:t xml:space="preserve">наименование </w:t>
      </w:r>
      <w:r>
        <w:rPr>
          <w:i/>
          <w:sz w:val="20"/>
          <w:szCs w:val="20"/>
        </w:rPr>
        <w:t>организации</w:t>
      </w:r>
    </w:p>
    <w:p w14:paraId="267C35AE" w14:textId="77777777" w:rsidR="009C7D26" w:rsidRPr="00BC7A3C" w:rsidRDefault="009C7D26" w:rsidP="009C7D26">
      <w:pPr>
        <w:ind w:left="-709" w:firstLine="283"/>
      </w:pPr>
    </w:p>
    <w:p w14:paraId="0624188D" w14:textId="77777777" w:rsidR="009C7D26" w:rsidRPr="00BC7A3C" w:rsidRDefault="009C7D26" w:rsidP="009C7D26">
      <w:pPr>
        <w:ind w:left="-709" w:firstLine="283"/>
        <w:jc w:val="center"/>
        <w:rPr>
          <w:b/>
        </w:rPr>
      </w:pPr>
      <w:r w:rsidRPr="00BC7A3C">
        <w:rPr>
          <w:b/>
        </w:rPr>
        <w:t>Виды и качество выполнения работ с целью оценки сформированности общих компетенций</w:t>
      </w:r>
    </w:p>
    <w:p w14:paraId="31CE7F83" w14:textId="77777777" w:rsidR="009C7D26" w:rsidRPr="00BC7A3C" w:rsidRDefault="009C7D26" w:rsidP="009C7D26">
      <w:pPr>
        <w:ind w:left="-709" w:firstLine="283"/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4568"/>
        <w:gridCol w:w="2069"/>
      </w:tblGrid>
      <w:tr w:rsidR="009C7D26" w:rsidRPr="001314C3" w14:paraId="7743AB2F" w14:textId="77777777" w:rsidTr="00B366B9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9776" w14:textId="77777777" w:rsidR="009C7D26" w:rsidRPr="001314C3" w:rsidRDefault="009C7D26" w:rsidP="00B366B9">
            <w:pPr>
              <w:jc w:val="center"/>
              <w:rPr>
                <w:b/>
                <w:bCs/>
              </w:rPr>
            </w:pPr>
            <w:r w:rsidRPr="001314C3">
              <w:rPr>
                <w:b/>
                <w:bCs/>
              </w:rPr>
              <w:t xml:space="preserve">Результаты </w:t>
            </w:r>
          </w:p>
          <w:p w14:paraId="17055FAA" w14:textId="77777777" w:rsidR="009C7D26" w:rsidRPr="001314C3" w:rsidRDefault="009C7D26" w:rsidP="00B366B9">
            <w:pPr>
              <w:jc w:val="center"/>
              <w:rPr>
                <w:b/>
                <w:bCs/>
              </w:rPr>
            </w:pPr>
            <w:r w:rsidRPr="001314C3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AF69" w14:textId="77777777" w:rsidR="009C7D26" w:rsidRPr="001314C3" w:rsidRDefault="009C7D26" w:rsidP="00B366B9">
            <w:pPr>
              <w:jc w:val="center"/>
              <w:rPr>
                <w:bCs/>
              </w:rPr>
            </w:pPr>
            <w:r w:rsidRPr="001314C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DD20E5" w14:textId="77777777" w:rsidR="009C7D26" w:rsidRPr="001314C3" w:rsidRDefault="009C7D26" w:rsidP="00B366B9">
            <w:pPr>
              <w:jc w:val="center"/>
              <w:rPr>
                <w:b/>
                <w:bCs/>
              </w:rPr>
            </w:pPr>
            <w:r w:rsidRPr="001314C3">
              <w:rPr>
                <w:b/>
              </w:rPr>
              <w:t xml:space="preserve">Формы и методы контроля и оценки </w:t>
            </w:r>
          </w:p>
        </w:tc>
      </w:tr>
      <w:tr w:rsidR="009C7D26" w:rsidRPr="001314C3" w14:paraId="16FB6707" w14:textId="77777777" w:rsidTr="00B366B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A0B1A8A" w14:textId="77777777" w:rsidR="009C7D26" w:rsidRPr="001314C3" w:rsidRDefault="009C7D26" w:rsidP="00B366B9">
            <w:pPr>
              <w:rPr>
                <w:bCs/>
              </w:rPr>
            </w:pPr>
            <w:r w:rsidRPr="001E40C5"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0612B3" w14:textId="77777777" w:rsidR="009C7D26" w:rsidRDefault="009C7D26" w:rsidP="00B366B9">
            <w:r>
              <w:t xml:space="preserve"> - распознает задачу и/или проблему в профессиональном и/или социальном контексте; </w:t>
            </w:r>
          </w:p>
          <w:p w14:paraId="5F082C86" w14:textId="77777777" w:rsidR="009C7D26" w:rsidRDefault="009C7D26" w:rsidP="00B366B9">
            <w:r>
              <w:t xml:space="preserve">- анализирует задачу и/или проблему и выделяет её составные части; </w:t>
            </w:r>
          </w:p>
          <w:p w14:paraId="57A1062B" w14:textId="77777777" w:rsidR="009C7D26" w:rsidRDefault="009C7D26" w:rsidP="00B366B9">
            <w:r>
              <w:t>- выявляет и эффективно ищет информацию, необходимую для решения задачи и/или проблемы;</w:t>
            </w:r>
          </w:p>
          <w:p w14:paraId="57767244" w14:textId="77777777" w:rsidR="009C7D26" w:rsidRDefault="009C7D26" w:rsidP="00B366B9">
            <w:r>
              <w:t>- составляет план действия и определяет необходимые ресурсы;</w:t>
            </w:r>
          </w:p>
          <w:p w14:paraId="760A81F4" w14:textId="77777777" w:rsidR="009C7D26" w:rsidRDefault="009C7D26" w:rsidP="00B366B9">
            <w:r>
              <w:t xml:space="preserve">- реализовывает составленный план; </w:t>
            </w:r>
          </w:p>
          <w:p w14:paraId="0C285306" w14:textId="77777777" w:rsidR="009C7D26" w:rsidRDefault="009C7D26" w:rsidP="00B366B9">
            <w:r>
              <w:t>- оценивает результат и последствия своих действий (самостоятельно или с помощью наставника)</w:t>
            </w:r>
          </w:p>
          <w:p w14:paraId="0205B785" w14:textId="77777777" w:rsidR="009C7D26" w:rsidRDefault="009C7D26" w:rsidP="00B366B9">
            <w:r>
              <w:t xml:space="preserve">- знает актуальный профессиональный и социальный контекст, в котором приходится работать и жить; </w:t>
            </w:r>
          </w:p>
          <w:p w14:paraId="305E0E7B" w14:textId="77777777" w:rsidR="009C7D26" w:rsidRDefault="009C7D26" w:rsidP="00B366B9">
            <w:r>
              <w:t>- знает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235E6220" w14:textId="77777777" w:rsidR="009C7D26" w:rsidRDefault="009C7D26" w:rsidP="00B366B9">
            <w:r>
              <w:t xml:space="preserve">- знает алгоритмы выполнения работ в профессиональной и смежных областях; методы работы в профессиональной и смежных сферах; </w:t>
            </w:r>
          </w:p>
          <w:p w14:paraId="76E71D25" w14:textId="77777777" w:rsidR="009C7D26" w:rsidRPr="00BE0AFA" w:rsidRDefault="009C7D26" w:rsidP="00B366B9">
            <w:r>
              <w:lastRenderedPageBreak/>
              <w:t xml:space="preserve">- знает порядок оценки результатов решения задач профессиональной деятельности </w:t>
            </w:r>
          </w:p>
        </w:tc>
        <w:tc>
          <w:tcPr>
            <w:tcW w:w="206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B560523" w14:textId="77777777" w:rsidR="009C7D26" w:rsidRDefault="009C7D26" w:rsidP="00B366B9">
            <w:pPr>
              <w:rPr>
                <w:bCs/>
              </w:rPr>
            </w:pPr>
            <w:r w:rsidRPr="001314C3">
              <w:rPr>
                <w:bCs/>
              </w:rPr>
              <w:lastRenderedPageBreak/>
              <w:t>Интерпретация результатов наблюдений за деятельностью обучающегося в процессе освоения образовательной программы</w:t>
            </w:r>
            <w:r>
              <w:rPr>
                <w:bCs/>
              </w:rPr>
              <w:t>.</w:t>
            </w:r>
          </w:p>
          <w:p w14:paraId="4E0FCA62" w14:textId="77777777" w:rsidR="009C7D26" w:rsidRDefault="009C7D26" w:rsidP="00B366B9">
            <w:pPr>
              <w:rPr>
                <w:bCs/>
              </w:rPr>
            </w:pPr>
          </w:p>
          <w:p w14:paraId="4ED3F40F" w14:textId="77777777" w:rsidR="009C7D26" w:rsidRPr="00BE0AFA" w:rsidRDefault="009C7D26" w:rsidP="00B366B9">
            <w:r w:rsidRPr="00BE0AFA"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  <w:r>
              <w:t>.</w:t>
            </w:r>
          </w:p>
          <w:p w14:paraId="3446B0DA" w14:textId="77777777" w:rsidR="009C7D26" w:rsidRPr="001314C3" w:rsidRDefault="009C7D26" w:rsidP="00B366B9">
            <w:pPr>
              <w:rPr>
                <w:bCs/>
              </w:rPr>
            </w:pPr>
          </w:p>
        </w:tc>
      </w:tr>
      <w:tr w:rsidR="009C7D26" w:rsidRPr="001314C3" w14:paraId="1DF0C923" w14:textId="77777777" w:rsidTr="00B366B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5AC2420" w14:textId="77777777" w:rsidR="009C7D26" w:rsidRPr="001314C3" w:rsidRDefault="009C7D26" w:rsidP="00B366B9">
            <w:pPr>
              <w:rPr>
                <w:bCs/>
              </w:rPr>
            </w:pPr>
            <w:r w:rsidRPr="001E40C5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F2BC62" w14:textId="77777777" w:rsidR="009C7D26" w:rsidRDefault="009C7D26" w:rsidP="00B366B9">
            <w:r>
              <w:t xml:space="preserve"> - определяет задачи для поиска информации; </w:t>
            </w:r>
          </w:p>
          <w:p w14:paraId="3631F6DC" w14:textId="77777777" w:rsidR="009C7D26" w:rsidRDefault="009C7D26" w:rsidP="00B366B9">
            <w:r>
              <w:t>- определяет необходимые источники информации;</w:t>
            </w:r>
          </w:p>
          <w:p w14:paraId="35D8281F" w14:textId="77777777" w:rsidR="009C7D26" w:rsidRDefault="009C7D26" w:rsidP="00B366B9">
            <w:r>
              <w:t xml:space="preserve">- планирует процесс поиска; </w:t>
            </w:r>
          </w:p>
          <w:p w14:paraId="4087EAB4" w14:textId="77777777" w:rsidR="009C7D26" w:rsidRDefault="009C7D26" w:rsidP="00B366B9">
            <w:r>
              <w:t xml:space="preserve">- структурирует получаемую информацию; </w:t>
            </w:r>
          </w:p>
          <w:p w14:paraId="3943D322" w14:textId="77777777" w:rsidR="009C7D26" w:rsidRDefault="009C7D26" w:rsidP="00B366B9">
            <w:r>
              <w:t xml:space="preserve">- выделяет наиболее значимое в перечне информации; </w:t>
            </w:r>
          </w:p>
          <w:p w14:paraId="7A078DB9" w14:textId="77777777" w:rsidR="009C7D26" w:rsidRDefault="009C7D26" w:rsidP="00B366B9">
            <w:r>
              <w:t xml:space="preserve">- оценивает практическую значимость результатов поиска; </w:t>
            </w:r>
          </w:p>
          <w:p w14:paraId="0ED4F243" w14:textId="77777777" w:rsidR="009C7D26" w:rsidRDefault="009C7D26" w:rsidP="00B366B9">
            <w:r>
              <w:t>- оформляет результаты поиска</w:t>
            </w:r>
          </w:p>
          <w:p w14:paraId="1A5EB827" w14:textId="77777777" w:rsidR="009C7D26" w:rsidRPr="00BE0AFA" w:rsidRDefault="009C7D26" w:rsidP="00B366B9">
            <w:r>
              <w:t>- знает: номенклатуру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ECB7268" w14:textId="77777777" w:rsidR="009C7D26" w:rsidRPr="001314C3" w:rsidRDefault="009C7D26" w:rsidP="00B366B9">
            <w:pPr>
              <w:jc w:val="both"/>
              <w:rPr>
                <w:bCs/>
              </w:rPr>
            </w:pPr>
          </w:p>
        </w:tc>
      </w:tr>
      <w:tr w:rsidR="009C7D26" w:rsidRPr="001314C3" w14:paraId="66E17D5D" w14:textId="77777777" w:rsidTr="00B366B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6116E3" w14:textId="77777777" w:rsidR="009C7D26" w:rsidRPr="001314C3" w:rsidRDefault="009C7D26" w:rsidP="00B366B9">
            <w:pPr>
              <w:rPr>
                <w:bCs/>
              </w:rPr>
            </w:pPr>
            <w:r w:rsidRPr="001E40C5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B7CDC4" w14:textId="77777777" w:rsidR="009C7D26" w:rsidRDefault="009C7D26" w:rsidP="00B366B9">
            <w:r>
              <w:t xml:space="preserve">- определяет актуальность нормативно-правовой документации в профессиональной деятельности; </w:t>
            </w:r>
          </w:p>
          <w:p w14:paraId="125DC71A" w14:textId="77777777" w:rsidR="009C7D26" w:rsidRDefault="009C7D26" w:rsidP="00B366B9">
            <w:r>
              <w:t xml:space="preserve">- применяет современную научную профессиональную терминологию; </w:t>
            </w:r>
          </w:p>
          <w:p w14:paraId="32ABDD54" w14:textId="77777777" w:rsidR="009C7D26" w:rsidRDefault="009C7D26" w:rsidP="00B366B9">
            <w:r>
              <w:t>- определяет и выстраивает траектории профессионального развития и самообразования</w:t>
            </w:r>
          </w:p>
          <w:p w14:paraId="0656B1CA" w14:textId="77777777" w:rsidR="009C7D26" w:rsidRPr="00BE0AFA" w:rsidRDefault="009C7D26" w:rsidP="00B366B9">
            <w:r>
              <w:t xml:space="preserve">- знает: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 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6EF56CB" w14:textId="77777777" w:rsidR="009C7D26" w:rsidRPr="001314C3" w:rsidRDefault="009C7D26" w:rsidP="00B366B9">
            <w:pPr>
              <w:jc w:val="both"/>
              <w:rPr>
                <w:bCs/>
              </w:rPr>
            </w:pPr>
          </w:p>
        </w:tc>
      </w:tr>
      <w:tr w:rsidR="009C7D26" w:rsidRPr="001314C3" w14:paraId="64D85F3E" w14:textId="77777777" w:rsidTr="00B366B9">
        <w:trPr>
          <w:trHeight w:val="149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3934DE5" w14:textId="77777777" w:rsidR="009C7D26" w:rsidRPr="001314C3" w:rsidRDefault="009C7D26" w:rsidP="00B366B9">
            <w:pPr>
              <w:rPr>
                <w:bCs/>
              </w:rPr>
            </w:pPr>
            <w:r w:rsidRPr="001E40C5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2046B8" w14:textId="77777777" w:rsidR="009C7D26" w:rsidRDefault="009C7D26" w:rsidP="00B366B9">
            <w:r>
              <w:t xml:space="preserve">- организует работу коллектива и команды; </w:t>
            </w:r>
          </w:p>
          <w:p w14:paraId="7245FCD9" w14:textId="77777777" w:rsidR="009C7D26" w:rsidRDefault="009C7D26" w:rsidP="00B366B9">
            <w:r>
              <w:t>- взаимодействует с коллегами, руководством, клиентами в ходе профессиональной деятельности</w:t>
            </w:r>
          </w:p>
          <w:p w14:paraId="0202025A" w14:textId="77777777" w:rsidR="009C7D26" w:rsidRPr="00BE0AFA" w:rsidRDefault="009C7D26" w:rsidP="00B366B9">
            <w:r>
              <w:t xml:space="preserve">- знает: психологические основы деятельности коллектива, психологические особенности личности; основы проектной деятельности 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220F15E" w14:textId="77777777" w:rsidR="009C7D26" w:rsidRPr="001314C3" w:rsidRDefault="009C7D26" w:rsidP="00B366B9">
            <w:pPr>
              <w:jc w:val="both"/>
              <w:rPr>
                <w:bCs/>
              </w:rPr>
            </w:pPr>
          </w:p>
        </w:tc>
      </w:tr>
      <w:tr w:rsidR="009C7D26" w:rsidRPr="001314C3" w14:paraId="696CEBC7" w14:textId="77777777" w:rsidTr="00B366B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CAB1ED" w14:textId="77777777" w:rsidR="009C7D26" w:rsidRPr="001314C3" w:rsidRDefault="009C7D26" w:rsidP="00B366B9">
            <w:pPr>
              <w:rPr>
                <w:bCs/>
              </w:rPr>
            </w:pPr>
            <w:r w:rsidRPr="001E40C5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18BA3A" w14:textId="77777777" w:rsidR="009C7D26" w:rsidRDefault="009C7D26" w:rsidP="00B366B9">
            <w:r>
              <w:t xml:space="preserve">- грамотно излагает свои мысли и оформляет документы по профессиональной тематике на государственном языке, </w:t>
            </w:r>
          </w:p>
          <w:p w14:paraId="71ACF079" w14:textId="77777777" w:rsidR="009C7D26" w:rsidRDefault="009C7D26" w:rsidP="00B366B9">
            <w:r>
              <w:t>- проявляет толерантность в рабочем коллективе</w:t>
            </w:r>
          </w:p>
          <w:p w14:paraId="12925502" w14:textId="77777777" w:rsidR="009C7D26" w:rsidRPr="00BE0AFA" w:rsidRDefault="009C7D26" w:rsidP="00B366B9">
            <w:r>
              <w:t xml:space="preserve">- знает особенности социального и культурного контекста; правила </w:t>
            </w:r>
            <w:r>
              <w:lastRenderedPageBreak/>
              <w:t>оформления документов и построения устных сообщений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2D3FBBB" w14:textId="77777777" w:rsidR="009C7D26" w:rsidRPr="001314C3" w:rsidRDefault="009C7D26" w:rsidP="00B366B9">
            <w:pPr>
              <w:jc w:val="both"/>
              <w:rPr>
                <w:bCs/>
              </w:rPr>
            </w:pPr>
          </w:p>
        </w:tc>
      </w:tr>
      <w:tr w:rsidR="009C7D26" w:rsidRPr="001314C3" w14:paraId="4C33FD00" w14:textId="77777777" w:rsidTr="00B366B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9E3000" w14:textId="77777777" w:rsidR="009C7D26" w:rsidRPr="001E40C5" w:rsidRDefault="009C7D26" w:rsidP="00B366B9">
            <w:r w:rsidRPr="00914ECA">
              <w:rPr>
                <w:rFonts w:eastAsia="Arial"/>
              </w:rPr>
              <w:t>Проявлять гражданско-патриотическую позицию, демонстрировать осознанное поведение на основе традиционных  общечеловеческих ценностей, применять стандарты антикоррупционного поведения</w:t>
            </w:r>
            <w:r>
              <w:rPr>
                <w:rFonts w:eastAsia="Arial"/>
              </w:rPr>
              <w:t>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A42965" w14:textId="77777777" w:rsidR="009C7D26" w:rsidRDefault="009C7D26" w:rsidP="00B366B9">
            <w:pPr>
              <w:rPr>
                <w:bCs/>
                <w:iCs/>
              </w:rPr>
            </w:pPr>
            <w:r>
              <w:rPr>
                <w:bCs/>
                <w:iCs/>
              </w:rPr>
              <w:t>- описывает</w:t>
            </w:r>
            <w:r w:rsidRPr="00C52C1F">
              <w:rPr>
                <w:bCs/>
                <w:iCs/>
              </w:rPr>
              <w:t xml:space="preserve"> значимость своей профессии (специальности)</w:t>
            </w:r>
          </w:p>
          <w:p w14:paraId="09D4E6C7" w14:textId="77777777" w:rsidR="009C7D26" w:rsidRPr="00BE0AFA" w:rsidRDefault="009C7D26" w:rsidP="00B366B9">
            <w:r>
              <w:rPr>
                <w:bCs/>
                <w:iCs/>
              </w:rPr>
              <w:t xml:space="preserve">- знает </w:t>
            </w:r>
            <w:r w:rsidRPr="00C52C1F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7A62706" w14:textId="77777777" w:rsidR="009C7D26" w:rsidRPr="001314C3" w:rsidRDefault="009C7D26" w:rsidP="00B366B9">
            <w:pPr>
              <w:jc w:val="both"/>
              <w:rPr>
                <w:bCs/>
              </w:rPr>
            </w:pPr>
          </w:p>
        </w:tc>
      </w:tr>
      <w:tr w:rsidR="009C7D26" w:rsidRPr="001314C3" w14:paraId="46870C89" w14:textId="77777777" w:rsidTr="00B366B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7DD174" w14:textId="77777777" w:rsidR="009C7D26" w:rsidRPr="001314C3" w:rsidRDefault="009C7D26" w:rsidP="00B366B9">
            <w:pPr>
              <w:rPr>
                <w:bCs/>
              </w:rPr>
            </w:pPr>
            <w:r w:rsidRPr="001E40C5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2D90A8F" w14:textId="77777777" w:rsidR="009C7D26" w:rsidRPr="009B6510" w:rsidRDefault="009C7D26" w:rsidP="00B366B9">
            <w:pPr>
              <w:rPr>
                <w:bCs/>
              </w:rPr>
            </w:pPr>
            <w:r w:rsidRPr="009B6510">
              <w:rPr>
                <w:bCs/>
              </w:rPr>
              <w:t xml:space="preserve">- соблюдает нормы экологической безопасности; </w:t>
            </w:r>
          </w:p>
          <w:p w14:paraId="6B76EB5C" w14:textId="77777777" w:rsidR="009C7D26" w:rsidRPr="009B6510" w:rsidRDefault="009C7D26" w:rsidP="00B366B9">
            <w:pPr>
              <w:rPr>
                <w:bCs/>
              </w:rPr>
            </w:pPr>
            <w:r w:rsidRPr="009B6510">
              <w:rPr>
                <w:bCs/>
              </w:rPr>
              <w:t>- определяет направления ресурсосбережения в рамках профессиональной деятельности по профессии (специальности)</w:t>
            </w:r>
          </w:p>
          <w:p w14:paraId="4C3024CD" w14:textId="77777777" w:rsidR="009C7D26" w:rsidRPr="00BE0AFA" w:rsidRDefault="009C7D26" w:rsidP="00B366B9">
            <w:pPr>
              <w:rPr>
                <w:bCs/>
              </w:rPr>
            </w:pPr>
            <w:r w:rsidRPr="009B6510">
              <w:rPr>
                <w:bCs/>
              </w:rPr>
              <w:t>- знает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>
              <w:rPr>
                <w:bCs/>
              </w:rPr>
              <w:t xml:space="preserve"> </w:t>
            </w:r>
          </w:p>
          <w:p w14:paraId="6E00BA64" w14:textId="77777777" w:rsidR="009C7D26" w:rsidRPr="00BE0AFA" w:rsidRDefault="009C7D26" w:rsidP="00B366B9"/>
        </w:tc>
        <w:tc>
          <w:tcPr>
            <w:tcW w:w="20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CFB7A14" w14:textId="77777777" w:rsidR="009C7D26" w:rsidRPr="001314C3" w:rsidRDefault="009C7D26" w:rsidP="00B366B9">
            <w:pPr>
              <w:jc w:val="both"/>
              <w:rPr>
                <w:bCs/>
              </w:rPr>
            </w:pPr>
          </w:p>
        </w:tc>
      </w:tr>
      <w:tr w:rsidR="009C7D26" w:rsidRPr="001314C3" w14:paraId="18DE32BD" w14:textId="77777777" w:rsidTr="00B366B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5F8B13F" w14:textId="77777777" w:rsidR="009C7D26" w:rsidRPr="001314C3" w:rsidRDefault="009C7D26" w:rsidP="00B366B9">
            <w:pPr>
              <w:rPr>
                <w:bCs/>
              </w:rPr>
            </w:pPr>
            <w:r w:rsidRPr="001E40C5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0B490AE" w14:textId="77777777" w:rsidR="009C7D26" w:rsidRDefault="009C7D26" w:rsidP="00B366B9">
            <w:r>
              <w:t>- использует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5A1F5866" w14:textId="77777777" w:rsidR="009C7D26" w:rsidRDefault="009C7D26" w:rsidP="00B366B9">
            <w:r>
              <w:t xml:space="preserve">- применяет рациональные приемы двигательных функций в профессиональной деятельности; </w:t>
            </w:r>
          </w:p>
          <w:p w14:paraId="7F8F1E30" w14:textId="77777777" w:rsidR="009C7D26" w:rsidRDefault="009C7D26" w:rsidP="00B366B9">
            <w:r>
              <w:t>- пользуется средствами профилактики перенапряжения характерными для данной профессии (специальности)</w:t>
            </w:r>
          </w:p>
          <w:p w14:paraId="30860F2D" w14:textId="77777777" w:rsidR="009C7D26" w:rsidRPr="00BE0AFA" w:rsidRDefault="009C7D26" w:rsidP="00B366B9">
            <w:r>
              <w:t xml:space="preserve">- знает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 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200EF04" w14:textId="77777777" w:rsidR="009C7D26" w:rsidRPr="001314C3" w:rsidRDefault="009C7D26" w:rsidP="00B366B9">
            <w:pPr>
              <w:jc w:val="both"/>
              <w:rPr>
                <w:bCs/>
              </w:rPr>
            </w:pPr>
          </w:p>
        </w:tc>
      </w:tr>
      <w:tr w:rsidR="009C7D26" w:rsidRPr="001314C3" w14:paraId="20AE19D5" w14:textId="77777777" w:rsidTr="00B366B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4D3EAD" w14:textId="77777777" w:rsidR="009C7D26" w:rsidRPr="001E40C5" w:rsidRDefault="009C7D26" w:rsidP="00B366B9">
            <w:r w:rsidRPr="001E40C5">
              <w:t>Использовать информационные технологии в профессиональной деятельности.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16A274B" w14:textId="77777777" w:rsidR="009C7D26" w:rsidRDefault="009C7D26" w:rsidP="00B366B9">
            <w:r>
              <w:t xml:space="preserve"> - применяет средства информационных технологий для решения профессиональных задач; </w:t>
            </w:r>
          </w:p>
          <w:p w14:paraId="10726E25" w14:textId="77777777" w:rsidR="009C7D26" w:rsidRDefault="009C7D26" w:rsidP="00B366B9">
            <w:r>
              <w:t>- использует современное программное обеспечение</w:t>
            </w:r>
          </w:p>
          <w:p w14:paraId="10F84BB3" w14:textId="77777777" w:rsidR="009C7D26" w:rsidRPr="00BE0AFA" w:rsidRDefault="009C7D26" w:rsidP="00B366B9">
            <w:r>
              <w:t>- знает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14:paraId="207CC5BB" w14:textId="77777777" w:rsidR="009C7D26" w:rsidRPr="00BE0AFA" w:rsidRDefault="009C7D26" w:rsidP="00B366B9"/>
        </w:tc>
        <w:tc>
          <w:tcPr>
            <w:tcW w:w="20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DBA5725" w14:textId="77777777" w:rsidR="009C7D26" w:rsidRPr="001314C3" w:rsidRDefault="009C7D26" w:rsidP="00B366B9">
            <w:pPr>
              <w:jc w:val="both"/>
              <w:rPr>
                <w:bCs/>
              </w:rPr>
            </w:pPr>
          </w:p>
        </w:tc>
      </w:tr>
      <w:tr w:rsidR="009C7D26" w:rsidRPr="001314C3" w14:paraId="4084D8DB" w14:textId="77777777" w:rsidTr="00B366B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221CFBA" w14:textId="77777777" w:rsidR="009C7D26" w:rsidRPr="001E40C5" w:rsidRDefault="009C7D26" w:rsidP="00B366B9">
            <w:r w:rsidRPr="001E40C5">
              <w:lastRenderedPageBreak/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2AFA1E" w14:textId="77777777" w:rsidR="009C7D26" w:rsidRPr="009B6510" w:rsidRDefault="009C7D26" w:rsidP="00B366B9">
            <w:pPr>
              <w:pStyle w:val="a5"/>
              <w:rPr>
                <w:bCs/>
                <w:sz w:val="22"/>
                <w:szCs w:val="22"/>
              </w:rPr>
            </w:pPr>
            <w:r w:rsidRPr="009B6510">
              <w:rPr>
                <w:bCs/>
                <w:sz w:val="22"/>
                <w:szCs w:val="22"/>
              </w:rPr>
              <w:t xml:space="preserve">- понимает общий смысл четко произнесенных высказываний на известные темы (профессиональные и бытовые), понимает тексты на базовые профессиональные темы; </w:t>
            </w:r>
          </w:p>
          <w:p w14:paraId="69CA5226" w14:textId="77777777" w:rsidR="009C7D26" w:rsidRPr="009B6510" w:rsidRDefault="009C7D26" w:rsidP="00B366B9">
            <w:pPr>
              <w:pStyle w:val="a5"/>
              <w:rPr>
                <w:bCs/>
                <w:sz w:val="22"/>
                <w:szCs w:val="22"/>
              </w:rPr>
            </w:pPr>
            <w:r w:rsidRPr="009B6510">
              <w:rPr>
                <w:bCs/>
                <w:sz w:val="22"/>
                <w:szCs w:val="22"/>
              </w:rPr>
              <w:t xml:space="preserve">- участвует в диалогах на знакомые общие и профессиональные темы; </w:t>
            </w:r>
          </w:p>
          <w:p w14:paraId="11BE6262" w14:textId="77777777" w:rsidR="009C7D26" w:rsidRPr="009B6510" w:rsidRDefault="009C7D26" w:rsidP="00B366B9">
            <w:pPr>
              <w:pStyle w:val="a5"/>
              <w:rPr>
                <w:bCs/>
                <w:sz w:val="22"/>
                <w:szCs w:val="22"/>
              </w:rPr>
            </w:pPr>
            <w:r w:rsidRPr="009B6510">
              <w:rPr>
                <w:bCs/>
                <w:sz w:val="22"/>
                <w:szCs w:val="22"/>
              </w:rPr>
              <w:t xml:space="preserve">- строит простые высказывания о себе и о своей профессиональной деятельности; </w:t>
            </w:r>
          </w:p>
          <w:p w14:paraId="4FD116A1" w14:textId="77777777" w:rsidR="009C7D26" w:rsidRPr="009B6510" w:rsidRDefault="009C7D26" w:rsidP="00B366B9">
            <w:pPr>
              <w:pStyle w:val="a5"/>
              <w:rPr>
                <w:bCs/>
                <w:sz w:val="22"/>
                <w:szCs w:val="22"/>
              </w:rPr>
            </w:pPr>
            <w:r w:rsidRPr="009B6510">
              <w:rPr>
                <w:bCs/>
                <w:sz w:val="22"/>
                <w:szCs w:val="22"/>
              </w:rPr>
              <w:t xml:space="preserve">- кратко обосновывает и объясняет свои действия (текущие и планируемые); </w:t>
            </w:r>
          </w:p>
          <w:p w14:paraId="235DEDD7" w14:textId="77777777" w:rsidR="009C7D26" w:rsidRPr="009B6510" w:rsidRDefault="009C7D26" w:rsidP="00B366B9">
            <w:pPr>
              <w:pStyle w:val="a5"/>
              <w:rPr>
                <w:bCs/>
                <w:sz w:val="22"/>
                <w:szCs w:val="22"/>
              </w:rPr>
            </w:pPr>
            <w:r w:rsidRPr="009B6510">
              <w:rPr>
                <w:bCs/>
                <w:sz w:val="22"/>
                <w:szCs w:val="22"/>
              </w:rPr>
              <w:t>- пишет простые связные сообщения на знакомые или интересующие профессиональные темы</w:t>
            </w:r>
          </w:p>
          <w:p w14:paraId="657A124B" w14:textId="77777777" w:rsidR="009C7D26" w:rsidRPr="00BE0AFA" w:rsidRDefault="009C7D26" w:rsidP="00B366B9">
            <w:pPr>
              <w:pStyle w:val="a5"/>
              <w:rPr>
                <w:sz w:val="22"/>
                <w:szCs w:val="22"/>
              </w:rPr>
            </w:pPr>
            <w:r w:rsidRPr="009B6510">
              <w:rPr>
                <w:bCs/>
                <w:sz w:val="22"/>
                <w:szCs w:val="22"/>
              </w:rPr>
              <w:t>- знает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71CA223" w14:textId="77777777" w:rsidR="009C7D26" w:rsidRPr="001314C3" w:rsidRDefault="009C7D26" w:rsidP="00B366B9">
            <w:pPr>
              <w:jc w:val="both"/>
              <w:rPr>
                <w:bCs/>
              </w:rPr>
            </w:pPr>
          </w:p>
        </w:tc>
      </w:tr>
      <w:tr w:rsidR="009C7D26" w:rsidRPr="001314C3" w14:paraId="0F353B14" w14:textId="77777777" w:rsidTr="00B366B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800F9E" w14:textId="77777777" w:rsidR="009C7D26" w:rsidRPr="006C71DC" w:rsidRDefault="009C7D26" w:rsidP="00B366B9">
            <w:pPr>
              <w:rPr>
                <w:bCs/>
              </w:rPr>
            </w:pPr>
            <w:r w:rsidRPr="006C71DC">
              <w:t xml:space="preserve"> </w:t>
            </w:r>
            <w:r w:rsidRPr="00914ECA"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>
              <w:t>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E3F3DF" w14:textId="77777777" w:rsidR="009C7D26" w:rsidRDefault="009C7D26" w:rsidP="00B366B9">
            <w:pPr>
              <w:rPr>
                <w:bCs/>
                <w:iCs/>
              </w:rPr>
            </w:pPr>
            <w:r>
              <w:rPr>
                <w:bCs/>
                <w:iCs/>
              </w:rPr>
              <w:t>- выявляет</w:t>
            </w:r>
            <w:r w:rsidRPr="00C52C1F">
              <w:rPr>
                <w:bCs/>
                <w:iCs/>
              </w:rPr>
              <w:t xml:space="preserve"> достоинства и недостатки коммерческой идеи; </w:t>
            </w:r>
          </w:p>
          <w:p w14:paraId="1E0F72D4" w14:textId="77777777" w:rsidR="009C7D26" w:rsidRDefault="009C7D26" w:rsidP="00B366B9">
            <w:pPr>
              <w:rPr>
                <w:bCs/>
                <w:iCs/>
              </w:rPr>
            </w:pPr>
            <w:r>
              <w:rPr>
                <w:bCs/>
                <w:iCs/>
              </w:rPr>
              <w:t>- делает презентации</w:t>
            </w:r>
            <w:r w:rsidRPr="00C52C1F">
              <w:rPr>
                <w:bCs/>
                <w:iCs/>
              </w:rPr>
              <w:t xml:space="preserve"> идеи открытия собственного дела в профессиональной деятельности; </w:t>
            </w:r>
          </w:p>
          <w:p w14:paraId="51B4E710" w14:textId="77777777" w:rsidR="009C7D26" w:rsidRDefault="009C7D26" w:rsidP="00B366B9">
            <w:pPr>
              <w:rPr>
                <w:iCs/>
              </w:rPr>
            </w:pPr>
            <w:r>
              <w:rPr>
                <w:bCs/>
                <w:iCs/>
              </w:rPr>
              <w:t>-</w:t>
            </w:r>
            <w:r w:rsidRPr="00C52C1F">
              <w:rPr>
                <w:iCs/>
              </w:rPr>
              <w:t xml:space="preserve"> </w:t>
            </w:r>
            <w:r>
              <w:rPr>
                <w:iCs/>
              </w:rPr>
              <w:t>делает презентацию бизнес-идеи</w:t>
            </w:r>
            <w:r w:rsidRPr="00C52C1F">
              <w:rPr>
                <w:iCs/>
              </w:rPr>
              <w:t xml:space="preserve">; </w:t>
            </w:r>
          </w:p>
          <w:p w14:paraId="2411258F" w14:textId="77777777" w:rsidR="009C7D26" w:rsidRDefault="009C7D26" w:rsidP="00B366B9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C52C1F">
              <w:rPr>
                <w:iCs/>
              </w:rPr>
              <w:t>определя</w:t>
            </w:r>
            <w:r>
              <w:rPr>
                <w:iCs/>
              </w:rPr>
              <w:t>ет</w:t>
            </w:r>
            <w:r w:rsidRPr="00C52C1F">
              <w:rPr>
                <w:iCs/>
              </w:rPr>
              <w:t xml:space="preserve"> источники финансирования</w:t>
            </w:r>
          </w:p>
          <w:p w14:paraId="40DAA322" w14:textId="77777777" w:rsidR="009C7D26" w:rsidRPr="006C71DC" w:rsidRDefault="009C7D26" w:rsidP="00B366B9">
            <w:r>
              <w:rPr>
                <w:bCs/>
                <w:iCs/>
              </w:rPr>
              <w:t xml:space="preserve">- знает </w:t>
            </w:r>
            <w:r w:rsidRPr="00C52C1F">
              <w:rPr>
                <w:bCs/>
                <w:iCs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  <w:r w:rsidRPr="006C71DC">
              <w:t xml:space="preserve"> 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EB1346F" w14:textId="77777777" w:rsidR="009C7D26" w:rsidRPr="001314C3" w:rsidRDefault="009C7D26" w:rsidP="00B366B9">
            <w:pPr>
              <w:jc w:val="both"/>
              <w:rPr>
                <w:bCs/>
              </w:rPr>
            </w:pPr>
          </w:p>
        </w:tc>
      </w:tr>
    </w:tbl>
    <w:p w14:paraId="08281CF3" w14:textId="77777777" w:rsidR="009C7D26" w:rsidRPr="00BC7A3C" w:rsidRDefault="009C7D26" w:rsidP="009C7D26">
      <w:pPr>
        <w:ind w:left="-709" w:firstLine="283"/>
      </w:pPr>
    </w:p>
    <w:p w14:paraId="05EB4FFA" w14:textId="77777777" w:rsidR="009C7D26" w:rsidRDefault="009C7D26" w:rsidP="009C7D26">
      <w:pPr>
        <w:ind w:left="-709" w:firstLine="283"/>
        <w:jc w:val="center"/>
        <w:rPr>
          <w:b/>
        </w:rPr>
      </w:pPr>
    </w:p>
    <w:p w14:paraId="2F67D80D" w14:textId="77777777" w:rsidR="009C7D26" w:rsidRDefault="009C7D26" w:rsidP="009C7D26">
      <w:pPr>
        <w:ind w:left="-709" w:firstLine="283"/>
        <w:jc w:val="center"/>
        <w:rPr>
          <w:b/>
        </w:rPr>
      </w:pPr>
    </w:p>
    <w:p w14:paraId="3DD84756" w14:textId="77777777" w:rsidR="009C7D26" w:rsidRDefault="009C7D26" w:rsidP="009C7D26">
      <w:pPr>
        <w:ind w:left="-709" w:firstLine="283"/>
        <w:jc w:val="center"/>
        <w:rPr>
          <w:b/>
        </w:rPr>
      </w:pPr>
    </w:p>
    <w:p w14:paraId="2D357533" w14:textId="77777777" w:rsidR="009C7D26" w:rsidRDefault="009C7D26" w:rsidP="009C7D26">
      <w:pPr>
        <w:ind w:left="-709" w:firstLine="283"/>
        <w:jc w:val="center"/>
        <w:rPr>
          <w:b/>
        </w:rPr>
      </w:pPr>
      <w:r>
        <w:rPr>
          <w:b/>
        </w:rPr>
        <w:br w:type="page"/>
      </w:r>
    </w:p>
    <w:p w14:paraId="76DDFFE3" w14:textId="77777777" w:rsidR="009C7D26" w:rsidRPr="00BC7A3C" w:rsidRDefault="009C7D26" w:rsidP="009C7D26">
      <w:pPr>
        <w:ind w:left="-709" w:firstLine="283"/>
        <w:jc w:val="center"/>
        <w:rPr>
          <w:b/>
        </w:rPr>
      </w:pPr>
      <w:r w:rsidRPr="00BC7A3C">
        <w:rPr>
          <w:b/>
        </w:rPr>
        <w:lastRenderedPageBreak/>
        <w:t>Виды и качество выполнения работ с целью оценки сформированности профессиональных компетенций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5182"/>
        <w:gridCol w:w="1495"/>
      </w:tblGrid>
      <w:tr w:rsidR="009C7D26" w:rsidRPr="00BC7A3C" w14:paraId="04BCE9EB" w14:textId="77777777" w:rsidTr="00B366B9">
        <w:tc>
          <w:tcPr>
            <w:tcW w:w="3693" w:type="dxa"/>
          </w:tcPr>
          <w:p w14:paraId="3DAEA9EA" w14:textId="77777777" w:rsidR="009C7D26" w:rsidRPr="00BC7A3C" w:rsidRDefault="009C7D26" w:rsidP="00B366B9">
            <w:pPr>
              <w:ind w:left="34" w:firstLine="284"/>
              <w:jc w:val="center"/>
            </w:pPr>
            <w:r w:rsidRPr="00BC7A3C">
              <w:t>Коды и наименования проверяемых компетенций или их сочетаний</w:t>
            </w:r>
          </w:p>
        </w:tc>
        <w:tc>
          <w:tcPr>
            <w:tcW w:w="5220" w:type="dxa"/>
          </w:tcPr>
          <w:p w14:paraId="70B958FC" w14:textId="77777777" w:rsidR="009C7D26" w:rsidRPr="00BC7A3C" w:rsidRDefault="009C7D26" w:rsidP="00B366B9">
            <w:pPr>
              <w:ind w:left="34" w:firstLine="284"/>
              <w:jc w:val="center"/>
            </w:pPr>
            <w:r w:rsidRPr="00BC7A3C">
              <w:t>Виды и объем работ, выполненных обучающимся во время практики</w:t>
            </w:r>
          </w:p>
        </w:tc>
        <w:tc>
          <w:tcPr>
            <w:tcW w:w="1436" w:type="dxa"/>
          </w:tcPr>
          <w:p w14:paraId="1197B9BB" w14:textId="77777777" w:rsidR="009C7D26" w:rsidRPr="00BC7A3C" w:rsidRDefault="009C7D26" w:rsidP="00B366B9">
            <w:pPr>
              <w:ind w:left="34" w:firstLine="284"/>
              <w:jc w:val="center"/>
            </w:pPr>
            <w:r w:rsidRPr="00BC7A3C">
              <w:t>Качество выполнения работ</w:t>
            </w:r>
            <w:r>
              <w:t xml:space="preserve"> </w:t>
            </w:r>
            <w:r w:rsidRPr="00BC7A3C">
              <w:t>(оценка)</w:t>
            </w:r>
          </w:p>
        </w:tc>
      </w:tr>
      <w:tr w:rsidR="009C7D26" w:rsidRPr="00BC7A3C" w14:paraId="32AC297F" w14:textId="77777777" w:rsidTr="00B366B9">
        <w:trPr>
          <w:trHeight w:val="441"/>
        </w:trPr>
        <w:tc>
          <w:tcPr>
            <w:tcW w:w="3693" w:type="dxa"/>
          </w:tcPr>
          <w:p w14:paraId="5E668B93" w14:textId="77777777" w:rsidR="009C7D26" w:rsidRPr="00BE0AFA" w:rsidRDefault="009C7D26" w:rsidP="00B366B9">
            <w:r w:rsidRPr="00BE0AFA">
              <w:t xml:space="preserve">ПК </w:t>
            </w:r>
            <w:r>
              <w:t>3</w:t>
            </w:r>
            <w:r w:rsidRPr="00BE0AFA">
              <w:t xml:space="preserve">.1. </w:t>
            </w:r>
            <w:r>
              <w:t>У</w:t>
            </w:r>
            <w:r w:rsidRPr="007F0817">
              <w:t>станавливать, настраивать, эксплуатировать и обслуживать технические и программно-аппаратные средства компьютерных сетей.</w:t>
            </w:r>
          </w:p>
        </w:tc>
        <w:tc>
          <w:tcPr>
            <w:tcW w:w="5220" w:type="dxa"/>
          </w:tcPr>
          <w:p w14:paraId="1F0570E1" w14:textId="77777777" w:rsidR="009C7D26" w:rsidRPr="00BE0AFA" w:rsidRDefault="009C7D26" w:rsidP="00B366B9">
            <w:pPr>
              <w:ind w:firstLine="22"/>
            </w:pPr>
            <w:r w:rsidRPr="00BE0AFA">
              <w:t>Установка на серверы и рабочие станции: операционные системы и необходимое для работы программное обеспечение.</w:t>
            </w:r>
          </w:p>
          <w:p w14:paraId="2EC81F7C" w14:textId="77777777" w:rsidR="009C7D26" w:rsidRPr="00BE0AFA" w:rsidRDefault="009C7D26" w:rsidP="00B366B9">
            <w:pPr>
              <w:ind w:firstLine="22"/>
            </w:pPr>
            <w:r w:rsidRPr="00BE0AFA">
              <w:t>Осуществление конфигурирования программного обеспечения на серверах и рабочих станциях.</w:t>
            </w:r>
          </w:p>
          <w:p w14:paraId="4E6CB748" w14:textId="77777777" w:rsidR="009C7D26" w:rsidRPr="00BE0AFA" w:rsidRDefault="009C7D26" w:rsidP="00B366B9">
            <w:pPr>
              <w:ind w:firstLine="22"/>
            </w:pPr>
            <w:r w:rsidRPr="00BE0AFA">
              <w:t>Регистрация пользователей локальной сети и почтового сервера, назначает идентификаторы и пароли.</w:t>
            </w:r>
          </w:p>
          <w:p w14:paraId="3BC019D3" w14:textId="77777777" w:rsidR="009C7D26" w:rsidRPr="00BE0AFA" w:rsidRDefault="009C7D26" w:rsidP="00B366B9">
            <w:pPr>
              <w:ind w:firstLine="22"/>
            </w:pPr>
            <w:r w:rsidRPr="00BE0AFA">
              <w:t>Установка прав доступа и контроль использования сетевых ресурсов.</w:t>
            </w:r>
          </w:p>
          <w:p w14:paraId="53AB973B" w14:textId="77777777" w:rsidR="009C7D26" w:rsidRPr="00BE0AFA" w:rsidRDefault="009C7D26" w:rsidP="00B366B9">
            <w:pPr>
              <w:ind w:firstLine="22"/>
            </w:pPr>
            <w:r w:rsidRPr="00BE0AFA">
              <w:t>Выявление ошибок пользователей и программного обеспечения и принятие мер по их исправлению.</w:t>
            </w:r>
          </w:p>
          <w:p w14:paraId="78D59BA1" w14:textId="77777777" w:rsidR="009C7D26" w:rsidRPr="0095791A" w:rsidRDefault="009C7D26" w:rsidP="00B366B9">
            <w:pPr>
              <w:ind w:firstLine="22"/>
            </w:pPr>
          </w:p>
        </w:tc>
        <w:tc>
          <w:tcPr>
            <w:tcW w:w="1436" w:type="dxa"/>
          </w:tcPr>
          <w:p w14:paraId="35C07097" w14:textId="77777777" w:rsidR="009C7D26" w:rsidRPr="00BC7A3C" w:rsidRDefault="009C7D26" w:rsidP="00B366B9">
            <w:pPr>
              <w:ind w:left="34" w:firstLine="284"/>
              <w:jc w:val="center"/>
            </w:pPr>
          </w:p>
        </w:tc>
      </w:tr>
      <w:tr w:rsidR="009C7D26" w:rsidRPr="00BC7A3C" w14:paraId="5681D128" w14:textId="77777777" w:rsidTr="00B366B9">
        <w:tc>
          <w:tcPr>
            <w:tcW w:w="3693" w:type="dxa"/>
          </w:tcPr>
          <w:p w14:paraId="11C0C269" w14:textId="77777777" w:rsidR="009C7D26" w:rsidRPr="00BE0AFA" w:rsidRDefault="009C7D26" w:rsidP="00B366B9">
            <w:r w:rsidRPr="00BE0AFA">
              <w:t xml:space="preserve">ПК </w:t>
            </w:r>
            <w:r>
              <w:t>3</w:t>
            </w:r>
            <w:r w:rsidRPr="00BE0AFA">
              <w:t xml:space="preserve">. 2. </w:t>
            </w:r>
            <w:r w:rsidRPr="007F0817">
              <w:t>Проводить профилактические работы на объектах сетевой инфраструктуры и рабочих станциях.</w:t>
            </w:r>
          </w:p>
        </w:tc>
        <w:tc>
          <w:tcPr>
            <w:tcW w:w="5220" w:type="dxa"/>
          </w:tcPr>
          <w:p w14:paraId="2AEEDE62" w14:textId="77777777" w:rsidR="009C7D26" w:rsidRPr="00BE0AFA" w:rsidRDefault="009C7D26" w:rsidP="00B366B9">
            <w:pPr>
              <w:ind w:firstLine="22"/>
            </w:pPr>
            <w:r w:rsidRPr="00BE0AFA">
              <w:t>Проведение мониторинга сети, разрабатывать предложения по развитию инфраструктуры сети.</w:t>
            </w:r>
          </w:p>
          <w:p w14:paraId="28D61DD6" w14:textId="77777777" w:rsidR="009C7D26" w:rsidRPr="00BE0AFA" w:rsidRDefault="009C7D26" w:rsidP="00B366B9">
            <w:pPr>
              <w:ind w:firstLine="22"/>
            </w:pPr>
            <w:r w:rsidRPr="00BE0AFA">
              <w:t>Поддержка в работоспособном состоянии программное обеспечение серверов и рабочих станций.</w:t>
            </w:r>
          </w:p>
          <w:p w14:paraId="3943521D" w14:textId="77777777" w:rsidR="009C7D26" w:rsidRPr="00F80CB4" w:rsidRDefault="009C7D26" w:rsidP="00B366B9">
            <w:pPr>
              <w:jc w:val="both"/>
              <w:rPr>
                <w:color w:val="000000"/>
              </w:rPr>
            </w:pPr>
          </w:p>
        </w:tc>
        <w:tc>
          <w:tcPr>
            <w:tcW w:w="1436" w:type="dxa"/>
          </w:tcPr>
          <w:p w14:paraId="66B2054A" w14:textId="77777777" w:rsidR="009C7D26" w:rsidRPr="00BC7A3C" w:rsidRDefault="009C7D26" w:rsidP="00B366B9">
            <w:pPr>
              <w:ind w:left="34" w:firstLine="284"/>
              <w:jc w:val="center"/>
            </w:pPr>
          </w:p>
        </w:tc>
      </w:tr>
      <w:tr w:rsidR="009C7D26" w:rsidRPr="00BC7A3C" w14:paraId="0441B6EA" w14:textId="77777777" w:rsidTr="00B366B9">
        <w:tc>
          <w:tcPr>
            <w:tcW w:w="3693" w:type="dxa"/>
          </w:tcPr>
          <w:p w14:paraId="4D41CD3D" w14:textId="77777777" w:rsidR="009C7D26" w:rsidRPr="00BE0AFA" w:rsidRDefault="009C7D26" w:rsidP="00B366B9">
            <w:r w:rsidRPr="00BE0AFA">
              <w:t xml:space="preserve">ПК </w:t>
            </w:r>
            <w:r>
              <w:t>3</w:t>
            </w:r>
            <w:r w:rsidRPr="00BE0AFA">
              <w:t xml:space="preserve">. 3. </w:t>
            </w:r>
            <w:r w:rsidRPr="007F0817">
              <w:t>Устанавливать, настраивать, эксплуатировать и обслуживать сетевые конфигурации.</w:t>
            </w:r>
          </w:p>
        </w:tc>
        <w:tc>
          <w:tcPr>
            <w:tcW w:w="5220" w:type="dxa"/>
          </w:tcPr>
          <w:p w14:paraId="706B719A" w14:textId="77777777" w:rsidR="009C7D26" w:rsidRPr="00BE0AFA" w:rsidRDefault="009C7D26" w:rsidP="00B366B9">
            <w:pPr>
              <w:ind w:firstLine="22"/>
            </w:pPr>
            <w:r w:rsidRPr="00BE0AFA">
              <w:t>Обеспечение сетевой безопасности (защиту от несанкционированного доступа к информации, просмотра или изменения системных файлов и данных), безопасность межсетевого взаимодействия.</w:t>
            </w:r>
          </w:p>
          <w:p w14:paraId="64F215FB" w14:textId="77777777" w:rsidR="009C7D26" w:rsidRPr="00BE0AFA" w:rsidRDefault="009C7D26" w:rsidP="00B366B9">
            <w:pPr>
              <w:ind w:firstLine="22"/>
            </w:pPr>
            <w:r w:rsidRPr="00BE0AFA">
              <w:t>Обеспечение своевременного копирования, архивирования и резервирования данных.</w:t>
            </w:r>
          </w:p>
          <w:p w14:paraId="364233E6" w14:textId="77777777" w:rsidR="009C7D26" w:rsidRPr="00BC7A3C" w:rsidRDefault="009C7D26" w:rsidP="00B366B9">
            <w:pPr>
              <w:rPr>
                <w:color w:val="000000"/>
              </w:rPr>
            </w:pPr>
          </w:p>
        </w:tc>
        <w:tc>
          <w:tcPr>
            <w:tcW w:w="1436" w:type="dxa"/>
          </w:tcPr>
          <w:p w14:paraId="24CDBFBF" w14:textId="77777777" w:rsidR="009C7D26" w:rsidRPr="00BC7A3C" w:rsidRDefault="009C7D26" w:rsidP="00B366B9">
            <w:pPr>
              <w:ind w:left="34" w:firstLine="284"/>
              <w:jc w:val="center"/>
            </w:pPr>
          </w:p>
        </w:tc>
      </w:tr>
      <w:tr w:rsidR="009C7D26" w:rsidRPr="00BC7A3C" w14:paraId="4CF4DCFD" w14:textId="77777777" w:rsidTr="00B366B9">
        <w:tc>
          <w:tcPr>
            <w:tcW w:w="3693" w:type="dxa"/>
          </w:tcPr>
          <w:p w14:paraId="6812EF25" w14:textId="77777777" w:rsidR="009C7D26" w:rsidRPr="00BE0AFA" w:rsidRDefault="009C7D26" w:rsidP="00B366B9">
            <w:r w:rsidRPr="00BE0AFA">
              <w:t xml:space="preserve">ПК </w:t>
            </w:r>
            <w:r>
              <w:t>3</w:t>
            </w:r>
            <w:r w:rsidRPr="00BE0AFA">
              <w:t xml:space="preserve">. 4. </w:t>
            </w:r>
            <w:r w:rsidRPr="007F0817">
              <w:t>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      </w:r>
          </w:p>
        </w:tc>
        <w:tc>
          <w:tcPr>
            <w:tcW w:w="5220" w:type="dxa"/>
          </w:tcPr>
          <w:p w14:paraId="396D4ADD" w14:textId="77777777" w:rsidR="009C7D26" w:rsidRPr="00BE0AFA" w:rsidRDefault="009C7D26" w:rsidP="00B366B9">
            <w:pPr>
              <w:ind w:firstLine="22"/>
            </w:pPr>
            <w:r w:rsidRPr="00BE0AFA">
              <w:t>Осуществление антивирусной защиты локальной вычислительной сети, серверов и рабочих станций.</w:t>
            </w:r>
          </w:p>
          <w:p w14:paraId="30DDD3C2" w14:textId="77777777" w:rsidR="009C7D26" w:rsidRPr="00BE0AFA" w:rsidRDefault="009C7D26" w:rsidP="00B366B9">
            <w:pPr>
              <w:ind w:firstLine="22"/>
            </w:pPr>
            <w:r w:rsidRPr="00BE0AFA">
              <w:t>Принятие мер по восстановлению работоспособности локальной сети при сбоях или выходе из строя сетевого оборудования.</w:t>
            </w:r>
          </w:p>
          <w:p w14:paraId="49117A4A" w14:textId="77777777" w:rsidR="009C7D26" w:rsidRDefault="009C7D26" w:rsidP="00B366B9"/>
        </w:tc>
        <w:tc>
          <w:tcPr>
            <w:tcW w:w="1436" w:type="dxa"/>
          </w:tcPr>
          <w:p w14:paraId="3E8D474B" w14:textId="77777777" w:rsidR="009C7D26" w:rsidRPr="00BC7A3C" w:rsidRDefault="009C7D26" w:rsidP="00B366B9">
            <w:pPr>
              <w:ind w:left="34" w:firstLine="284"/>
              <w:jc w:val="center"/>
            </w:pPr>
          </w:p>
        </w:tc>
      </w:tr>
      <w:tr w:rsidR="009C7D26" w:rsidRPr="00BC7A3C" w14:paraId="7359F1E3" w14:textId="77777777" w:rsidTr="00B366B9">
        <w:tc>
          <w:tcPr>
            <w:tcW w:w="3693" w:type="dxa"/>
          </w:tcPr>
          <w:p w14:paraId="68CEC075" w14:textId="77777777" w:rsidR="009C7D26" w:rsidRPr="00BE0AFA" w:rsidRDefault="009C7D26" w:rsidP="00B366B9">
            <w:r w:rsidRPr="00BE0AFA">
              <w:t xml:space="preserve">ПК </w:t>
            </w:r>
            <w:r>
              <w:t>3</w:t>
            </w:r>
            <w:r w:rsidRPr="00BE0AFA">
              <w:t xml:space="preserve">. 5. </w:t>
            </w:r>
            <w:r w:rsidRPr="007F0817">
              <w:t>Организовывать инвентаризацию технических средств сетевой инфраструктуры, осуществлять контроль оборудования после его ремонта.</w:t>
            </w:r>
          </w:p>
        </w:tc>
        <w:tc>
          <w:tcPr>
            <w:tcW w:w="5220" w:type="dxa"/>
          </w:tcPr>
          <w:p w14:paraId="5EBA2D95" w14:textId="77777777" w:rsidR="009C7D26" w:rsidRDefault="009C7D26" w:rsidP="00B366B9">
            <w:r w:rsidRPr="00BE0AFA">
              <w:t>Документирование всех произведенных действий.</w:t>
            </w:r>
          </w:p>
          <w:p w14:paraId="2773883E" w14:textId="77777777" w:rsidR="009C7D26" w:rsidRPr="00BE0AFA" w:rsidRDefault="009C7D26" w:rsidP="00B366B9">
            <w:pPr>
              <w:ind w:firstLine="22"/>
            </w:pPr>
            <w:r w:rsidRPr="00BE0AFA">
              <w:t>Принятие мер по восстановлению работоспособности локальной сети при сбоях или выходе из строя сетевого оборудования.</w:t>
            </w:r>
          </w:p>
          <w:p w14:paraId="163E8792" w14:textId="77777777" w:rsidR="009C7D26" w:rsidRDefault="009C7D26" w:rsidP="00B366B9"/>
        </w:tc>
        <w:tc>
          <w:tcPr>
            <w:tcW w:w="1436" w:type="dxa"/>
          </w:tcPr>
          <w:p w14:paraId="77E3A5BB" w14:textId="77777777" w:rsidR="009C7D26" w:rsidRPr="00BC7A3C" w:rsidRDefault="009C7D26" w:rsidP="00B366B9">
            <w:pPr>
              <w:ind w:left="34" w:firstLine="284"/>
              <w:jc w:val="center"/>
            </w:pPr>
          </w:p>
        </w:tc>
      </w:tr>
      <w:tr w:rsidR="009C7D26" w:rsidRPr="00BC7A3C" w14:paraId="78F22A20" w14:textId="77777777" w:rsidTr="00B366B9">
        <w:tc>
          <w:tcPr>
            <w:tcW w:w="3693" w:type="dxa"/>
          </w:tcPr>
          <w:p w14:paraId="5CA19483" w14:textId="77777777" w:rsidR="009C7D26" w:rsidRPr="00BE0AFA" w:rsidRDefault="009C7D26" w:rsidP="00B366B9">
            <w:r w:rsidRPr="00BE0AFA">
              <w:t xml:space="preserve">ПК </w:t>
            </w:r>
            <w:r>
              <w:t>3</w:t>
            </w:r>
            <w:r w:rsidRPr="00BE0AFA">
              <w:t xml:space="preserve">. </w:t>
            </w:r>
            <w:r>
              <w:t>6</w:t>
            </w:r>
            <w:r w:rsidRPr="00BE0AFA">
              <w:t xml:space="preserve">. </w:t>
            </w:r>
            <w:r w:rsidRPr="007F0817">
              <w:t xml:space="preserve">Выполнять замену расходных материалов и мелкий ремонт периферийного </w:t>
            </w:r>
            <w:r w:rsidRPr="007F0817">
              <w:lastRenderedPageBreak/>
              <w:t>оборудования, определять устаревшее оборудование и программные средства сетевой инфраструктуры.</w:t>
            </w:r>
          </w:p>
        </w:tc>
        <w:tc>
          <w:tcPr>
            <w:tcW w:w="5220" w:type="dxa"/>
          </w:tcPr>
          <w:p w14:paraId="3DCB59F4" w14:textId="77777777" w:rsidR="009C7D26" w:rsidRPr="00BE0AFA" w:rsidRDefault="009C7D26" w:rsidP="00B366B9">
            <w:pPr>
              <w:ind w:firstLine="22"/>
            </w:pPr>
            <w:r w:rsidRPr="00BE0AFA">
              <w:lastRenderedPageBreak/>
              <w:t>Осуществление антивирусной защиты локальной вычислительной сети, серверов и рабочих станций.</w:t>
            </w:r>
          </w:p>
          <w:p w14:paraId="3D46C2DA" w14:textId="77777777" w:rsidR="009C7D26" w:rsidRPr="00BE0AFA" w:rsidRDefault="009C7D26" w:rsidP="00B366B9">
            <w:pPr>
              <w:ind w:firstLine="22"/>
            </w:pPr>
            <w:r w:rsidRPr="00BE0AFA">
              <w:lastRenderedPageBreak/>
              <w:t>Принятие мер по восстановлению работоспособности локальной сети при сбоях или выходе из строя сетевого оборудования.</w:t>
            </w:r>
          </w:p>
          <w:p w14:paraId="5EADFD89" w14:textId="77777777" w:rsidR="009C7D26" w:rsidRPr="0095791A" w:rsidRDefault="009C7D26" w:rsidP="00B366B9"/>
        </w:tc>
        <w:tc>
          <w:tcPr>
            <w:tcW w:w="1436" w:type="dxa"/>
          </w:tcPr>
          <w:p w14:paraId="53E45087" w14:textId="77777777" w:rsidR="009C7D26" w:rsidRPr="00BC7A3C" w:rsidRDefault="009C7D26" w:rsidP="00B366B9">
            <w:pPr>
              <w:ind w:left="34" w:firstLine="284"/>
              <w:jc w:val="center"/>
            </w:pPr>
          </w:p>
        </w:tc>
      </w:tr>
      <w:tr w:rsidR="009C7D26" w:rsidRPr="00BC7A3C" w14:paraId="58191CE8" w14:textId="77777777" w:rsidTr="00B366B9">
        <w:tc>
          <w:tcPr>
            <w:tcW w:w="3693" w:type="dxa"/>
          </w:tcPr>
          <w:p w14:paraId="7D46FAB8" w14:textId="77777777" w:rsidR="009C7D26" w:rsidRPr="00BC7A3C" w:rsidRDefault="009C7D26" w:rsidP="00B366B9">
            <w:pPr>
              <w:ind w:left="34" w:firstLine="284"/>
            </w:pPr>
            <w:r w:rsidRPr="00BC7A3C">
              <w:t xml:space="preserve">Итоговая оценка </w:t>
            </w:r>
            <w:r w:rsidRPr="00BC7A3C">
              <w:rPr>
                <w:i/>
              </w:rPr>
              <w:t>(выводится на основе оценок за каждый вид работы по пятибалльной шкале)</w:t>
            </w:r>
          </w:p>
        </w:tc>
        <w:tc>
          <w:tcPr>
            <w:tcW w:w="5220" w:type="dxa"/>
          </w:tcPr>
          <w:p w14:paraId="270D50AB" w14:textId="77777777" w:rsidR="009C7D26" w:rsidRPr="00BC7A3C" w:rsidRDefault="009C7D26" w:rsidP="00B366B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14:paraId="44DC7248" w14:textId="77777777" w:rsidR="009C7D26" w:rsidRPr="00BC7A3C" w:rsidRDefault="009C7D26" w:rsidP="00B366B9">
            <w:pPr>
              <w:ind w:left="34" w:firstLine="284"/>
              <w:jc w:val="center"/>
            </w:pPr>
          </w:p>
        </w:tc>
      </w:tr>
    </w:tbl>
    <w:p w14:paraId="5676C792" w14:textId="77777777" w:rsidR="009C7D26" w:rsidRPr="00BC7A3C" w:rsidRDefault="009C7D26" w:rsidP="009C7D26">
      <w:pPr>
        <w:ind w:left="-284" w:firstLine="283"/>
      </w:pPr>
      <w:r w:rsidRPr="00BC7A3C">
        <w:t>Студентом пройден инструктаж по технике безопасности и охране труда. Студент ознакомлен правилами распорядка и информационной безопасности.</w:t>
      </w:r>
    </w:p>
    <w:p w14:paraId="25D31D55" w14:textId="77777777" w:rsidR="009C7D26" w:rsidRPr="00BC7A3C" w:rsidRDefault="009C7D26" w:rsidP="009C7D26">
      <w:pPr>
        <w:ind w:left="-284" w:firstLine="283"/>
      </w:pPr>
      <w:r w:rsidRPr="00BC7A3C">
        <w:rPr>
          <w:b/>
        </w:rPr>
        <w:t>Характеристика профессиональной деятельности студента во время производственной практики</w:t>
      </w:r>
      <w:r w:rsidRPr="00BC7A3C">
        <w:t xml:space="preserve"> </w:t>
      </w:r>
      <w:r w:rsidRPr="00BC7A3C">
        <w:rPr>
          <w:b/>
        </w:rPr>
        <w:t>(</w:t>
      </w:r>
      <w:r w:rsidRPr="00BC7A3C">
        <w:rPr>
          <w:i/>
        </w:rPr>
        <w:t>отношение к работе, личные качества и т.д.</w:t>
      </w:r>
      <w:r w:rsidRPr="00BC7A3C">
        <w:rPr>
          <w:b/>
        </w:rPr>
        <w:t>)</w:t>
      </w:r>
    </w:p>
    <w:p w14:paraId="2F1911EF" w14:textId="77777777" w:rsidR="009C7D26" w:rsidRPr="00BC7A3C" w:rsidRDefault="009C7D26" w:rsidP="009C7D26">
      <w:pPr>
        <w:ind w:left="-284"/>
      </w:pPr>
      <w:r w:rsidRPr="00BC7A3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D1BF4F" w14:textId="77777777" w:rsidR="009C7D26" w:rsidRPr="00BC7A3C" w:rsidRDefault="009C7D26" w:rsidP="009C7D26">
      <w:pPr>
        <w:ind w:left="-709" w:firstLine="283"/>
      </w:pPr>
    </w:p>
    <w:p w14:paraId="5CA53076" w14:textId="77777777" w:rsidR="009C7D26" w:rsidRPr="00BC7A3C" w:rsidRDefault="009C7D26" w:rsidP="009C7D26">
      <w:pPr>
        <w:ind w:left="-709" w:firstLine="283"/>
      </w:pPr>
      <w:r w:rsidRPr="00BC7A3C">
        <w:t>Дата «___»_________20__г.</w:t>
      </w:r>
    </w:p>
    <w:p w14:paraId="4840F4F6" w14:textId="77777777" w:rsidR="009C7D26" w:rsidRPr="00BC7A3C" w:rsidRDefault="009C7D26" w:rsidP="009C7D26">
      <w:pPr>
        <w:ind w:left="-709" w:firstLine="283"/>
      </w:pPr>
    </w:p>
    <w:p w14:paraId="7F024FE3" w14:textId="77777777" w:rsidR="009C7D26" w:rsidRDefault="009C7D26" w:rsidP="009C7D26">
      <w:r w:rsidRPr="006605C9">
        <w:t>Подпис</w:t>
      </w:r>
      <w:r>
        <w:t>и</w:t>
      </w:r>
      <w:r w:rsidRPr="006605C9">
        <w:t xml:space="preserve"> руководител</w:t>
      </w:r>
      <w:r>
        <w:t>ей</w:t>
      </w:r>
      <w:r w:rsidRPr="006605C9">
        <w:t xml:space="preserve"> практики</w:t>
      </w:r>
      <w:r>
        <w:tab/>
      </w:r>
      <w:r>
        <w:tab/>
      </w:r>
      <w:r>
        <w:tab/>
      </w:r>
      <w:r>
        <w:tab/>
        <w:t>___________ /__________________/</w:t>
      </w:r>
    </w:p>
    <w:p w14:paraId="16BFC575" w14:textId="77777777" w:rsidR="009C7D26" w:rsidRDefault="009C7D26" w:rsidP="009C7D26">
      <w:r>
        <w:t xml:space="preserve">от образовательной организации  </w:t>
      </w:r>
    </w:p>
    <w:p w14:paraId="5606D512" w14:textId="77777777" w:rsidR="009C7D26" w:rsidRDefault="009C7D26" w:rsidP="009C7D26">
      <w:r>
        <w:t xml:space="preserve">      </w:t>
      </w:r>
      <w:r>
        <w:tab/>
      </w:r>
      <w:r>
        <w:tab/>
      </w:r>
      <w:r>
        <w:tab/>
        <w:t xml:space="preserve"> </w:t>
      </w:r>
    </w:p>
    <w:p w14:paraId="5F28FCE3" w14:textId="77777777" w:rsidR="009C7D26" w:rsidRDefault="009C7D26" w:rsidP="009C7D26">
      <w:r w:rsidRPr="006605C9">
        <w:t>Подпись руководителя базы практики</w:t>
      </w:r>
      <w:r>
        <w:t xml:space="preserve"> </w:t>
      </w:r>
      <w:r>
        <w:tab/>
      </w:r>
      <w:r>
        <w:tab/>
      </w:r>
      <w:r>
        <w:tab/>
        <w:t>___________ /__________________/</w:t>
      </w:r>
    </w:p>
    <w:p w14:paraId="427A7924" w14:textId="77777777" w:rsidR="009C7D26" w:rsidRPr="006605C9" w:rsidRDefault="009C7D26" w:rsidP="009C7D26"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33578A20" w14:textId="6F862A66" w:rsidR="009046BD" w:rsidRDefault="009C7D26" w:rsidP="009C7D26">
      <w:r>
        <w:rPr>
          <w:color w:val="000000"/>
          <w:sz w:val="28"/>
          <w:szCs w:val="28"/>
        </w:rPr>
        <w:br w:type="page"/>
      </w:r>
      <w:bookmarkStart w:id="0" w:name="_GoBack"/>
      <w:bookmarkEnd w:id="0"/>
    </w:p>
    <w:sectPr w:rsidR="0090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08" w:hanging="708"/>
      </w:p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416" w:hanging="708"/>
      </w:pPr>
    </w:lvl>
    <w:lvl w:ilvl="4">
      <w:start w:val="1"/>
      <w:numFmt w:val="decimal"/>
      <w:lvlText w:val="%1.%2.%3.%4.%5."/>
      <w:lvlJc w:val="left"/>
      <w:pPr>
        <w:tabs>
          <w:tab w:val="num" w:pos="2124"/>
        </w:tabs>
        <w:ind w:left="2124" w:hanging="708"/>
      </w:pPr>
    </w:lvl>
    <w:lvl w:ilvl="5">
      <w:start w:val="1"/>
      <w:numFmt w:val="decimal"/>
      <w:lvlText w:val="%1.%2.%3.%4.%5.%6."/>
      <w:lvlJc w:val="left"/>
      <w:pPr>
        <w:tabs>
          <w:tab w:val="num" w:pos="2832"/>
        </w:tabs>
        <w:ind w:left="2832" w:hanging="708"/>
      </w:p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24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4956"/>
        </w:tabs>
        <w:ind w:left="4956" w:hanging="708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none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none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13E610CC"/>
    <w:multiLevelType w:val="hybridMultilevel"/>
    <w:tmpl w:val="347624B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D8A234E"/>
    <w:multiLevelType w:val="hybridMultilevel"/>
    <w:tmpl w:val="1F30BDE8"/>
    <w:lvl w:ilvl="0" w:tplc="0000000B">
      <w:start w:val="1"/>
      <w:numFmt w:val="none"/>
      <w:lvlText w:val=""/>
      <w:lvlJc w:val="left"/>
      <w:pPr>
        <w:ind w:left="720" w:hanging="360"/>
      </w:pPr>
      <w:rPr>
        <w:rFonts w:ascii="Symbol" w:hAnsi="Symbo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97D9E"/>
    <w:multiLevelType w:val="hybridMultilevel"/>
    <w:tmpl w:val="BE32F38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24"/>
    <w:rsid w:val="005A7224"/>
    <w:rsid w:val="009046BD"/>
    <w:rsid w:val="009C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197ED-5498-4B57-A41D-A2CEB1FB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7D2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C7D2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aliases w:val="текст,Основной текст 1"/>
    <w:basedOn w:val="a"/>
    <w:link w:val="a4"/>
    <w:uiPriority w:val="99"/>
    <w:rsid w:val="009C7D26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uiPriority w:val="99"/>
    <w:rsid w:val="009C7D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,Обычный (веб)1"/>
    <w:basedOn w:val="a"/>
    <w:next w:val="a6"/>
    <w:link w:val="a7"/>
    <w:qFormat/>
    <w:rsid w:val="009C7D26"/>
    <w:pPr>
      <w:spacing w:before="100" w:beforeAutospacing="1" w:after="100" w:afterAutospacing="1"/>
    </w:pPr>
  </w:style>
  <w:style w:type="paragraph" w:customStyle="1" w:styleId="a8">
    <w:name w:val="Прижатый влево"/>
    <w:basedOn w:val="a"/>
    <w:next w:val="a"/>
    <w:uiPriority w:val="99"/>
    <w:qFormat/>
    <w:rsid w:val="009C7D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List Paragraph"/>
    <w:aliases w:val="Содержание. 2 уровень"/>
    <w:basedOn w:val="a"/>
    <w:link w:val="aa"/>
    <w:uiPriority w:val="34"/>
    <w:qFormat/>
    <w:rsid w:val="009C7D26"/>
    <w:pPr>
      <w:spacing w:before="120" w:after="120"/>
      <w:ind w:left="708"/>
    </w:pPr>
  </w:style>
  <w:style w:type="paragraph" w:customStyle="1" w:styleId="Default">
    <w:name w:val="Default"/>
    <w:link w:val="Default0"/>
    <w:qFormat/>
    <w:rsid w:val="009C7D26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a">
    <w:name w:val="Абзац списка Знак"/>
    <w:aliases w:val="Содержание. 2 уровень Знак"/>
    <w:link w:val="a9"/>
    <w:uiPriority w:val="34"/>
    <w:qFormat/>
    <w:locked/>
    <w:rsid w:val="009C7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Интернет) Знак"/>
    <w:uiPriority w:val="99"/>
    <w:qFormat/>
    <w:locked/>
    <w:rsid w:val="009C7D26"/>
    <w:rPr>
      <w:sz w:val="24"/>
      <w:szCs w:val="24"/>
    </w:rPr>
  </w:style>
  <w:style w:type="paragraph" w:customStyle="1" w:styleId="Style3">
    <w:name w:val="Style3"/>
    <w:basedOn w:val="a"/>
    <w:rsid w:val="009C7D26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9C7D26"/>
    <w:rPr>
      <w:rFonts w:ascii="Times New Roman" w:hAnsi="Times New Roman" w:cs="Times New Roman" w:hint="default"/>
      <w:sz w:val="18"/>
      <w:szCs w:val="18"/>
    </w:rPr>
  </w:style>
  <w:style w:type="character" w:customStyle="1" w:styleId="Default0">
    <w:name w:val="Default Знак"/>
    <w:link w:val="Default"/>
    <w:locked/>
    <w:rsid w:val="009C7D2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C7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4996</Words>
  <Characters>28481</Characters>
  <Application>Microsoft Office Word</Application>
  <DocSecurity>0</DocSecurity>
  <Lines>237</Lines>
  <Paragraphs>66</Paragraphs>
  <ScaleCrop>false</ScaleCrop>
  <Company/>
  <LinksUpToDate>false</LinksUpToDate>
  <CharactersWithSpaces>33411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PloVic</dc:creator>
  <cp:keywords/>
  <dc:description/>
  <cp:lastModifiedBy>PloVic</cp:lastModifiedBy>
  <cp:revision>2</cp:revision>
  <dcterms:created xsi:type="dcterms:W3CDTF">2023-10-13T08:52:00Z</dcterms:created>
  <dcterms:modified xsi:type="dcterms:W3CDTF">2023-10-13T08:52:00Z</dcterms:modified>
</cp:coreProperties>
</file>