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76D5" w14:textId="77777777" w:rsidR="00EB3890" w:rsidRDefault="00EB3890" w:rsidP="00EB3890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14:paraId="5CF9C2E9" w14:textId="77777777" w:rsidR="00EB3890" w:rsidRPr="00265AD7" w:rsidRDefault="00EB3890" w:rsidP="00EB3890">
      <w:pPr>
        <w:jc w:val="right"/>
        <w:rPr>
          <w:b/>
          <w:i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265AD7">
        <w:rPr>
          <w:b/>
          <w:i/>
          <w:sz w:val="22"/>
          <w:szCs w:val="22"/>
        </w:rPr>
        <w:t>Приложение III.1</w:t>
      </w:r>
    </w:p>
    <w:p w14:paraId="74B75675" w14:textId="77777777" w:rsidR="00EB3890" w:rsidRPr="00265AD7" w:rsidRDefault="00EB3890" w:rsidP="00EB3890">
      <w:pPr>
        <w:jc w:val="right"/>
        <w:rPr>
          <w:b/>
          <w:i/>
          <w:sz w:val="22"/>
          <w:szCs w:val="22"/>
        </w:rPr>
      </w:pPr>
      <w:r w:rsidRPr="00265AD7">
        <w:rPr>
          <w:b/>
          <w:i/>
          <w:sz w:val="22"/>
          <w:szCs w:val="22"/>
        </w:rPr>
        <w:t>К ООП 09.02.06 Сетевое и системное администрирование</w:t>
      </w:r>
    </w:p>
    <w:p w14:paraId="387CC356" w14:textId="77777777" w:rsidR="00EB3890" w:rsidRDefault="00EB3890" w:rsidP="00EB3890">
      <w:pPr>
        <w:spacing w:line="360" w:lineRule="auto"/>
        <w:jc w:val="both"/>
        <w:rPr>
          <w:bCs/>
          <w:sz w:val="28"/>
          <w:szCs w:val="28"/>
        </w:rPr>
      </w:pPr>
    </w:p>
    <w:p w14:paraId="255E8566" w14:textId="77777777" w:rsidR="00EB3890" w:rsidRDefault="00EB3890" w:rsidP="00EB3890">
      <w:pPr>
        <w:spacing w:line="360" w:lineRule="auto"/>
        <w:jc w:val="both"/>
        <w:rPr>
          <w:bCs/>
          <w:sz w:val="28"/>
          <w:szCs w:val="28"/>
        </w:rPr>
      </w:pPr>
    </w:p>
    <w:p w14:paraId="363054A6" w14:textId="77777777" w:rsidR="00EB3890" w:rsidRDefault="00EB3890" w:rsidP="00EB3890">
      <w:pPr>
        <w:spacing w:line="360" w:lineRule="auto"/>
        <w:jc w:val="both"/>
        <w:rPr>
          <w:bCs/>
          <w:sz w:val="28"/>
          <w:szCs w:val="28"/>
        </w:rPr>
      </w:pPr>
    </w:p>
    <w:p w14:paraId="772C3FCA" w14:textId="77777777" w:rsidR="00EB3890" w:rsidRDefault="00EB3890" w:rsidP="00EB3890">
      <w:pPr>
        <w:spacing w:line="360" w:lineRule="auto"/>
        <w:jc w:val="both"/>
        <w:rPr>
          <w:bCs/>
          <w:sz w:val="28"/>
          <w:szCs w:val="28"/>
        </w:rPr>
      </w:pPr>
    </w:p>
    <w:p w14:paraId="77982044" w14:textId="77777777" w:rsidR="00EB3890" w:rsidRDefault="00EB3890" w:rsidP="00EB3890">
      <w:pPr>
        <w:rPr>
          <w:b/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/>
          <w:bCs/>
          <w:caps/>
          <w:sz w:val="28"/>
          <w:szCs w:val="28"/>
        </w:rPr>
        <w:t xml:space="preserve">Программа учебной практики </w:t>
      </w:r>
    </w:p>
    <w:p w14:paraId="221AC285" w14:textId="77777777" w:rsidR="00EB3890" w:rsidRDefault="00EB3890" w:rsidP="00EB389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</w:t>
      </w:r>
      <w:r w:rsidRPr="007C4F9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профессиональному модулю </w:t>
      </w:r>
    </w:p>
    <w:p w14:paraId="77A53EDB" w14:textId="77777777" w:rsidR="00EB3890" w:rsidRPr="00863E5C" w:rsidRDefault="00EB3890" w:rsidP="00EB3890">
      <w:pPr>
        <w:jc w:val="center"/>
        <w:rPr>
          <w:b/>
          <w:bCs/>
          <w:caps/>
          <w:sz w:val="28"/>
          <w:szCs w:val="28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B3890" w:rsidRPr="007B5280" w14:paraId="782AD33D" w14:textId="77777777" w:rsidTr="00B366B9">
        <w:tc>
          <w:tcPr>
            <w:tcW w:w="10008" w:type="dxa"/>
          </w:tcPr>
          <w:p w14:paraId="19694FE5" w14:textId="77777777" w:rsidR="00EB3890" w:rsidRPr="00DB248E" w:rsidRDefault="00EB3890" w:rsidP="00B366B9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B248E">
              <w:rPr>
                <w:b/>
                <w:bCs/>
                <w:sz w:val="28"/>
              </w:rPr>
              <w:t>ПМ.01</w:t>
            </w:r>
            <w:r w:rsidRPr="00DB248E">
              <w:rPr>
                <w:b/>
                <w:bCs/>
              </w:rPr>
              <w:t xml:space="preserve"> </w:t>
            </w:r>
            <w:r w:rsidRPr="00DB248E">
              <w:rPr>
                <w:b/>
                <w:bCs/>
                <w:sz w:val="28"/>
              </w:rPr>
              <w:t>Выполнение работ по проектированию сетевой инфраструктуры</w:t>
            </w:r>
          </w:p>
        </w:tc>
      </w:tr>
    </w:tbl>
    <w:p w14:paraId="1DF6BD34" w14:textId="77777777" w:rsidR="00EB3890" w:rsidRPr="009873C1" w:rsidRDefault="00EB3890" w:rsidP="00EB3890">
      <w:pPr>
        <w:spacing w:line="360" w:lineRule="auto"/>
        <w:jc w:val="both"/>
        <w:rPr>
          <w:bCs/>
          <w:sz w:val="28"/>
          <w:szCs w:val="28"/>
        </w:rPr>
      </w:pPr>
    </w:p>
    <w:p w14:paraId="1DC5390D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322A744D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21BC79E1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569C604A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4826CF86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13F41CF3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170764E1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11B5D3F9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0791AED5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7AECDDC5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6C04B7D7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0C0D94E4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0015A3F5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593F9929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77E3ABB5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743F4938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3AE8DCF5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12718756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2861AA09" w14:textId="77777777" w:rsidR="00EB3890" w:rsidRPr="00265AD7" w:rsidRDefault="00EB3890" w:rsidP="00EB389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>2</w:t>
      </w:r>
    </w:p>
    <w:p w14:paraId="45C4F329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2FB14835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3F2BEAB4" w14:textId="77777777" w:rsidR="00EB3890" w:rsidRDefault="00EB3890" w:rsidP="00EB3890">
      <w:pPr>
        <w:rPr>
          <w:b/>
          <w:bCs/>
          <w:caps/>
        </w:rPr>
      </w:pPr>
      <w:r>
        <w:rPr>
          <w:caps/>
          <w:sz w:val="28"/>
          <w:szCs w:val="28"/>
        </w:rPr>
        <w:t>РазработчикИ</w:t>
      </w:r>
      <w:r w:rsidRPr="00517C69">
        <w:rPr>
          <w:caps/>
          <w:sz w:val="28"/>
          <w:szCs w:val="28"/>
        </w:rPr>
        <w:t>:</w:t>
      </w:r>
      <w:r w:rsidRPr="00517C69">
        <w:rPr>
          <w:b/>
          <w:bCs/>
          <w:caps/>
        </w:rPr>
        <w:t xml:space="preserve"> </w:t>
      </w:r>
      <w:r w:rsidRPr="00517C69">
        <w:rPr>
          <w:b/>
          <w:bCs/>
          <w:caps/>
        </w:rPr>
        <w:tab/>
      </w:r>
    </w:p>
    <w:p w14:paraId="12D7BFE1" w14:textId="77777777" w:rsidR="00EB3890" w:rsidRPr="00517C69" w:rsidRDefault="00EB3890" w:rsidP="00EB3890">
      <w:pPr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27"/>
        <w:gridCol w:w="3112"/>
      </w:tblGrid>
      <w:tr w:rsidR="00EB3890" w:rsidRPr="00BF0722" w14:paraId="45245CC7" w14:textId="77777777" w:rsidTr="00B366B9">
        <w:tc>
          <w:tcPr>
            <w:tcW w:w="3165" w:type="dxa"/>
            <w:shd w:val="clear" w:color="auto" w:fill="auto"/>
          </w:tcPr>
          <w:p w14:paraId="79E8CEF6" w14:textId="77777777" w:rsidR="00EB3890" w:rsidRPr="00BF0722" w:rsidRDefault="00EB3890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shd w:val="clear" w:color="auto" w:fill="auto"/>
          </w:tcPr>
          <w:p w14:paraId="7358A45B" w14:textId="77777777" w:rsidR="00EB3890" w:rsidRPr="00BF0722" w:rsidRDefault="00EB3890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65" w:type="dxa"/>
            <w:shd w:val="clear" w:color="auto" w:fill="auto"/>
          </w:tcPr>
          <w:p w14:paraId="2AA633F7" w14:textId="77777777" w:rsidR="00EB3890" w:rsidRPr="00BF0722" w:rsidRDefault="00EB3890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Инициалы, фамилия</w:t>
            </w:r>
          </w:p>
        </w:tc>
      </w:tr>
      <w:tr w:rsidR="00EB3890" w:rsidRPr="00BF0722" w14:paraId="1169A985" w14:textId="77777777" w:rsidTr="00B366B9">
        <w:tc>
          <w:tcPr>
            <w:tcW w:w="3165" w:type="dxa"/>
            <w:shd w:val="clear" w:color="auto" w:fill="auto"/>
          </w:tcPr>
          <w:p w14:paraId="1F08142A" w14:textId="77777777" w:rsidR="00EB3890" w:rsidRPr="00BF0722" w:rsidRDefault="00EB3890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BF0722">
              <w:rPr>
                <w:sz w:val="28"/>
                <w:szCs w:val="28"/>
              </w:rPr>
              <w:t>ОУ «У</w:t>
            </w:r>
            <w:r>
              <w:rPr>
                <w:sz w:val="28"/>
                <w:szCs w:val="28"/>
              </w:rPr>
              <w:t>КРТБ</w:t>
            </w:r>
            <w:r w:rsidRPr="00BF0722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14:paraId="13FA48E1" w14:textId="77777777" w:rsidR="00EB3890" w:rsidRPr="00BF0722" w:rsidRDefault="00EB3890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03CAAD5E" w14:textId="77777777" w:rsidR="00EB3890" w:rsidRPr="00F30250" w:rsidRDefault="00EB3890" w:rsidP="00B36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А.Н.</w:t>
            </w:r>
          </w:p>
        </w:tc>
      </w:tr>
    </w:tbl>
    <w:p w14:paraId="1D9919E7" w14:textId="77777777" w:rsidR="00EB3890" w:rsidRDefault="00EB3890" w:rsidP="00EB3890">
      <w:pPr>
        <w:spacing w:line="360" w:lineRule="auto"/>
        <w:jc w:val="both"/>
        <w:rPr>
          <w:b/>
          <w:bCs/>
          <w:sz w:val="28"/>
          <w:szCs w:val="28"/>
        </w:rPr>
      </w:pPr>
    </w:p>
    <w:p w14:paraId="15836A71" w14:textId="77777777" w:rsidR="00EB3890" w:rsidRPr="00551267" w:rsidRDefault="00EB3890" w:rsidP="00EB3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C9C">
        <w:rPr>
          <w:b/>
        </w:rPr>
        <w:t>Содержание</w:t>
      </w:r>
    </w:p>
    <w:p w14:paraId="6D973B61" w14:textId="77777777" w:rsidR="00EB3890" w:rsidRPr="00264C9C" w:rsidRDefault="00EB3890" w:rsidP="00EB389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1"/>
        <w:gridCol w:w="644"/>
      </w:tblGrid>
      <w:tr w:rsidR="00EB3890" w:rsidRPr="0019455B" w14:paraId="6BDDD7F3" w14:textId="77777777" w:rsidTr="00B366B9">
        <w:tc>
          <w:tcPr>
            <w:tcW w:w="9180" w:type="dxa"/>
          </w:tcPr>
          <w:p w14:paraId="5DCDD945" w14:textId="77777777" w:rsidR="00EB3890" w:rsidRPr="0019455B" w:rsidRDefault="00EB3890" w:rsidP="00B366B9">
            <w:pPr>
              <w:jc w:val="center"/>
            </w:pPr>
          </w:p>
        </w:tc>
        <w:tc>
          <w:tcPr>
            <w:tcW w:w="673" w:type="dxa"/>
          </w:tcPr>
          <w:p w14:paraId="3D150E99" w14:textId="77777777" w:rsidR="00EB3890" w:rsidRPr="0019455B" w:rsidRDefault="00EB3890" w:rsidP="00B366B9">
            <w:r>
              <w:t xml:space="preserve"> </w:t>
            </w:r>
          </w:p>
        </w:tc>
      </w:tr>
      <w:tr w:rsidR="00EB3890" w:rsidRPr="0019455B" w14:paraId="65C2EFC7" w14:textId="77777777" w:rsidTr="00B366B9">
        <w:tc>
          <w:tcPr>
            <w:tcW w:w="9180" w:type="dxa"/>
          </w:tcPr>
          <w:p w14:paraId="38B27359" w14:textId="77777777" w:rsidR="00EB3890" w:rsidRPr="0019455B" w:rsidRDefault="00EB3890" w:rsidP="00B366B9">
            <w:pPr>
              <w:jc w:val="center"/>
            </w:pPr>
          </w:p>
        </w:tc>
        <w:tc>
          <w:tcPr>
            <w:tcW w:w="673" w:type="dxa"/>
          </w:tcPr>
          <w:p w14:paraId="30FFF0BA" w14:textId="77777777" w:rsidR="00EB3890" w:rsidRPr="0019455B" w:rsidRDefault="00EB3890" w:rsidP="00B366B9"/>
        </w:tc>
      </w:tr>
      <w:tr w:rsidR="00EB3890" w:rsidRPr="0019455B" w14:paraId="7F3773E3" w14:textId="77777777" w:rsidTr="00B366B9">
        <w:tc>
          <w:tcPr>
            <w:tcW w:w="9180" w:type="dxa"/>
          </w:tcPr>
          <w:p w14:paraId="027587D4" w14:textId="77777777" w:rsidR="00EB3890" w:rsidRPr="0019455B" w:rsidRDefault="00EB3890" w:rsidP="00B366B9">
            <w:r w:rsidRPr="00264C9C">
              <w:t>Структура и содержание практики</w:t>
            </w:r>
          </w:p>
        </w:tc>
        <w:tc>
          <w:tcPr>
            <w:tcW w:w="673" w:type="dxa"/>
          </w:tcPr>
          <w:p w14:paraId="71E87E05" w14:textId="77777777" w:rsidR="00EB3890" w:rsidRPr="0019455B" w:rsidRDefault="00EB3890" w:rsidP="00B366B9">
            <w:pPr>
              <w:jc w:val="center"/>
            </w:pPr>
            <w:r>
              <w:t xml:space="preserve"> </w:t>
            </w:r>
          </w:p>
        </w:tc>
      </w:tr>
      <w:tr w:rsidR="00EB3890" w:rsidRPr="0019455B" w14:paraId="0565CCF0" w14:textId="77777777" w:rsidTr="00B366B9">
        <w:tc>
          <w:tcPr>
            <w:tcW w:w="9180" w:type="dxa"/>
          </w:tcPr>
          <w:p w14:paraId="0D65B5CB" w14:textId="77777777" w:rsidR="00EB3890" w:rsidRPr="0019455B" w:rsidRDefault="00EB3890" w:rsidP="00B366B9"/>
        </w:tc>
        <w:tc>
          <w:tcPr>
            <w:tcW w:w="673" w:type="dxa"/>
          </w:tcPr>
          <w:p w14:paraId="11FBD6A2" w14:textId="77777777" w:rsidR="00EB3890" w:rsidRPr="0019455B" w:rsidRDefault="00EB3890" w:rsidP="00B366B9">
            <w:pPr>
              <w:jc w:val="center"/>
            </w:pPr>
          </w:p>
        </w:tc>
      </w:tr>
      <w:tr w:rsidR="00EB3890" w:rsidRPr="0019455B" w14:paraId="51619D00" w14:textId="77777777" w:rsidTr="00B366B9">
        <w:tc>
          <w:tcPr>
            <w:tcW w:w="9180" w:type="dxa"/>
          </w:tcPr>
          <w:p w14:paraId="2D73BCA0" w14:textId="77777777" w:rsidR="00EB3890" w:rsidRPr="0019455B" w:rsidRDefault="00EB3890" w:rsidP="00B366B9">
            <w:r w:rsidRPr="00264C9C">
              <w:t>Планируемые результаты освоения программы практики</w:t>
            </w:r>
          </w:p>
        </w:tc>
        <w:tc>
          <w:tcPr>
            <w:tcW w:w="673" w:type="dxa"/>
          </w:tcPr>
          <w:p w14:paraId="4C180AC2" w14:textId="77777777" w:rsidR="00EB3890" w:rsidRPr="0019455B" w:rsidRDefault="00EB3890" w:rsidP="00B366B9">
            <w:pPr>
              <w:jc w:val="center"/>
            </w:pPr>
            <w:r>
              <w:t xml:space="preserve"> </w:t>
            </w:r>
          </w:p>
        </w:tc>
      </w:tr>
      <w:tr w:rsidR="00EB3890" w:rsidRPr="0019455B" w14:paraId="4374B2ED" w14:textId="77777777" w:rsidTr="00B366B9">
        <w:tc>
          <w:tcPr>
            <w:tcW w:w="9180" w:type="dxa"/>
          </w:tcPr>
          <w:p w14:paraId="28D0F1C0" w14:textId="77777777" w:rsidR="00EB3890" w:rsidRPr="0019455B" w:rsidRDefault="00EB3890" w:rsidP="00B366B9"/>
        </w:tc>
        <w:tc>
          <w:tcPr>
            <w:tcW w:w="673" w:type="dxa"/>
          </w:tcPr>
          <w:p w14:paraId="72D72A0A" w14:textId="77777777" w:rsidR="00EB3890" w:rsidRPr="0019455B" w:rsidRDefault="00EB3890" w:rsidP="00B366B9">
            <w:pPr>
              <w:jc w:val="center"/>
            </w:pPr>
          </w:p>
        </w:tc>
      </w:tr>
      <w:tr w:rsidR="00EB3890" w:rsidRPr="0019455B" w14:paraId="19F3DC95" w14:textId="77777777" w:rsidTr="00B366B9">
        <w:tc>
          <w:tcPr>
            <w:tcW w:w="9180" w:type="dxa"/>
          </w:tcPr>
          <w:p w14:paraId="6F00FA26" w14:textId="77777777" w:rsidR="00EB3890" w:rsidRPr="0019455B" w:rsidRDefault="00EB3890" w:rsidP="00B366B9">
            <w:r w:rsidRPr="00264C9C">
              <w:t>Требования к оформлению отчета</w:t>
            </w:r>
          </w:p>
        </w:tc>
        <w:tc>
          <w:tcPr>
            <w:tcW w:w="673" w:type="dxa"/>
          </w:tcPr>
          <w:p w14:paraId="13896BA9" w14:textId="77777777" w:rsidR="00EB3890" w:rsidRPr="0019455B" w:rsidRDefault="00EB3890" w:rsidP="00B366B9">
            <w:pPr>
              <w:jc w:val="center"/>
            </w:pPr>
            <w:r>
              <w:t xml:space="preserve"> </w:t>
            </w:r>
          </w:p>
        </w:tc>
      </w:tr>
      <w:tr w:rsidR="00EB3890" w:rsidRPr="0019455B" w14:paraId="355D17D0" w14:textId="77777777" w:rsidTr="00B366B9">
        <w:tc>
          <w:tcPr>
            <w:tcW w:w="9180" w:type="dxa"/>
          </w:tcPr>
          <w:p w14:paraId="3B61FDB8" w14:textId="77777777" w:rsidR="00EB3890" w:rsidRPr="0019455B" w:rsidRDefault="00EB3890" w:rsidP="00B366B9"/>
        </w:tc>
        <w:tc>
          <w:tcPr>
            <w:tcW w:w="673" w:type="dxa"/>
          </w:tcPr>
          <w:p w14:paraId="394F6186" w14:textId="77777777" w:rsidR="00EB3890" w:rsidRPr="0019455B" w:rsidRDefault="00EB3890" w:rsidP="00B366B9">
            <w:pPr>
              <w:jc w:val="center"/>
            </w:pPr>
          </w:p>
        </w:tc>
      </w:tr>
      <w:tr w:rsidR="00EB3890" w:rsidRPr="0019455B" w14:paraId="623797DE" w14:textId="77777777" w:rsidTr="00B366B9">
        <w:tc>
          <w:tcPr>
            <w:tcW w:w="9180" w:type="dxa"/>
          </w:tcPr>
          <w:p w14:paraId="4F676100" w14:textId="77777777" w:rsidR="00EB3890" w:rsidRPr="0019455B" w:rsidRDefault="00EB3890" w:rsidP="00B366B9">
            <w:r w:rsidRPr="00264C9C">
              <w:t xml:space="preserve">Требования к соблюдению техники </w:t>
            </w:r>
            <w:proofErr w:type="gramStart"/>
            <w:r w:rsidRPr="00264C9C">
              <w:t>безопасности  и</w:t>
            </w:r>
            <w:proofErr w:type="gramEnd"/>
            <w:r w:rsidRPr="00264C9C">
              <w:t xml:space="preserve"> пожарной безопасности</w:t>
            </w:r>
          </w:p>
        </w:tc>
        <w:tc>
          <w:tcPr>
            <w:tcW w:w="673" w:type="dxa"/>
          </w:tcPr>
          <w:p w14:paraId="4C01200E" w14:textId="77777777" w:rsidR="00EB3890" w:rsidRPr="0019455B" w:rsidRDefault="00EB3890" w:rsidP="00B366B9">
            <w:pPr>
              <w:jc w:val="center"/>
            </w:pPr>
            <w:r>
              <w:t xml:space="preserve"> </w:t>
            </w:r>
          </w:p>
        </w:tc>
      </w:tr>
      <w:tr w:rsidR="00EB3890" w:rsidRPr="0019455B" w14:paraId="3B0FEF9D" w14:textId="77777777" w:rsidTr="00B366B9">
        <w:tc>
          <w:tcPr>
            <w:tcW w:w="9180" w:type="dxa"/>
          </w:tcPr>
          <w:p w14:paraId="09CA173D" w14:textId="77777777" w:rsidR="00EB3890" w:rsidRPr="0019455B" w:rsidRDefault="00EB3890" w:rsidP="00B366B9"/>
        </w:tc>
        <w:tc>
          <w:tcPr>
            <w:tcW w:w="673" w:type="dxa"/>
          </w:tcPr>
          <w:p w14:paraId="28EA2EBE" w14:textId="77777777" w:rsidR="00EB3890" w:rsidRPr="0019455B" w:rsidRDefault="00EB3890" w:rsidP="00B366B9">
            <w:pPr>
              <w:jc w:val="center"/>
            </w:pPr>
          </w:p>
        </w:tc>
      </w:tr>
      <w:tr w:rsidR="00EB3890" w:rsidRPr="0019455B" w14:paraId="571B7B95" w14:textId="77777777" w:rsidTr="00B366B9">
        <w:tc>
          <w:tcPr>
            <w:tcW w:w="9180" w:type="dxa"/>
          </w:tcPr>
          <w:p w14:paraId="6D68238A" w14:textId="77777777" w:rsidR="00EB3890" w:rsidRPr="0019455B" w:rsidRDefault="00EB3890" w:rsidP="00B366B9">
            <w:r w:rsidRPr="00264C9C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73" w:type="dxa"/>
          </w:tcPr>
          <w:p w14:paraId="4F28463D" w14:textId="77777777" w:rsidR="00EB3890" w:rsidRPr="0019455B" w:rsidRDefault="00EB3890" w:rsidP="00B366B9">
            <w:pPr>
              <w:jc w:val="center"/>
            </w:pPr>
            <w:r>
              <w:t xml:space="preserve"> </w:t>
            </w:r>
          </w:p>
        </w:tc>
      </w:tr>
      <w:tr w:rsidR="00EB3890" w:rsidRPr="0019455B" w14:paraId="281781C7" w14:textId="77777777" w:rsidTr="00B366B9">
        <w:tc>
          <w:tcPr>
            <w:tcW w:w="9180" w:type="dxa"/>
          </w:tcPr>
          <w:p w14:paraId="5460F2C5" w14:textId="77777777" w:rsidR="00EB3890" w:rsidRPr="0019455B" w:rsidRDefault="00EB3890" w:rsidP="00B366B9"/>
        </w:tc>
        <w:tc>
          <w:tcPr>
            <w:tcW w:w="673" w:type="dxa"/>
          </w:tcPr>
          <w:p w14:paraId="264E6222" w14:textId="77777777" w:rsidR="00EB3890" w:rsidRPr="0019455B" w:rsidRDefault="00EB3890" w:rsidP="00B366B9">
            <w:pPr>
              <w:jc w:val="center"/>
            </w:pPr>
          </w:p>
        </w:tc>
      </w:tr>
      <w:tr w:rsidR="00EB3890" w:rsidRPr="0019455B" w14:paraId="121CB460" w14:textId="77777777" w:rsidTr="00B366B9">
        <w:tc>
          <w:tcPr>
            <w:tcW w:w="9180" w:type="dxa"/>
          </w:tcPr>
          <w:p w14:paraId="28DA7773" w14:textId="77777777" w:rsidR="00EB3890" w:rsidRPr="0019455B" w:rsidRDefault="00EB3890" w:rsidP="00B366B9">
            <w:r w:rsidRPr="00264C9C">
              <w:t>Аттестационный лист</w:t>
            </w:r>
            <w:r>
              <w:t xml:space="preserve"> (задание на практику)</w:t>
            </w:r>
          </w:p>
        </w:tc>
        <w:tc>
          <w:tcPr>
            <w:tcW w:w="673" w:type="dxa"/>
          </w:tcPr>
          <w:p w14:paraId="60254D8B" w14:textId="77777777" w:rsidR="00EB3890" w:rsidRPr="0019455B" w:rsidRDefault="00EB3890" w:rsidP="00B366B9">
            <w:pPr>
              <w:jc w:val="center"/>
            </w:pPr>
            <w:r>
              <w:t xml:space="preserve"> </w:t>
            </w:r>
          </w:p>
        </w:tc>
      </w:tr>
      <w:tr w:rsidR="00EB3890" w:rsidRPr="0019455B" w14:paraId="453833A3" w14:textId="77777777" w:rsidTr="00B366B9">
        <w:tc>
          <w:tcPr>
            <w:tcW w:w="9180" w:type="dxa"/>
          </w:tcPr>
          <w:p w14:paraId="72408969" w14:textId="77777777" w:rsidR="00EB3890" w:rsidRPr="0019455B" w:rsidRDefault="00EB3890" w:rsidP="00B366B9"/>
        </w:tc>
        <w:tc>
          <w:tcPr>
            <w:tcW w:w="673" w:type="dxa"/>
          </w:tcPr>
          <w:p w14:paraId="30E46660" w14:textId="77777777" w:rsidR="00EB3890" w:rsidRPr="0019455B" w:rsidRDefault="00EB3890" w:rsidP="00B366B9">
            <w:pPr>
              <w:jc w:val="center"/>
            </w:pPr>
          </w:p>
        </w:tc>
      </w:tr>
    </w:tbl>
    <w:p w14:paraId="1821C7FD" w14:textId="77777777" w:rsidR="00EB3890" w:rsidRPr="00264C9C" w:rsidRDefault="00EB3890" w:rsidP="00EB3890">
      <w:pPr>
        <w:rPr>
          <w:i/>
        </w:rPr>
      </w:pPr>
    </w:p>
    <w:p w14:paraId="6301EB3B" w14:textId="77777777" w:rsidR="00EB3890" w:rsidRPr="00E65DD2" w:rsidRDefault="00EB3890" w:rsidP="00EB3890">
      <w:pPr>
        <w:jc w:val="center"/>
        <w:rPr>
          <w:b/>
        </w:rPr>
      </w:pPr>
      <w:r>
        <w:rPr>
          <w:i/>
        </w:rPr>
        <w:br w:type="page"/>
      </w:r>
      <w:r w:rsidRPr="00E65DD2">
        <w:rPr>
          <w:b/>
        </w:rPr>
        <w:lastRenderedPageBreak/>
        <w:t>Структура и содержание практики</w:t>
      </w:r>
    </w:p>
    <w:p w14:paraId="5BAA2AB9" w14:textId="77777777" w:rsidR="00EB3890" w:rsidRDefault="00EB3890" w:rsidP="00EB3890">
      <w:pPr>
        <w:jc w:val="center"/>
      </w:pPr>
      <w:r w:rsidRPr="00BD3994">
        <w:t>(</w:t>
      </w:r>
      <w:r w:rsidRPr="00E65DD2">
        <w:t>3</w:t>
      </w:r>
      <w:r>
        <w:t xml:space="preserve"> </w:t>
      </w:r>
      <w:r w:rsidRPr="00E65DD2">
        <w:t xml:space="preserve">курс, </w:t>
      </w:r>
      <w:r>
        <w:t>5</w:t>
      </w:r>
      <w:r w:rsidRPr="00E65DD2">
        <w:t xml:space="preserve"> семестр</w:t>
      </w:r>
      <w:r w:rsidRPr="00BD3994">
        <w:t>)</w:t>
      </w:r>
    </w:p>
    <w:p w14:paraId="2A35D173" w14:textId="77777777" w:rsidR="00EB3890" w:rsidRPr="00C3679B" w:rsidRDefault="00EB3890" w:rsidP="00EB3890">
      <w:pPr>
        <w:jc w:val="center"/>
      </w:pPr>
    </w:p>
    <w:tbl>
      <w:tblPr>
        <w:tblW w:w="96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020"/>
        <w:gridCol w:w="1980"/>
      </w:tblGrid>
      <w:tr w:rsidR="00EB3890" w:rsidRPr="00E65DD2" w14:paraId="2EE8DF7F" w14:textId="77777777" w:rsidTr="00B366B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15" w:type="dxa"/>
          </w:tcPr>
          <w:p w14:paraId="6DB1053D" w14:textId="77777777" w:rsidR="00EB3890" w:rsidRPr="00E65DD2" w:rsidRDefault="00EB3890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№ п/п</w:t>
            </w:r>
          </w:p>
        </w:tc>
        <w:tc>
          <w:tcPr>
            <w:tcW w:w="7020" w:type="dxa"/>
          </w:tcPr>
          <w:p w14:paraId="3B22D48B" w14:textId="77777777" w:rsidR="00EB3890" w:rsidRPr="00E65DD2" w:rsidRDefault="00EB3890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980" w:type="dxa"/>
          </w:tcPr>
          <w:p w14:paraId="4240BB2D" w14:textId="77777777" w:rsidR="00EB3890" w:rsidRPr="00E65DD2" w:rsidRDefault="00EB3890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Количество</w:t>
            </w:r>
          </w:p>
          <w:p w14:paraId="48598FA7" w14:textId="77777777" w:rsidR="00EB3890" w:rsidRPr="00E65DD2" w:rsidRDefault="00EB3890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 xml:space="preserve">часов </w:t>
            </w:r>
          </w:p>
        </w:tc>
      </w:tr>
      <w:tr w:rsidR="00EB3890" w:rsidRPr="00E65DD2" w14:paraId="1F48E4DF" w14:textId="77777777" w:rsidTr="00B366B9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615" w:type="dxa"/>
          </w:tcPr>
          <w:p w14:paraId="36D2DF35" w14:textId="77777777" w:rsidR="00EB3890" w:rsidRPr="001C4606" w:rsidRDefault="00EB3890" w:rsidP="00B366B9">
            <w:pPr>
              <w:rPr>
                <w:bCs/>
              </w:rPr>
            </w:pPr>
            <w:r w:rsidRPr="001C4606">
              <w:rPr>
                <w:bCs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14:paraId="52C9C673" w14:textId="77777777" w:rsidR="00EB3890" w:rsidRPr="001C4606" w:rsidRDefault="00EB3890" w:rsidP="00B366B9">
            <w:pPr>
              <w:rPr>
                <w:iCs/>
              </w:rPr>
            </w:pPr>
            <w:r w:rsidRPr="001C4606">
              <w:rPr>
                <w:iCs/>
              </w:rPr>
              <w:t>Проведение инструктажа по технике безопасности. Ознакомление с планом проведения учебной практики. Получение заданий по тематике.</w:t>
            </w:r>
            <w:r w:rsidRPr="00740B2F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1CF0D96" w14:textId="77777777" w:rsidR="00EB3890" w:rsidRPr="00E97704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1FED3850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4A810D63" w14:textId="77777777" w:rsidR="00EB3890" w:rsidRPr="001C4606" w:rsidRDefault="00EB3890" w:rsidP="00B366B9">
            <w:pPr>
              <w:rPr>
                <w:bCs/>
              </w:rPr>
            </w:pPr>
            <w:r w:rsidRPr="001C4606">
              <w:rPr>
                <w:bCs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14:paraId="53EB68A7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 xml:space="preserve">Создание консольной сессии с помощью </w:t>
            </w:r>
            <w:r w:rsidRPr="00104769">
              <w:rPr>
                <w:bCs/>
                <w:lang w:val="en-US"/>
              </w:rPr>
              <w:t>Tera</w:t>
            </w:r>
            <w:r w:rsidRPr="00104769">
              <w:rPr>
                <w:bCs/>
              </w:rPr>
              <w:t xml:space="preserve"> </w:t>
            </w:r>
            <w:r w:rsidRPr="00104769">
              <w:rPr>
                <w:bCs/>
                <w:lang w:val="en-US"/>
              </w:rPr>
              <w:t>Term</w:t>
            </w:r>
          </w:p>
          <w:p w14:paraId="091AB8C5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Создание простой сети</w:t>
            </w:r>
          </w:p>
          <w:p w14:paraId="612F18D5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Конфигурация адреса управления коммутаторами</w:t>
            </w:r>
          </w:p>
          <w:p w14:paraId="66D89737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 xml:space="preserve">Построение перекрёстного кабеля </w:t>
            </w:r>
            <w:r w:rsidRPr="00104769">
              <w:rPr>
                <w:bCs/>
                <w:lang w:val="en-US"/>
              </w:rPr>
              <w:t>Ethernet</w:t>
            </w:r>
          </w:p>
          <w:p w14:paraId="1E2E1224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Просмотр информации о сетевой интерфейсной плате проводных и беспроводных сетей</w:t>
            </w:r>
          </w:p>
          <w:p w14:paraId="687ABDE7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 xml:space="preserve">Обзор </w:t>
            </w:r>
            <w:r w:rsidRPr="00104769">
              <w:rPr>
                <w:bCs/>
                <w:lang w:val="en-US"/>
              </w:rPr>
              <w:t>MAC</w:t>
            </w:r>
            <w:r w:rsidRPr="00104769">
              <w:rPr>
                <w:bCs/>
              </w:rPr>
              <w:t>-адресов сетевых устройств</w:t>
            </w:r>
          </w:p>
          <w:p w14:paraId="47D4240E" w14:textId="77777777" w:rsidR="00EB3890" w:rsidRPr="00104769" w:rsidRDefault="00EB3890" w:rsidP="00B366B9">
            <w:pPr>
              <w:rPr>
                <w:bCs/>
                <w:lang w:val="en-US"/>
              </w:rPr>
            </w:pPr>
            <w:r w:rsidRPr="00104769">
              <w:rPr>
                <w:bCs/>
              </w:rPr>
              <w:t xml:space="preserve">Рассмотрение ARP с помощью </w:t>
            </w:r>
            <w:r w:rsidRPr="00104769">
              <w:rPr>
                <w:bCs/>
                <w:lang w:val="en-US"/>
              </w:rPr>
              <w:t xml:space="preserve">Windows CLI, IOS CLI </w:t>
            </w:r>
            <w:r w:rsidRPr="00104769">
              <w:rPr>
                <w:bCs/>
              </w:rPr>
              <w:t>и</w:t>
            </w:r>
            <w:r w:rsidRPr="00104769">
              <w:rPr>
                <w:bCs/>
                <w:lang w:val="en-US"/>
              </w:rPr>
              <w:t xml:space="preserve"> Wireshark</w:t>
            </w:r>
          </w:p>
          <w:p w14:paraId="3077FE76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Использование интерфейса командной строки IOS с та</w:t>
            </w:r>
            <w:r>
              <w:rPr>
                <w:bCs/>
              </w:rPr>
              <w:t>блицами МАС-адресов коммутатора</w:t>
            </w:r>
          </w:p>
        </w:tc>
        <w:tc>
          <w:tcPr>
            <w:tcW w:w="1980" w:type="dxa"/>
            <w:shd w:val="clear" w:color="auto" w:fill="auto"/>
          </w:tcPr>
          <w:p w14:paraId="0669B263" w14:textId="77777777" w:rsidR="00EB3890" w:rsidRPr="00E97704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27808D8A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6A961F50" w14:textId="77777777" w:rsidR="00EB3890" w:rsidRPr="001C4606" w:rsidRDefault="00EB3890" w:rsidP="00B366B9">
            <w:pPr>
              <w:rPr>
                <w:bCs/>
              </w:rPr>
            </w:pPr>
            <w:r w:rsidRPr="001C4606">
              <w:rPr>
                <w:bCs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14:paraId="1C3C407E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Изучение физических характеристик маршрутизатора</w:t>
            </w:r>
          </w:p>
          <w:p w14:paraId="4E82E1FD" w14:textId="77777777" w:rsidR="00EB3890" w:rsidRPr="009F7768" w:rsidRDefault="00EB3890" w:rsidP="00B366B9">
            <w:pPr>
              <w:pStyle w:val="a4"/>
              <w:spacing w:before="0" w:beforeAutospacing="0" w:after="0" w:afterAutospacing="0"/>
            </w:pPr>
            <w:hyperlink r:id="rId5" w:tgtFrame="_blank" w:history="1">
              <w:r w:rsidRPr="00104769">
                <w:rPr>
                  <w:rStyle w:val="a3"/>
                </w:rPr>
                <w:t>Создание сети, состоящей из коммутатора и маршрутизатора</w:t>
              </w:r>
            </w:hyperlink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0E2473F1" w14:textId="77777777" w:rsidR="00EB3890" w:rsidRPr="00E97704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43317B4E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9C2A853" w14:textId="77777777" w:rsidR="00EB3890" w:rsidRPr="001C4606" w:rsidRDefault="00EB3890" w:rsidP="00B366B9">
            <w:pPr>
              <w:rPr>
                <w:bCs/>
              </w:rPr>
            </w:pPr>
            <w:r w:rsidRPr="001C4606">
              <w:rPr>
                <w:bCs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14:paraId="0BC02CAE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Использование программы Wireshark для анализа захвата сеансов FTP и TFTP</w:t>
            </w:r>
          </w:p>
          <w:p w14:paraId="667ECF59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Настройка IPv6-адресов на сетевых устройствах</w:t>
            </w:r>
          </w:p>
          <w:p w14:paraId="29E575C1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Тестирование сетевого подключения с помощ</w:t>
            </w:r>
            <w:r>
              <w:rPr>
                <w:bCs/>
              </w:rPr>
              <w:t>ью команд «ping» и «traceroute»</w:t>
            </w:r>
          </w:p>
        </w:tc>
        <w:tc>
          <w:tcPr>
            <w:tcW w:w="1980" w:type="dxa"/>
            <w:shd w:val="clear" w:color="auto" w:fill="auto"/>
          </w:tcPr>
          <w:p w14:paraId="62E34095" w14:textId="77777777" w:rsidR="00EB3890" w:rsidRPr="00E97704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6C8B68F1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5C543DBF" w14:textId="77777777" w:rsidR="00EB3890" w:rsidRPr="001C4606" w:rsidRDefault="00EB3890" w:rsidP="00B366B9">
            <w:pPr>
              <w:rPr>
                <w:bCs/>
              </w:rPr>
            </w:pPr>
            <w:r w:rsidRPr="001C4606">
              <w:rPr>
                <w:bCs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14:paraId="26D19D22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Разработка и внедрение структуры адресации IPv4-сети, разделённой на подсети</w:t>
            </w:r>
          </w:p>
          <w:p w14:paraId="5285E589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Разработка и вне</w:t>
            </w:r>
            <w:r>
              <w:rPr>
                <w:bCs/>
              </w:rPr>
              <w:t>дрение структуры адресации VLSM</w:t>
            </w:r>
          </w:p>
        </w:tc>
        <w:tc>
          <w:tcPr>
            <w:tcW w:w="1980" w:type="dxa"/>
            <w:shd w:val="clear" w:color="auto" w:fill="auto"/>
          </w:tcPr>
          <w:p w14:paraId="75C39DD8" w14:textId="77777777" w:rsidR="00EB3890" w:rsidRPr="00E97704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2F8C17DB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3B45E0F5" w14:textId="77777777" w:rsidR="00EB3890" w:rsidRPr="001C4606" w:rsidRDefault="00EB3890" w:rsidP="00B366B9">
            <w:pPr>
              <w:rPr>
                <w:bCs/>
              </w:rPr>
            </w:pPr>
            <w:r w:rsidRPr="001C4606">
              <w:rPr>
                <w:bCs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14:paraId="02D3F724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Доступ к сетевым устройствам через протокол SSH</w:t>
            </w:r>
          </w:p>
          <w:p w14:paraId="18BCD548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Обеспечение</w:t>
            </w:r>
            <w:r>
              <w:rPr>
                <w:bCs/>
              </w:rPr>
              <w:t xml:space="preserve"> безопасности сетевых устройств</w:t>
            </w:r>
          </w:p>
        </w:tc>
        <w:tc>
          <w:tcPr>
            <w:tcW w:w="1980" w:type="dxa"/>
            <w:shd w:val="clear" w:color="auto" w:fill="auto"/>
          </w:tcPr>
          <w:p w14:paraId="1F4EDD4A" w14:textId="77777777" w:rsidR="00EB3890" w:rsidRPr="00E97704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57E4B57F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2C7BFA56" w14:textId="77777777" w:rsidR="00EB3890" w:rsidRPr="001C4606" w:rsidRDefault="00EB3890" w:rsidP="00B366B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14:paraId="2B3F7D8D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Использование интерфейса командной строки (CLI) для сбора сведений о сетевых устройствах</w:t>
            </w:r>
          </w:p>
          <w:p w14:paraId="3DC04890" w14:textId="77777777" w:rsidR="00EB3890" w:rsidRPr="00104769" w:rsidRDefault="00EB3890" w:rsidP="00B366B9">
            <w:pPr>
              <w:rPr>
                <w:bCs/>
              </w:rPr>
            </w:pPr>
            <w:r w:rsidRPr="00104769">
              <w:rPr>
                <w:bCs/>
              </w:rPr>
              <w:t>Управление файлами конфигурации маршрутизатора с помощью программного обеспечения эмуляции терминала</w:t>
            </w:r>
          </w:p>
          <w:p w14:paraId="14AC9AF3" w14:textId="77777777" w:rsidR="00EB3890" w:rsidRPr="00104769" w:rsidRDefault="00EB3890" w:rsidP="00B366B9">
            <w:pPr>
              <w:pStyle w:val="a4"/>
              <w:spacing w:before="0" w:beforeAutospacing="0" w:after="0" w:afterAutospacing="0"/>
            </w:pPr>
            <w:hyperlink r:id="rId6" w:tgtFrame="_blank" w:history="1">
              <w:r w:rsidRPr="00104769">
                <w:rPr>
                  <w:rStyle w:val="a3"/>
                </w:rPr>
                <w:t>Управление файлами конфигурации устройств с использованием TFTP-сервера, флеш памяти и USB-накопителя</w:t>
              </w:r>
            </w:hyperlink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CC11F90" w14:textId="77777777" w:rsidR="00EB3890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53202C93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C13AF56" w14:textId="77777777" w:rsidR="00EB3890" w:rsidRDefault="00EB3890" w:rsidP="00B366B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14:paraId="1A3A6D28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 xml:space="preserve">Базовая настройка коммутатора </w:t>
            </w:r>
          </w:p>
          <w:p w14:paraId="4E7A5532" w14:textId="77777777" w:rsidR="00EB3890" w:rsidRPr="0060297E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парам</w:t>
            </w:r>
            <w:r>
              <w:rPr>
                <w:bCs/>
              </w:rPr>
              <w:t xml:space="preserve">етров безопасности коммутатора </w:t>
            </w:r>
          </w:p>
        </w:tc>
        <w:tc>
          <w:tcPr>
            <w:tcW w:w="1980" w:type="dxa"/>
            <w:shd w:val="clear" w:color="auto" w:fill="auto"/>
          </w:tcPr>
          <w:p w14:paraId="46234BCF" w14:textId="77777777" w:rsidR="00EB3890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17D688F9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145ADE38" w14:textId="77777777" w:rsidR="00EB3890" w:rsidRDefault="00EB3890" w:rsidP="00B366B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14:paraId="7D0BC383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 xml:space="preserve">Конфигурация сетей VLAN и транковых каналов </w:t>
            </w:r>
          </w:p>
          <w:p w14:paraId="47586922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в конфигурации VLAN</w:t>
            </w:r>
          </w:p>
          <w:p w14:paraId="25C61099" w14:textId="77777777" w:rsidR="00EB3890" w:rsidRPr="0060297E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Реализация</w:t>
            </w:r>
            <w:r>
              <w:rPr>
                <w:bCs/>
              </w:rPr>
              <w:t xml:space="preserve"> системы безопасности сети VLAN</w:t>
            </w:r>
          </w:p>
        </w:tc>
        <w:tc>
          <w:tcPr>
            <w:tcW w:w="1980" w:type="dxa"/>
            <w:shd w:val="clear" w:color="auto" w:fill="auto"/>
          </w:tcPr>
          <w:p w14:paraId="3A778FDB" w14:textId="77777777" w:rsidR="00EB3890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387A81EF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1C5165B7" w14:textId="77777777" w:rsidR="00EB3890" w:rsidRDefault="00EB3890" w:rsidP="00B366B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14:paraId="79B7EC3A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базовых параметров маршрутизатора с помощью интерфейса командной строки (CLI) системы Cisco IOS</w:t>
            </w:r>
          </w:p>
          <w:p w14:paraId="1FEE699A" w14:textId="77777777" w:rsidR="00EB3890" w:rsidRPr="0060297E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базовых параметр</w:t>
            </w:r>
            <w:r>
              <w:rPr>
                <w:bCs/>
              </w:rPr>
              <w:t>ов маршрутизатора с помощью CCP</w:t>
            </w:r>
          </w:p>
        </w:tc>
        <w:tc>
          <w:tcPr>
            <w:tcW w:w="1980" w:type="dxa"/>
            <w:shd w:val="clear" w:color="auto" w:fill="auto"/>
          </w:tcPr>
          <w:p w14:paraId="18560E97" w14:textId="77777777" w:rsidR="00EB3890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12DDEB34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4ED787D0" w14:textId="77777777" w:rsidR="00EB3890" w:rsidRDefault="00EB3890" w:rsidP="00B366B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14:paraId="3D82162C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маршрутизации между VLAN для каждого интерфейса</w:t>
            </w:r>
          </w:p>
          <w:p w14:paraId="42996722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маршрутизации между VLAN на основе стандарта 802.1Q и транкового канала</w:t>
            </w:r>
          </w:p>
          <w:p w14:paraId="12165254" w14:textId="77777777" w:rsidR="00EB3890" w:rsidRPr="00BB31AD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 xml:space="preserve">Поиск и устранение неполадок в </w:t>
            </w:r>
            <w:r>
              <w:rPr>
                <w:bCs/>
              </w:rPr>
              <w:t>маршрутизации между сетями VLAN</w:t>
            </w:r>
          </w:p>
        </w:tc>
        <w:tc>
          <w:tcPr>
            <w:tcW w:w="1980" w:type="dxa"/>
            <w:shd w:val="clear" w:color="auto" w:fill="auto"/>
          </w:tcPr>
          <w:p w14:paraId="7D612539" w14:textId="77777777" w:rsidR="00EB3890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2A29DF73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6694E827" w14:textId="77777777" w:rsidR="00EB3890" w:rsidRDefault="00EB3890" w:rsidP="00B366B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14:paraId="799B1E32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статических маршрутов и маршрутов IPv4 по умолчанию</w:t>
            </w:r>
          </w:p>
          <w:p w14:paraId="4EE251EF" w14:textId="77777777" w:rsidR="00EB3890" w:rsidRPr="0060297E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lastRenderedPageBreak/>
              <w:t xml:space="preserve">Настройка статических маршрутов IPv6 и маршрутов IPv6 по </w:t>
            </w:r>
            <w:r>
              <w:rPr>
                <w:bCs/>
              </w:rPr>
              <w:t>умолчанию</w:t>
            </w:r>
          </w:p>
        </w:tc>
        <w:tc>
          <w:tcPr>
            <w:tcW w:w="1980" w:type="dxa"/>
            <w:shd w:val="clear" w:color="auto" w:fill="auto"/>
          </w:tcPr>
          <w:p w14:paraId="5B6E1BB5" w14:textId="77777777" w:rsidR="00EB3890" w:rsidRDefault="00EB3890" w:rsidP="00B366B9">
            <w:pPr>
              <w:jc w:val="center"/>
            </w:pPr>
            <w:r>
              <w:lastRenderedPageBreak/>
              <w:t>6</w:t>
            </w:r>
          </w:p>
        </w:tc>
      </w:tr>
      <w:tr w:rsidR="00EB3890" w:rsidRPr="00E65DD2" w14:paraId="37940E33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236DF973" w14:textId="77777777" w:rsidR="00EB3890" w:rsidRDefault="00EB3890" w:rsidP="00B366B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14:paraId="4D076CDF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Разработка и реализация схемы адресации IPv4 с использованием VLSM</w:t>
            </w:r>
          </w:p>
          <w:p w14:paraId="30E8746A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Расчёт суммарных маршрутов IPv4 и IPv6</w:t>
            </w:r>
          </w:p>
          <w:p w14:paraId="60C6D255" w14:textId="77777777" w:rsidR="00EB3890" w:rsidRPr="0060297E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ст</w:t>
            </w:r>
            <w:r>
              <w:rPr>
                <w:bCs/>
              </w:rPr>
              <w:t>атических маршрутов IPv4 и IPv6</w:t>
            </w:r>
          </w:p>
        </w:tc>
        <w:tc>
          <w:tcPr>
            <w:tcW w:w="1980" w:type="dxa"/>
            <w:shd w:val="clear" w:color="auto" w:fill="auto"/>
          </w:tcPr>
          <w:p w14:paraId="46800030" w14:textId="77777777" w:rsidR="00EB3890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127E1835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45F18F6C" w14:textId="77777777" w:rsidR="00EB3890" w:rsidRDefault="00EB3890" w:rsidP="00B366B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14:paraId="5F17F45B" w14:textId="77777777" w:rsidR="00EB3890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</w:t>
            </w:r>
            <w:r>
              <w:rPr>
                <w:bCs/>
              </w:rPr>
              <w:t>тройка протоколов RIPv2 и RIPng</w:t>
            </w:r>
            <w:r w:rsidRPr="004214AC">
              <w:rPr>
                <w:bCs/>
              </w:rPr>
              <w:t xml:space="preserve"> </w:t>
            </w:r>
          </w:p>
          <w:p w14:paraId="350623E5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базового протокола OSPFv2 для одной области</w:t>
            </w:r>
          </w:p>
          <w:p w14:paraId="479BE40E" w14:textId="77777777" w:rsidR="00EB3890" w:rsidRPr="0060297E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Базовая настройка про</w:t>
            </w:r>
            <w:r>
              <w:rPr>
                <w:bCs/>
              </w:rPr>
              <w:t>токола OSPFv3 для одной области</w:t>
            </w:r>
          </w:p>
        </w:tc>
        <w:tc>
          <w:tcPr>
            <w:tcW w:w="1980" w:type="dxa"/>
            <w:shd w:val="clear" w:color="auto" w:fill="auto"/>
          </w:tcPr>
          <w:p w14:paraId="4288BB16" w14:textId="77777777" w:rsidR="00EB3890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424AFB49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A735B3C" w14:textId="77777777" w:rsidR="00EB3890" w:rsidRDefault="00EB3890" w:rsidP="00B366B9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14:paraId="067FC632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и проверка стандартных ACL-списков</w:t>
            </w:r>
          </w:p>
          <w:p w14:paraId="6EE324E2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и проверка ограничений VTY</w:t>
            </w:r>
          </w:p>
          <w:p w14:paraId="1B0ADF33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и проверка расширенных ACL-списков</w:t>
            </w:r>
          </w:p>
          <w:p w14:paraId="0B216CFD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в настройке и размещении ACL-списков</w:t>
            </w:r>
          </w:p>
          <w:p w14:paraId="1C5EE800" w14:textId="77777777" w:rsidR="00EB3890" w:rsidRPr="0060297E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 xml:space="preserve">Настройка </w:t>
            </w:r>
            <w:r>
              <w:rPr>
                <w:bCs/>
              </w:rPr>
              <w:t>и проверка ACL-списков для IPv6</w:t>
            </w:r>
          </w:p>
        </w:tc>
        <w:tc>
          <w:tcPr>
            <w:tcW w:w="1980" w:type="dxa"/>
            <w:shd w:val="clear" w:color="auto" w:fill="auto"/>
          </w:tcPr>
          <w:p w14:paraId="7FF7036A" w14:textId="77777777" w:rsidR="00EB3890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3BC839B7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5196EA13" w14:textId="77777777" w:rsidR="00EB3890" w:rsidRDefault="00EB3890" w:rsidP="00B366B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14:paraId="259EAA7A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Базовая настройка DHCPv4 на маршрутизаторе</w:t>
            </w:r>
          </w:p>
          <w:p w14:paraId="52FEE069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Базовая настройка DHCPv4 на коммутаторе</w:t>
            </w:r>
          </w:p>
          <w:p w14:paraId="16F41109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в работе DHCPv4</w:t>
            </w:r>
          </w:p>
          <w:p w14:paraId="2C3E4789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сервера DHCPv6 без отслеживания состояния и с отслеживанием состояния</w:t>
            </w:r>
          </w:p>
          <w:p w14:paraId="6C4B0E43" w14:textId="77777777" w:rsidR="00EB3890" w:rsidRPr="0060297E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в работе DHCPv6</w:t>
            </w:r>
          </w:p>
        </w:tc>
        <w:tc>
          <w:tcPr>
            <w:tcW w:w="1980" w:type="dxa"/>
            <w:shd w:val="clear" w:color="auto" w:fill="auto"/>
          </w:tcPr>
          <w:p w14:paraId="166F02B9" w14:textId="77777777" w:rsidR="00EB3890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4D4EA691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B5AF867" w14:textId="77777777" w:rsidR="00EB3890" w:rsidRDefault="00EB3890" w:rsidP="00B366B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14:paraId="3BF82F81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динамического и статического NAT</w:t>
            </w:r>
          </w:p>
          <w:p w14:paraId="3B434885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NAT-пула с перегрузкой и PAT</w:t>
            </w:r>
          </w:p>
          <w:p w14:paraId="1F41FC4C" w14:textId="77777777" w:rsidR="00EB3890" w:rsidRPr="0060297E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конфигураций NAT</w:t>
            </w:r>
          </w:p>
        </w:tc>
        <w:tc>
          <w:tcPr>
            <w:tcW w:w="1980" w:type="dxa"/>
            <w:shd w:val="clear" w:color="auto" w:fill="auto"/>
          </w:tcPr>
          <w:p w14:paraId="4178AB41" w14:textId="77777777" w:rsidR="00EB3890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544D952C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5D58ED3A" w14:textId="77777777" w:rsidR="00EB3890" w:rsidRDefault="00EB3890" w:rsidP="00B366B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14:paraId="3791C122" w14:textId="77777777" w:rsidR="00EB3890" w:rsidRPr="0060297E" w:rsidRDefault="00EB3890" w:rsidP="00B366B9">
            <w:pPr>
              <w:rPr>
                <w:bCs/>
              </w:rPr>
            </w:pPr>
            <w:r w:rsidRPr="0060297E">
              <w:rPr>
                <w:bCs/>
              </w:rPr>
              <w:t>Оформление отчета. Участие в зачет-конферен</w:t>
            </w:r>
            <w:r>
              <w:rPr>
                <w:bCs/>
              </w:rPr>
              <w:t>ц</w:t>
            </w:r>
            <w:r w:rsidRPr="0060297E">
              <w:rPr>
                <w:bCs/>
              </w:rPr>
              <w:t>ии по учебной практике</w:t>
            </w:r>
          </w:p>
        </w:tc>
        <w:tc>
          <w:tcPr>
            <w:tcW w:w="1980" w:type="dxa"/>
            <w:shd w:val="clear" w:color="auto" w:fill="auto"/>
          </w:tcPr>
          <w:p w14:paraId="6DAB00E0" w14:textId="77777777" w:rsidR="00EB3890" w:rsidRDefault="00EB3890" w:rsidP="00B366B9">
            <w:pPr>
              <w:jc w:val="center"/>
            </w:pPr>
            <w:r>
              <w:t>6</w:t>
            </w:r>
          </w:p>
        </w:tc>
      </w:tr>
      <w:tr w:rsidR="00EB3890" w:rsidRPr="00E65DD2" w14:paraId="0EFE271E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635" w:type="dxa"/>
            <w:gridSpan w:val="2"/>
          </w:tcPr>
          <w:p w14:paraId="3F60A64E" w14:textId="77777777" w:rsidR="00EB3890" w:rsidRPr="00A33048" w:rsidRDefault="00EB3890" w:rsidP="00B366B9">
            <w:pPr>
              <w:rPr>
                <w:b/>
                <w:iCs/>
              </w:rPr>
            </w:pPr>
            <w:r>
              <w:rPr>
                <w:b/>
                <w:iCs/>
              </w:rPr>
              <w:t>Всего:</w:t>
            </w:r>
          </w:p>
        </w:tc>
        <w:tc>
          <w:tcPr>
            <w:tcW w:w="1980" w:type="dxa"/>
            <w:shd w:val="clear" w:color="auto" w:fill="auto"/>
          </w:tcPr>
          <w:p w14:paraId="79D8D8B2" w14:textId="77777777" w:rsidR="00EB3890" w:rsidRPr="00A33048" w:rsidRDefault="00EB3890" w:rsidP="00B366B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472F6684" w14:textId="77777777" w:rsidR="00EB3890" w:rsidRDefault="00EB3890" w:rsidP="00EB3890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p w14:paraId="007CADC6" w14:textId="77777777" w:rsidR="00EB3890" w:rsidRPr="00E65DD2" w:rsidRDefault="00EB3890" w:rsidP="00EB3890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E65DD2">
        <w:rPr>
          <w:b/>
        </w:rPr>
        <w:lastRenderedPageBreak/>
        <w:t>Планируемые результаты освоения программы практики</w:t>
      </w:r>
    </w:p>
    <w:p w14:paraId="4A2333E9" w14:textId="77777777" w:rsidR="00EB3890" w:rsidRPr="00E65DD2" w:rsidRDefault="00EB3890" w:rsidP="00EB3890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</w:p>
    <w:p w14:paraId="438B4737" w14:textId="77777777" w:rsidR="00EB3890" w:rsidRPr="000C78A4" w:rsidRDefault="00EB3890" w:rsidP="00EB3890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  <w:r w:rsidRPr="000C78A4">
        <w:rPr>
          <w:rStyle w:val="FontStyle35"/>
          <w:rFonts w:eastAsia="Calibri"/>
        </w:rPr>
        <w:t>Формой отчетности обучающегося по практике является дневник с приложениями к нему в виде графических, аудио-, фото-, ви</w:t>
      </w:r>
      <w:r>
        <w:rPr>
          <w:rStyle w:val="FontStyle35"/>
          <w:rFonts w:eastAsia="Calibri"/>
        </w:rPr>
        <w:t xml:space="preserve">део- и(или) других материалов, </w:t>
      </w:r>
      <w:r w:rsidRPr="000C78A4">
        <w:rPr>
          <w:rStyle w:val="FontStyle35"/>
          <w:rFonts w:eastAsia="Calibri"/>
        </w:rPr>
        <w:t>по</w:t>
      </w:r>
      <w:r w:rsidRPr="000C78A4">
        <w:rPr>
          <w:rStyle w:val="FontStyle35"/>
          <w:rFonts w:eastAsia="Calibri"/>
        </w:rPr>
        <w:t>д</w:t>
      </w:r>
      <w:r w:rsidRPr="000C78A4">
        <w:rPr>
          <w:rStyle w:val="FontStyle35"/>
          <w:rFonts w:eastAsia="Calibri"/>
        </w:rPr>
        <w:t xml:space="preserve">тверждающих приобретение обучающимся практических профессиональных умений по основным видам профессиональной деятельности и </w:t>
      </w:r>
      <w:r w:rsidRPr="000C78A4">
        <w:t>направлена на фор</w:t>
      </w:r>
      <w:r>
        <w:t>мирование у обучающегося общих и профессиональных</w:t>
      </w:r>
      <w:r w:rsidRPr="000C78A4">
        <w:t xml:space="preserve"> компетенций.</w:t>
      </w:r>
    </w:p>
    <w:p w14:paraId="5137D88E" w14:textId="77777777" w:rsidR="00EB3890" w:rsidRPr="000C78A4" w:rsidRDefault="00EB3890" w:rsidP="00EB3890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  <w:r w:rsidRPr="000C78A4">
        <w:rPr>
          <w:rStyle w:val="FontStyle35"/>
          <w:rFonts w:eastAsia="Calibri"/>
        </w:rPr>
        <w:t xml:space="preserve">Контроль и оценка результатов освоения практики осуществляется преподавателем – руководителем практики. </w:t>
      </w:r>
    </w:p>
    <w:p w14:paraId="667B95AD" w14:textId="77777777" w:rsidR="00EB3890" w:rsidRPr="00E65DD2" w:rsidRDefault="00EB3890" w:rsidP="00EB3890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6660"/>
      </w:tblGrid>
      <w:tr w:rsidR="00EB3890" w:rsidRPr="00BC7A3C" w14:paraId="5263B897" w14:textId="77777777" w:rsidTr="00B366B9">
        <w:tc>
          <w:tcPr>
            <w:tcW w:w="3164" w:type="dxa"/>
          </w:tcPr>
          <w:p w14:paraId="2E2A02BD" w14:textId="77777777" w:rsidR="00EB3890" w:rsidRPr="00BC7A3C" w:rsidRDefault="00EB3890" w:rsidP="00B366B9">
            <w:pPr>
              <w:jc w:val="center"/>
            </w:pPr>
            <w:r w:rsidRPr="00BC7A3C">
              <w:t>Коды и наименования проверяемых компетенций или их сочетаний</w:t>
            </w:r>
          </w:p>
        </w:tc>
        <w:tc>
          <w:tcPr>
            <w:tcW w:w="6660" w:type="dxa"/>
          </w:tcPr>
          <w:p w14:paraId="1CB7CDED" w14:textId="77777777" w:rsidR="00EB3890" w:rsidRPr="00BC7A3C" w:rsidRDefault="00EB3890" w:rsidP="00B366B9">
            <w:pPr>
              <w:jc w:val="center"/>
            </w:pPr>
            <w:r w:rsidRPr="00BC7A3C">
              <w:t>Виды и объем работ, выполненных обучающимся во время практики</w:t>
            </w:r>
          </w:p>
        </w:tc>
      </w:tr>
      <w:tr w:rsidR="00EB3890" w:rsidRPr="00BC7A3C" w14:paraId="3FB442A4" w14:textId="77777777" w:rsidTr="00B366B9">
        <w:trPr>
          <w:trHeight w:val="81"/>
        </w:trPr>
        <w:tc>
          <w:tcPr>
            <w:tcW w:w="3164" w:type="dxa"/>
          </w:tcPr>
          <w:p w14:paraId="56AD5B3C" w14:textId="77777777" w:rsidR="00EB3890" w:rsidRPr="00BE0AFA" w:rsidRDefault="00EB3890" w:rsidP="00B366B9">
            <w:r w:rsidRPr="00BE0AFA">
              <w:t>ПК 1.1. Выполнять проектирование кабельной структуры компьютерной сети.</w:t>
            </w:r>
          </w:p>
        </w:tc>
        <w:tc>
          <w:tcPr>
            <w:tcW w:w="6660" w:type="dxa"/>
            <w:shd w:val="clear" w:color="auto" w:fill="auto"/>
          </w:tcPr>
          <w:p w14:paraId="5391F998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 xml:space="preserve">Создание консольной сессии с помощью </w:t>
            </w:r>
            <w:r w:rsidRPr="00C73DD2">
              <w:rPr>
                <w:bCs/>
                <w:lang w:val="en-US"/>
              </w:rPr>
              <w:t>Tera</w:t>
            </w:r>
            <w:r w:rsidRPr="00C73DD2">
              <w:rPr>
                <w:bCs/>
              </w:rPr>
              <w:t xml:space="preserve"> </w:t>
            </w:r>
            <w:r w:rsidRPr="00C73DD2">
              <w:rPr>
                <w:bCs/>
                <w:lang w:val="en-US"/>
              </w:rPr>
              <w:t>Term</w:t>
            </w:r>
          </w:p>
          <w:p w14:paraId="22210C2B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Создание простой сети</w:t>
            </w:r>
          </w:p>
          <w:p w14:paraId="68DCA031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Конфигурация адреса управления коммутаторами</w:t>
            </w:r>
          </w:p>
          <w:p w14:paraId="72FA5815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 xml:space="preserve">Построение перекрёстного кабеля </w:t>
            </w:r>
            <w:r w:rsidRPr="00C73DD2">
              <w:rPr>
                <w:bCs/>
                <w:lang w:val="en-US"/>
              </w:rPr>
              <w:t>Ethernet</w:t>
            </w:r>
          </w:p>
          <w:p w14:paraId="09120722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Просмотр информации о сетевой интерфейсной плате проводных и беспроводных сетей</w:t>
            </w:r>
          </w:p>
          <w:p w14:paraId="13A84D3D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 xml:space="preserve">Обзор </w:t>
            </w:r>
            <w:r w:rsidRPr="00C73DD2">
              <w:rPr>
                <w:bCs/>
                <w:lang w:val="en-US"/>
              </w:rPr>
              <w:t>MAC</w:t>
            </w:r>
            <w:r w:rsidRPr="00C73DD2">
              <w:rPr>
                <w:bCs/>
              </w:rPr>
              <w:t>-адресов сетевых устройств</w:t>
            </w:r>
          </w:p>
          <w:p w14:paraId="3AA7E53E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Использование интерфейса командной строки IOS с таблицами МАС-адресов коммутатора</w:t>
            </w:r>
          </w:p>
          <w:p w14:paraId="56124B52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Изучение физических характеристик маршрутизатора</w:t>
            </w:r>
          </w:p>
          <w:p w14:paraId="16E073CA" w14:textId="77777777" w:rsidR="00EB3890" w:rsidRPr="00C73DD2" w:rsidRDefault="00EB3890" w:rsidP="00B366B9">
            <w:pPr>
              <w:pStyle w:val="a4"/>
              <w:spacing w:before="0" w:beforeAutospacing="0" w:after="0" w:afterAutospacing="0"/>
            </w:pPr>
            <w:hyperlink r:id="rId7" w:tgtFrame="_blank" w:history="1">
              <w:r w:rsidRPr="00C73DD2">
                <w:rPr>
                  <w:rStyle w:val="a3"/>
                </w:rPr>
                <w:t>Создание сети, состоящей из коммутатора и маршрутизатора</w:t>
              </w:r>
            </w:hyperlink>
            <w:r w:rsidRPr="00C73DD2">
              <w:t xml:space="preserve"> </w:t>
            </w:r>
          </w:p>
          <w:p w14:paraId="3BC6CE8C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Настройка IPv6-адресов на сетевых устройствах</w:t>
            </w:r>
          </w:p>
          <w:p w14:paraId="54EE933F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Разработка и внедрение структуры адресации IPv4-сети, разделённой на подсети</w:t>
            </w:r>
          </w:p>
          <w:p w14:paraId="5F93AF2D" w14:textId="77777777" w:rsidR="00EB3890" w:rsidRPr="00EE33A2" w:rsidRDefault="00EB3890" w:rsidP="00B366B9">
            <w:pPr>
              <w:rPr>
                <w:bCs/>
              </w:rPr>
            </w:pPr>
            <w:r>
              <w:rPr>
                <w:bCs/>
              </w:rPr>
              <w:t>Базовая настройка коммутатора.</w:t>
            </w:r>
          </w:p>
        </w:tc>
      </w:tr>
      <w:tr w:rsidR="00EB3890" w:rsidRPr="00BC7A3C" w14:paraId="0B4DC191" w14:textId="77777777" w:rsidTr="00B366B9">
        <w:trPr>
          <w:trHeight w:val="78"/>
        </w:trPr>
        <w:tc>
          <w:tcPr>
            <w:tcW w:w="3164" w:type="dxa"/>
          </w:tcPr>
          <w:p w14:paraId="016D59A2" w14:textId="77777777" w:rsidR="00EB3890" w:rsidRPr="00C73DD2" w:rsidRDefault="00EB3890" w:rsidP="00B366B9">
            <w:pPr>
              <w:rPr>
                <w:bCs/>
              </w:rPr>
            </w:pPr>
            <w:r w:rsidRPr="00BE0AFA">
              <w:t>ПК 1. 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  <w:r w:rsidRPr="00C73DD2">
              <w:rPr>
                <w:bCs/>
              </w:rPr>
              <w:t xml:space="preserve"> </w:t>
            </w:r>
          </w:p>
          <w:p w14:paraId="5B145D56" w14:textId="77777777" w:rsidR="00EB3890" w:rsidRPr="00BE0AFA" w:rsidRDefault="00EB3890" w:rsidP="00B366B9"/>
        </w:tc>
        <w:tc>
          <w:tcPr>
            <w:tcW w:w="6660" w:type="dxa"/>
            <w:shd w:val="clear" w:color="auto" w:fill="auto"/>
          </w:tcPr>
          <w:p w14:paraId="374DA301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Настройка базовых параметров маршрутизатора с помощью интерфейса командной строки (CLI) системы Cisco IOS</w:t>
            </w:r>
          </w:p>
          <w:p w14:paraId="38733ED9" w14:textId="77777777" w:rsidR="00EB3890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Настройка базовых параметров маршрутизатора</w:t>
            </w:r>
            <w:r w:rsidRPr="004214AC">
              <w:rPr>
                <w:bCs/>
              </w:rPr>
              <w:t xml:space="preserve"> с помощью CCP</w:t>
            </w:r>
          </w:p>
          <w:p w14:paraId="383ECA5F" w14:textId="77777777" w:rsidR="00EB3890" w:rsidRPr="004214AC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 xml:space="preserve">Конфигурация </w:t>
            </w:r>
            <w:r>
              <w:rPr>
                <w:bCs/>
              </w:rPr>
              <w:t>сетей VLAN и транковых каналов.</w:t>
            </w:r>
          </w:p>
          <w:p w14:paraId="5BE6798C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маршрутизации между VLAN для каждого интерфейса</w:t>
            </w:r>
          </w:p>
          <w:p w14:paraId="33D1E44D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маршрутизации между VLAN на основе стандарта 802.1Q и транкового канала</w:t>
            </w:r>
          </w:p>
          <w:p w14:paraId="16301BCB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статических маршрутов и маршрутов IPv4 по умолчанию</w:t>
            </w:r>
          </w:p>
          <w:p w14:paraId="4EA6E89A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статических маршрутов IPv6 и маршрутов IPv6 по умолчанию</w:t>
            </w:r>
          </w:p>
          <w:p w14:paraId="74363C13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Разработка и реализация схемы адресации IPv4 с использованием VLSM</w:t>
            </w:r>
          </w:p>
          <w:p w14:paraId="5FABA6D4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Расчёт суммарных маршрутов IPv4 и IPv6</w:t>
            </w:r>
          </w:p>
          <w:p w14:paraId="572BEBA8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протоколов RIPv2 и RIPng</w:t>
            </w:r>
          </w:p>
          <w:p w14:paraId="4AFC614D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базового протокола OSPFv2 для одной области</w:t>
            </w:r>
          </w:p>
          <w:p w14:paraId="4F2D9592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Базовая настройка протокола OSPFv3 для одной области</w:t>
            </w:r>
          </w:p>
          <w:p w14:paraId="22CFF0A3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Базовая настройка DHCPv4 на маршрутизаторе</w:t>
            </w:r>
          </w:p>
          <w:p w14:paraId="1E4F5497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Базовая настройка DHCPv4 на коммутаторе</w:t>
            </w:r>
          </w:p>
          <w:p w14:paraId="646CE13F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в работе DHCPv4</w:t>
            </w:r>
          </w:p>
          <w:p w14:paraId="400A1729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сервера DHCPv6 без отслеживания состояния и с отслеживанием состояния</w:t>
            </w:r>
          </w:p>
          <w:p w14:paraId="5E276199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динамического и статического NAT</w:t>
            </w:r>
          </w:p>
          <w:p w14:paraId="27D82564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NAT-пула с перегрузкой и PAT</w:t>
            </w:r>
          </w:p>
          <w:p w14:paraId="2A1F3C01" w14:textId="77777777" w:rsidR="00EB3890" w:rsidRPr="00F80CB4" w:rsidRDefault="00EB3890" w:rsidP="00B366B9">
            <w:pPr>
              <w:rPr>
                <w:color w:val="000000"/>
              </w:rPr>
            </w:pPr>
          </w:p>
        </w:tc>
      </w:tr>
      <w:tr w:rsidR="00EB3890" w:rsidRPr="00BC7A3C" w14:paraId="01AA7E90" w14:textId="77777777" w:rsidTr="00B366B9">
        <w:trPr>
          <w:trHeight w:val="1865"/>
        </w:trPr>
        <w:tc>
          <w:tcPr>
            <w:tcW w:w="3164" w:type="dxa"/>
          </w:tcPr>
          <w:p w14:paraId="41078AED" w14:textId="77777777" w:rsidR="00EB3890" w:rsidRPr="00BE0AFA" w:rsidRDefault="00EB3890" w:rsidP="00B366B9">
            <w:r w:rsidRPr="00BE0AFA">
              <w:lastRenderedPageBreak/>
              <w:t>ПК 1. 3. Обеспечивать защиту информации в сети с использованием программно-аппаратных средств.</w:t>
            </w:r>
          </w:p>
        </w:tc>
        <w:tc>
          <w:tcPr>
            <w:tcW w:w="6660" w:type="dxa"/>
            <w:shd w:val="clear" w:color="auto" w:fill="auto"/>
          </w:tcPr>
          <w:p w14:paraId="5969893A" w14:textId="77777777" w:rsidR="00EB3890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 xml:space="preserve">Настройка параметров безопасности коммутатора </w:t>
            </w:r>
          </w:p>
          <w:p w14:paraId="40C25BD3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Реализация системы безопасности сети VLAN</w:t>
            </w:r>
          </w:p>
          <w:p w14:paraId="7B497AC0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и проверка стандартных ACL-списков</w:t>
            </w:r>
          </w:p>
          <w:p w14:paraId="4CF7146E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и проверка ограничений VTY</w:t>
            </w:r>
          </w:p>
          <w:p w14:paraId="3DD7A364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и проверка расширенных ACL-списков</w:t>
            </w:r>
          </w:p>
          <w:p w14:paraId="14A40E98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и проверка ACL-списков для IPv6</w:t>
            </w:r>
          </w:p>
          <w:p w14:paraId="74D099D5" w14:textId="77777777" w:rsidR="00EB3890" w:rsidRPr="002C5372" w:rsidRDefault="00EB3890" w:rsidP="00B366B9"/>
        </w:tc>
      </w:tr>
      <w:tr w:rsidR="00EB3890" w:rsidRPr="00BC7A3C" w14:paraId="38F29560" w14:textId="77777777" w:rsidTr="00B366B9">
        <w:trPr>
          <w:trHeight w:val="78"/>
        </w:trPr>
        <w:tc>
          <w:tcPr>
            <w:tcW w:w="3164" w:type="dxa"/>
          </w:tcPr>
          <w:p w14:paraId="04C6094C" w14:textId="77777777" w:rsidR="00EB3890" w:rsidRPr="00BE0AFA" w:rsidRDefault="00EB3890" w:rsidP="00B366B9">
            <w:r w:rsidRPr="00BE0AFA">
              <w:t>ПК 1. 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  <w:tc>
          <w:tcPr>
            <w:tcW w:w="6660" w:type="dxa"/>
            <w:shd w:val="clear" w:color="auto" w:fill="auto"/>
          </w:tcPr>
          <w:p w14:paraId="3C5F57D1" w14:textId="77777777" w:rsidR="00EB3890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Использование интерфейса командной строки (CLI) для сбора сведений о сетевых устройствах</w:t>
            </w:r>
            <w:r>
              <w:rPr>
                <w:bCs/>
              </w:rPr>
              <w:t>.</w:t>
            </w:r>
          </w:p>
          <w:p w14:paraId="30B8C808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Управление файлами конфигурации маршрутизатора с помощью программного обеспечения эмуляции терминала</w:t>
            </w:r>
          </w:p>
          <w:p w14:paraId="3BDEA0AA" w14:textId="77777777" w:rsidR="00EB3890" w:rsidRDefault="00EB3890" w:rsidP="00B366B9">
            <w:pPr>
              <w:pStyle w:val="a4"/>
              <w:spacing w:before="0" w:beforeAutospacing="0" w:after="0" w:afterAutospacing="0"/>
            </w:pPr>
            <w:hyperlink r:id="rId8" w:tgtFrame="_blank" w:history="1">
              <w:r w:rsidRPr="00C73DD2">
                <w:rPr>
                  <w:rStyle w:val="a3"/>
                </w:rPr>
                <w:t>Управление файлами конфигурации устройств с использованием TFTP-сервера, флеш памяти и USB-накопителя</w:t>
              </w:r>
            </w:hyperlink>
            <w:r>
              <w:t>.</w:t>
            </w:r>
          </w:p>
          <w:p w14:paraId="66C677B7" w14:textId="77777777" w:rsidR="00EB3890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Тестирование сетевого подключения с помощ</w:t>
            </w:r>
            <w:r>
              <w:rPr>
                <w:bCs/>
              </w:rPr>
              <w:t>ью команд «ping» и «traceroute».</w:t>
            </w:r>
          </w:p>
          <w:p w14:paraId="66EB9F24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Доступ к сетевым устройствам через протокол SSH</w:t>
            </w:r>
            <w:r>
              <w:rPr>
                <w:bCs/>
              </w:rPr>
              <w:t>.</w:t>
            </w:r>
          </w:p>
          <w:p w14:paraId="784504FC" w14:textId="77777777" w:rsidR="00EB3890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Обеспечение</w:t>
            </w:r>
            <w:r>
              <w:rPr>
                <w:bCs/>
              </w:rPr>
              <w:t xml:space="preserve"> безопасности сетевых устройств.</w:t>
            </w:r>
          </w:p>
          <w:p w14:paraId="0ADD40BF" w14:textId="77777777" w:rsidR="00EB3890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Использование программы Wireshark для ана</w:t>
            </w:r>
            <w:r>
              <w:rPr>
                <w:bCs/>
              </w:rPr>
              <w:t>лиза захвата сеансов FTP и TFTP.</w:t>
            </w:r>
          </w:p>
          <w:p w14:paraId="650982FA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 xml:space="preserve">Рассмотрение ARP с помощью </w:t>
            </w:r>
            <w:r w:rsidRPr="00C73DD2">
              <w:rPr>
                <w:bCs/>
                <w:lang w:val="en-US"/>
              </w:rPr>
              <w:t>Windows</w:t>
            </w:r>
            <w:r w:rsidRPr="00EE33A2">
              <w:rPr>
                <w:bCs/>
              </w:rPr>
              <w:t xml:space="preserve"> </w:t>
            </w:r>
            <w:r w:rsidRPr="00C73DD2">
              <w:rPr>
                <w:bCs/>
                <w:lang w:val="en-US"/>
              </w:rPr>
              <w:t>CLI</w:t>
            </w:r>
            <w:r w:rsidRPr="00EE33A2">
              <w:rPr>
                <w:bCs/>
              </w:rPr>
              <w:t xml:space="preserve">, </w:t>
            </w:r>
            <w:r w:rsidRPr="00C73DD2">
              <w:rPr>
                <w:bCs/>
                <w:lang w:val="en-US"/>
              </w:rPr>
              <w:t>IOS</w:t>
            </w:r>
            <w:r w:rsidRPr="00EE33A2">
              <w:rPr>
                <w:bCs/>
              </w:rPr>
              <w:t xml:space="preserve"> </w:t>
            </w:r>
            <w:r w:rsidRPr="00C73DD2">
              <w:rPr>
                <w:bCs/>
                <w:lang w:val="en-US"/>
              </w:rPr>
              <w:t>CLI</w:t>
            </w:r>
            <w:r w:rsidRPr="00EE33A2">
              <w:rPr>
                <w:bCs/>
              </w:rPr>
              <w:t xml:space="preserve"> </w:t>
            </w:r>
            <w:r w:rsidRPr="00C73DD2">
              <w:rPr>
                <w:bCs/>
              </w:rPr>
              <w:t>и</w:t>
            </w:r>
            <w:r w:rsidRPr="00EE33A2">
              <w:rPr>
                <w:bCs/>
              </w:rPr>
              <w:t xml:space="preserve"> </w:t>
            </w:r>
            <w:r w:rsidRPr="00C73DD2">
              <w:rPr>
                <w:bCs/>
                <w:lang w:val="en-US"/>
              </w:rPr>
              <w:t>Wireshark</w:t>
            </w:r>
            <w:r>
              <w:rPr>
                <w:bCs/>
              </w:rPr>
              <w:t>.</w:t>
            </w:r>
          </w:p>
        </w:tc>
      </w:tr>
      <w:tr w:rsidR="00EB3890" w:rsidRPr="00BC7A3C" w14:paraId="3525155F" w14:textId="77777777" w:rsidTr="00B366B9">
        <w:trPr>
          <w:trHeight w:val="78"/>
        </w:trPr>
        <w:tc>
          <w:tcPr>
            <w:tcW w:w="3164" w:type="dxa"/>
          </w:tcPr>
          <w:p w14:paraId="4D595493" w14:textId="77777777" w:rsidR="00EB3890" w:rsidRPr="00BE0AFA" w:rsidRDefault="00EB3890" w:rsidP="00B366B9">
            <w:r w:rsidRPr="00BE0AFA">
              <w:t>ПК 1. 5. Выполнять требования нормативно-технической документации, иметь опыт оформления проектной документации.</w:t>
            </w:r>
          </w:p>
        </w:tc>
        <w:tc>
          <w:tcPr>
            <w:tcW w:w="6660" w:type="dxa"/>
            <w:shd w:val="clear" w:color="auto" w:fill="auto"/>
          </w:tcPr>
          <w:p w14:paraId="770E56ED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Поиск и устранение неполадок в конфигурации VLAN</w:t>
            </w:r>
          </w:p>
          <w:p w14:paraId="7C29C5E5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статических маршрутов IPv4 и IPv6</w:t>
            </w:r>
          </w:p>
          <w:p w14:paraId="6999CF82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 xml:space="preserve">Поиск и устранение неполадок конфигураций NAT </w:t>
            </w:r>
          </w:p>
          <w:p w14:paraId="4CBAAF07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в работе DHCPv6</w:t>
            </w:r>
          </w:p>
          <w:p w14:paraId="30D98299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в настройке и размещении ACL-списков</w:t>
            </w:r>
          </w:p>
          <w:p w14:paraId="2374065E" w14:textId="77777777" w:rsidR="00EB3890" w:rsidRDefault="00EB3890" w:rsidP="00B366B9">
            <w:r w:rsidRPr="004214AC">
              <w:rPr>
                <w:bCs/>
              </w:rPr>
              <w:t>Поиск и устранение неполадок в маршрутизации между сетями VLAN</w:t>
            </w:r>
          </w:p>
        </w:tc>
      </w:tr>
      <w:tr w:rsidR="00EB3890" w:rsidRPr="00BC7A3C" w14:paraId="494B077E" w14:textId="77777777" w:rsidTr="00B366B9">
        <w:trPr>
          <w:trHeight w:val="78"/>
        </w:trPr>
        <w:tc>
          <w:tcPr>
            <w:tcW w:w="3164" w:type="dxa"/>
          </w:tcPr>
          <w:p w14:paraId="6AB1B374" w14:textId="77777777" w:rsidR="00EB3890" w:rsidRPr="001314C3" w:rsidRDefault="00EB3890" w:rsidP="00B366B9">
            <w:pPr>
              <w:rPr>
                <w:bCs/>
              </w:rPr>
            </w:pPr>
            <w:r>
              <w:t xml:space="preserve">ОК 1. </w:t>
            </w:r>
            <w:r w:rsidRPr="001E40C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6660" w:type="dxa"/>
            <w:shd w:val="clear" w:color="auto" w:fill="auto"/>
          </w:tcPr>
          <w:p w14:paraId="3E3E5018" w14:textId="77777777" w:rsidR="00EB3890" w:rsidRDefault="00EB3890" w:rsidP="00B366B9">
            <w:r>
              <w:t xml:space="preserve"> - распознает задачу и/или проблему в профессиональном и/или социальном контексте; </w:t>
            </w:r>
          </w:p>
          <w:p w14:paraId="77937238" w14:textId="77777777" w:rsidR="00EB3890" w:rsidRDefault="00EB3890" w:rsidP="00B366B9">
            <w:r>
              <w:t xml:space="preserve">- анализирует задачу и/или проблему и выделяет её составные части; </w:t>
            </w:r>
          </w:p>
          <w:p w14:paraId="6E91D5D0" w14:textId="77777777" w:rsidR="00EB3890" w:rsidRDefault="00EB3890" w:rsidP="00B366B9">
            <w:r>
              <w:t>- выявляет и эффективно ищет информацию, необходимую для решения задачи и/или проблемы;</w:t>
            </w:r>
          </w:p>
          <w:p w14:paraId="6BC475FC" w14:textId="77777777" w:rsidR="00EB3890" w:rsidRDefault="00EB3890" w:rsidP="00B366B9">
            <w:r>
              <w:t>- составляет план действия и определяет необходимые ресурсы;</w:t>
            </w:r>
          </w:p>
          <w:p w14:paraId="6AEF3443" w14:textId="77777777" w:rsidR="00EB3890" w:rsidRDefault="00EB3890" w:rsidP="00B366B9">
            <w:r>
              <w:t xml:space="preserve">- реализовывает составленный план; </w:t>
            </w:r>
          </w:p>
          <w:p w14:paraId="75B4E7F2" w14:textId="77777777" w:rsidR="00EB3890" w:rsidRDefault="00EB3890" w:rsidP="00B366B9">
            <w:r>
              <w:t>- оценивает результат и последствия своих действий (самостоятельно или с помощью наставника)</w:t>
            </w:r>
          </w:p>
          <w:p w14:paraId="383327A0" w14:textId="77777777" w:rsidR="00EB3890" w:rsidRDefault="00EB3890" w:rsidP="00B366B9">
            <w:r>
              <w:t xml:space="preserve">- знает актуальный профессиональный и социальный контекст, в котором приходится работать и жить; </w:t>
            </w:r>
          </w:p>
          <w:p w14:paraId="1D83F095" w14:textId="77777777" w:rsidR="00EB3890" w:rsidRDefault="00EB3890" w:rsidP="00B366B9">
            <w:r>
              <w:t>- знает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69B1343B" w14:textId="77777777" w:rsidR="00EB3890" w:rsidRDefault="00EB3890" w:rsidP="00B366B9">
            <w:r>
              <w:t xml:space="preserve">- знает 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4E2DACCD" w14:textId="77777777" w:rsidR="00EB3890" w:rsidRPr="00BE0AFA" w:rsidRDefault="00EB3890" w:rsidP="00B366B9">
            <w:r>
              <w:t>- знает порядок оценки результатов решения задач профессиональной деятельности</w:t>
            </w:r>
          </w:p>
        </w:tc>
      </w:tr>
      <w:tr w:rsidR="00EB3890" w:rsidRPr="00BC7A3C" w14:paraId="6B417616" w14:textId="77777777" w:rsidTr="00B366B9">
        <w:trPr>
          <w:trHeight w:val="78"/>
        </w:trPr>
        <w:tc>
          <w:tcPr>
            <w:tcW w:w="3164" w:type="dxa"/>
          </w:tcPr>
          <w:p w14:paraId="5E6B5080" w14:textId="77777777" w:rsidR="00EB3890" w:rsidRPr="001314C3" w:rsidRDefault="00EB3890" w:rsidP="00B366B9">
            <w:pPr>
              <w:rPr>
                <w:bCs/>
              </w:rPr>
            </w:pPr>
            <w:r>
              <w:lastRenderedPageBreak/>
              <w:t xml:space="preserve">ОК 2. </w:t>
            </w:r>
            <w:r w:rsidRPr="001E40C5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6660" w:type="dxa"/>
            <w:shd w:val="clear" w:color="auto" w:fill="auto"/>
          </w:tcPr>
          <w:p w14:paraId="55FC35A3" w14:textId="77777777" w:rsidR="00EB3890" w:rsidRDefault="00EB3890" w:rsidP="00B366B9">
            <w:r>
              <w:t xml:space="preserve"> - определяет задачи для поиска информации; </w:t>
            </w:r>
          </w:p>
          <w:p w14:paraId="47A280B6" w14:textId="77777777" w:rsidR="00EB3890" w:rsidRDefault="00EB3890" w:rsidP="00B366B9">
            <w:r>
              <w:t>- определяет необходимые источники информации;</w:t>
            </w:r>
          </w:p>
          <w:p w14:paraId="40309F6F" w14:textId="77777777" w:rsidR="00EB3890" w:rsidRDefault="00EB3890" w:rsidP="00B366B9">
            <w:r>
              <w:t xml:space="preserve">- планирует процесс поиска; </w:t>
            </w:r>
          </w:p>
          <w:p w14:paraId="24612C95" w14:textId="77777777" w:rsidR="00EB3890" w:rsidRDefault="00EB3890" w:rsidP="00B366B9">
            <w:r>
              <w:t xml:space="preserve">- структурирует получаемую информацию; </w:t>
            </w:r>
          </w:p>
          <w:p w14:paraId="3EF82001" w14:textId="77777777" w:rsidR="00EB3890" w:rsidRDefault="00EB3890" w:rsidP="00B366B9">
            <w:r>
              <w:t xml:space="preserve">- выделяет наиболее значимое в перечне информации; </w:t>
            </w:r>
          </w:p>
          <w:p w14:paraId="4FF091F7" w14:textId="77777777" w:rsidR="00EB3890" w:rsidRDefault="00EB3890" w:rsidP="00B366B9">
            <w:r>
              <w:t xml:space="preserve">- оценивает практическую значимость результатов поиска; </w:t>
            </w:r>
          </w:p>
          <w:p w14:paraId="5B1C9522" w14:textId="77777777" w:rsidR="00EB3890" w:rsidRDefault="00EB3890" w:rsidP="00B366B9">
            <w:r>
              <w:t>- оформляет результаты поиска</w:t>
            </w:r>
          </w:p>
          <w:p w14:paraId="72922279" w14:textId="77777777" w:rsidR="00EB3890" w:rsidRPr="00BE0AFA" w:rsidRDefault="00EB3890" w:rsidP="00B366B9">
            <w:r>
              <w:t>- знает: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B3890" w:rsidRPr="00BC7A3C" w14:paraId="09CFDCB5" w14:textId="77777777" w:rsidTr="00B366B9">
        <w:trPr>
          <w:trHeight w:val="78"/>
        </w:trPr>
        <w:tc>
          <w:tcPr>
            <w:tcW w:w="3164" w:type="dxa"/>
          </w:tcPr>
          <w:p w14:paraId="495C2D31" w14:textId="77777777" w:rsidR="00EB3890" w:rsidRPr="001314C3" w:rsidRDefault="00EB3890" w:rsidP="00B366B9">
            <w:pPr>
              <w:rPr>
                <w:bCs/>
              </w:rPr>
            </w:pPr>
            <w:r>
              <w:t xml:space="preserve">ОК 3. </w:t>
            </w:r>
            <w:r w:rsidRPr="001E40C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660" w:type="dxa"/>
            <w:shd w:val="clear" w:color="auto" w:fill="auto"/>
          </w:tcPr>
          <w:p w14:paraId="703E8CBC" w14:textId="77777777" w:rsidR="00EB3890" w:rsidRDefault="00EB3890" w:rsidP="00B366B9">
            <w:r>
              <w:t xml:space="preserve">- определяет актуальность нормативно-правовой документации в профессиональной деятельности; </w:t>
            </w:r>
          </w:p>
          <w:p w14:paraId="2AAA03A1" w14:textId="77777777" w:rsidR="00EB3890" w:rsidRDefault="00EB3890" w:rsidP="00B366B9">
            <w:r>
              <w:t xml:space="preserve">- применяет современную научную профессиональную терминологию; </w:t>
            </w:r>
          </w:p>
          <w:p w14:paraId="575A10BA" w14:textId="77777777" w:rsidR="00EB3890" w:rsidRDefault="00EB3890" w:rsidP="00B366B9">
            <w:r>
              <w:t>- определяет и выстраивает траектории профессионального развития и самообразования</w:t>
            </w:r>
          </w:p>
          <w:p w14:paraId="35409639" w14:textId="77777777" w:rsidR="00EB3890" w:rsidRPr="00BE0AFA" w:rsidRDefault="00EB3890" w:rsidP="00B366B9">
            <w:r>
              <w:t xml:space="preserve">- знает: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  <w:r w:rsidRPr="00BE0AFA">
              <w:t xml:space="preserve"> </w:t>
            </w:r>
          </w:p>
        </w:tc>
      </w:tr>
      <w:tr w:rsidR="00EB3890" w:rsidRPr="00BC7A3C" w14:paraId="152F1DEA" w14:textId="77777777" w:rsidTr="00B366B9">
        <w:trPr>
          <w:trHeight w:val="78"/>
        </w:trPr>
        <w:tc>
          <w:tcPr>
            <w:tcW w:w="3164" w:type="dxa"/>
          </w:tcPr>
          <w:p w14:paraId="0652B09F" w14:textId="77777777" w:rsidR="00EB3890" w:rsidRPr="001314C3" w:rsidRDefault="00EB3890" w:rsidP="00B366B9">
            <w:pPr>
              <w:rPr>
                <w:bCs/>
              </w:rPr>
            </w:pPr>
            <w:r>
              <w:t xml:space="preserve">ОК 4. </w:t>
            </w:r>
            <w:r w:rsidRPr="001E40C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660" w:type="dxa"/>
            <w:shd w:val="clear" w:color="auto" w:fill="auto"/>
          </w:tcPr>
          <w:p w14:paraId="2D4E8553" w14:textId="77777777" w:rsidR="00EB3890" w:rsidRDefault="00EB3890" w:rsidP="00B366B9">
            <w:r>
              <w:t xml:space="preserve">- организует работу коллектива и команды; </w:t>
            </w:r>
          </w:p>
          <w:p w14:paraId="385D9885" w14:textId="77777777" w:rsidR="00EB3890" w:rsidRDefault="00EB3890" w:rsidP="00B366B9">
            <w:r>
              <w:t>- взаимодействует с коллегами, руководством, клиентами в ходе профессиональной деятельности</w:t>
            </w:r>
          </w:p>
          <w:p w14:paraId="79B0F836" w14:textId="77777777" w:rsidR="00EB3890" w:rsidRPr="00BE0AFA" w:rsidRDefault="00EB3890" w:rsidP="00B366B9">
            <w:r>
              <w:t xml:space="preserve">- знает: психологические основы деятельности коллектива, психологические особенности личности; основы проектной деятельности  </w:t>
            </w:r>
          </w:p>
        </w:tc>
      </w:tr>
      <w:tr w:rsidR="00EB3890" w:rsidRPr="00BC7A3C" w14:paraId="5C6CFBC7" w14:textId="77777777" w:rsidTr="00B366B9">
        <w:trPr>
          <w:trHeight w:val="78"/>
        </w:trPr>
        <w:tc>
          <w:tcPr>
            <w:tcW w:w="3164" w:type="dxa"/>
          </w:tcPr>
          <w:p w14:paraId="4B9B5BDF" w14:textId="77777777" w:rsidR="00EB3890" w:rsidRPr="001314C3" w:rsidRDefault="00EB3890" w:rsidP="00B366B9">
            <w:pPr>
              <w:rPr>
                <w:bCs/>
              </w:rPr>
            </w:pPr>
            <w:r>
              <w:t xml:space="preserve">ОК 5. </w:t>
            </w:r>
            <w:r w:rsidRPr="001E40C5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660" w:type="dxa"/>
            <w:shd w:val="clear" w:color="auto" w:fill="auto"/>
          </w:tcPr>
          <w:p w14:paraId="222046E4" w14:textId="77777777" w:rsidR="00EB3890" w:rsidRDefault="00EB3890" w:rsidP="00B366B9">
            <w:r>
              <w:t xml:space="preserve">- грамотно излагает свои мысли и оформляет документы по профессиональной тематике на государственном языке, </w:t>
            </w:r>
          </w:p>
          <w:p w14:paraId="4B4C5A3D" w14:textId="77777777" w:rsidR="00EB3890" w:rsidRDefault="00EB3890" w:rsidP="00B366B9">
            <w:r>
              <w:t>- проявляет толерантность в рабочем коллективе</w:t>
            </w:r>
          </w:p>
          <w:p w14:paraId="4B2EC5F4" w14:textId="77777777" w:rsidR="00EB3890" w:rsidRPr="00BE0AFA" w:rsidRDefault="00EB3890" w:rsidP="00B366B9">
            <w:r>
              <w:t>- знает 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EB3890" w:rsidRPr="00BC7A3C" w14:paraId="3DDF7898" w14:textId="77777777" w:rsidTr="00B366B9">
        <w:trPr>
          <w:trHeight w:val="78"/>
        </w:trPr>
        <w:tc>
          <w:tcPr>
            <w:tcW w:w="3164" w:type="dxa"/>
          </w:tcPr>
          <w:p w14:paraId="5C03EED6" w14:textId="77777777" w:rsidR="00EB3890" w:rsidRDefault="00EB3890" w:rsidP="00B366B9">
            <w:r>
              <w:rPr>
                <w:bCs/>
              </w:rPr>
              <w:t xml:space="preserve">ОК 6. </w:t>
            </w:r>
            <w:r w:rsidRPr="00914ECA">
              <w:rPr>
                <w:rFonts w:eastAsia="Arial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proofErr w:type="gramStart"/>
            <w:r w:rsidRPr="00914ECA">
              <w:rPr>
                <w:rFonts w:eastAsia="Arial"/>
              </w:rPr>
              <w:t>традиционных  общечеловеческих</w:t>
            </w:r>
            <w:proofErr w:type="gramEnd"/>
            <w:r w:rsidRPr="00914ECA">
              <w:rPr>
                <w:rFonts w:eastAsia="Arial"/>
              </w:rPr>
              <w:t xml:space="preserve"> ценностей, применять стандарты антикоррупционного поведения</w:t>
            </w:r>
            <w:r>
              <w:rPr>
                <w:rFonts w:eastAsia="Arial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1DEE7703" w14:textId="77777777" w:rsidR="00EB3890" w:rsidRDefault="00EB3890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описывает</w:t>
            </w:r>
            <w:r w:rsidRPr="00C52C1F">
              <w:rPr>
                <w:bCs/>
                <w:iCs/>
              </w:rPr>
              <w:t xml:space="preserve"> значимость своей профессии (специальности)</w:t>
            </w:r>
          </w:p>
          <w:p w14:paraId="60587DD0" w14:textId="77777777" w:rsidR="00EB3890" w:rsidRPr="00BE0AFA" w:rsidRDefault="00EB3890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EB3890" w:rsidRPr="00BC7A3C" w14:paraId="12E19550" w14:textId="77777777" w:rsidTr="00B366B9">
        <w:trPr>
          <w:trHeight w:val="78"/>
        </w:trPr>
        <w:tc>
          <w:tcPr>
            <w:tcW w:w="3164" w:type="dxa"/>
          </w:tcPr>
          <w:p w14:paraId="41222580" w14:textId="77777777" w:rsidR="00EB3890" w:rsidRPr="001314C3" w:rsidRDefault="00EB3890" w:rsidP="00B366B9">
            <w:pPr>
              <w:rPr>
                <w:bCs/>
              </w:rPr>
            </w:pPr>
            <w:r>
              <w:t xml:space="preserve">ОК 7. </w:t>
            </w:r>
            <w:r w:rsidRPr="001E40C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660" w:type="dxa"/>
            <w:shd w:val="clear" w:color="auto" w:fill="auto"/>
          </w:tcPr>
          <w:p w14:paraId="560587E0" w14:textId="77777777" w:rsidR="00EB3890" w:rsidRPr="003D4998" w:rsidRDefault="00EB3890" w:rsidP="00B366B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3D4998">
              <w:rPr>
                <w:bCs/>
              </w:rPr>
              <w:t xml:space="preserve">- соблюдает нормы экологической безопасности; </w:t>
            </w:r>
          </w:p>
          <w:p w14:paraId="2D3A7731" w14:textId="77777777" w:rsidR="00EB3890" w:rsidRPr="003D4998" w:rsidRDefault="00EB3890" w:rsidP="00B366B9">
            <w:pPr>
              <w:rPr>
                <w:bCs/>
              </w:rPr>
            </w:pPr>
            <w:r w:rsidRPr="003D4998">
              <w:rPr>
                <w:bCs/>
              </w:rPr>
              <w:t>- определяет направления ресурсосбережения в рамках профессиональной деятельности по профессии (специальности)</w:t>
            </w:r>
          </w:p>
          <w:p w14:paraId="36FB4BF9" w14:textId="77777777" w:rsidR="00EB3890" w:rsidRPr="00BE0AFA" w:rsidRDefault="00EB3890" w:rsidP="00B366B9">
            <w:pPr>
              <w:rPr>
                <w:bCs/>
              </w:rPr>
            </w:pPr>
            <w:r w:rsidRPr="003D4998">
              <w:rPr>
                <w:bCs/>
              </w:rPr>
              <w:t xml:space="preserve">- знает правила экологической безопасности при ведении профессиональной деятельности; основные ресурсы, </w:t>
            </w:r>
            <w:r w:rsidRPr="003D4998">
              <w:rPr>
                <w:bCs/>
              </w:rPr>
              <w:lastRenderedPageBreak/>
              <w:t>задействованные в профессиональной деятельности; пути обеспечения ресурсосбережения</w:t>
            </w:r>
          </w:p>
          <w:p w14:paraId="619E59A2" w14:textId="77777777" w:rsidR="00EB3890" w:rsidRPr="00BE0AFA" w:rsidRDefault="00EB3890" w:rsidP="00B366B9"/>
        </w:tc>
      </w:tr>
      <w:tr w:rsidR="00EB3890" w:rsidRPr="00BC7A3C" w14:paraId="4BED67EA" w14:textId="77777777" w:rsidTr="00B366B9">
        <w:trPr>
          <w:trHeight w:val="78"/>
        </w:trPr>
        <w:tc>
          <w:tcPr>
            <w:tcW w:w="3164" w:type="dxa"/>
          </w:tcPr>
          <w:p w14:paraId="7329E265" w14:textId="77777777" w:rsidR="00EB3890" w:rsidRPr="001314C3" w:rsidRDefault="00EB3890" w:rsidP="00B366B9">
            <w:pPr>
              <w:rPr>
                <w:bCs/>
              </w:rPr>
            </w:pPr>
            <w:r>
              <w:lastRenderedPageBreak/>
              <w:t xml:space="preserve">ОК 8. </w:t>
            </w:r>
            <w:r w:rsidRPr="001E40C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660" w:type="dxa"/>
            <w:shd w:val="clear" w:color="auto" w:fill="auto"/>
          </w:tcPr>
          <w:p w14:paraId="28DF2FB5" w14:textId="77777777" w:rsidR="00EB3890" w:rsidRDefault="00EB3890" w:rsidP="00B366B9">
            <w:r>
              <w:t xml:space="preserve"> - использует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153605B4" w14:textId="77777777" w:rsidR="00EB3890" w:rsidRDefault="00EB3890" w:rsidP="00B366B9">
            <w:r>
              <w:t xml:space="preserve">- применяет рациональные приемы двигательных функций в профессиональной деятельности; </w:t>
            </w:r>
          </w:p>
          <w:p w14:paraId="548580CA" w14:textId="77777777" w:rsidR="00EB3890" w:rsidRDefault="00EB3890" w:rsidP="00B366B9">
            <w:r>
              <w:t>- пользуется средствами профилактики перенапряжения характерными для данной профессии (специальности)</w:t>
            </w:r>
          </w:p>
          <w:p w14:paraId="20AA9A47" w14:textId="77777777" w:rsidR="00EB3890" w:rsidRPr="00BE0AFA" w:rsidRDefault="00EB3890" w:rsidP="00B366B9">
            <w:r>
              <w:t>- знает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EB3890" w:rsidRPr="00BC7A3C" w14:paraId="191FDFA4" w14:textId="77777777" w:rsidTr="00B366B9">
        <w:trPr>
          <w:trHeight w:val="78"/>
        </w:trPr>
        <w:tc>
          <w:tcPr>
            <w:tcW w:w="3164" w:type="dxa"/>
          </w:tcPr>
          <w:p w14:paraId="6DB858D7" w14:textId="77777777" w:rsidR="00EB3890" w:rsidRPr="001E40C5" w:rsidRDefault="00EB3890" w:rsidP="00B366B9">
            <w:r>
              <w:t xml:space="preserve">ОК 9. </w:t>
            </w:r>
            <w:r w:rsidRPr="001E40C5">
              <w:t>Использовать информационные технологии в профессиональной деятельности.</w:t>
            </w:r>
          </w:p>
        </w:tc>
        <w:tc>
          <w:tcPr>
            <w:tcW w:w="6660" w:type="dxa"/>
            <w:shd w:val="clear" w:color="auto" w:fill="auto"/>
          </w:tcPr>
          <w:p w14:paraId="54353254" w14:textId="77777777" w:rsidR="00EB3890" w:rsidRDefault="00EB3890" w:rsidP="00B366B9">
            <w:r>
              <w:t xml:space="preserve"> - применяет средства информационных технологий для решения профессиональных задач; </w:t>
            </w:r>
          </w:p>
          <w:p w14:paraId="17D8B508" w14:textId="77777777" w:rsidR="00EB3890" w:rsidRDefault="00EB3890" w:rsidP="00B366B9">
            <w:r>
              <w:t>- использует современное программное обеспечение</w:t>
            </w:r>
          </w:p>
          <w:p w14:paraId="6FA5B8B0" w14:textId="77777777" w:rsidR="00EB3890" w:rsidRPr="00BE0AFA" w:rsidRDefault="00EB3890" w:rsidP="00B366B9">
            <w:r>
              <w:t>- знает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43AB2E66" w14:textId="77777777" w:rsidR="00EB3890" w:rsidRPr="00BE0AFA" w:rsidRDefault="00EB3890" w:rsidP="00B366B9"/>
        </w:tc>
      </w:tr>
      <w:tr w:rsidR="00EB3890" w:rsidRPr="00BC7A3C" w14:paraId="15BF713C" w14:textId="77777777" w:rsidTr="00B366B9">
        <w:trPr>
          <w:trHeight w:val="78"/>
        </w:trPr>
        <w:tc>
          <w:tcPr>
            <w:tcW w:w="3164" w:type="dxa"/>
          </w:tcPr>
          <w:p w14:paraId="76D34F39" w14:textId="77777777" w:rsidR="00EB3890" w:rsidRPr="001E40C5" w:rsidRDefault="00EB3890" w:rsidP="00B366B9">
            <w:r>
              <w:t xml:space="preserve">ОК 10. </w:t>
            </w:r>
            <w:r w:rsidRPr="001E40C5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660" w:type="dxa"/>
            <w:shd w:val="clear" w:color="auto" w:fill="auto"/>
          </w:tcPr>
          <w:p w14:paraId="239323D6" w14:textId="77777777" w:rsidR="00EB3890" w:rsidRPr="003D4998" w:rsidRDefault="00EB3890" w:rsidP="00B366B9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3D4998">
              <w:rPr>
                <w:bCs/>
                <w:sz w:val="22"/>
                <w:szCs w:val="22"/>
              </w:rPr>
              <w:t xml:space="preserve">- понимает общий смысл четко произнесенных высказываний на известные темы (профессиональные и бытовые), понимает тексты на базовые профессиональные темы; </w:t>
            </w:r>
          </w:p>
          <w:p w14:paraId="5ED29265" w14:textId="77777777" w:rsidR="00EB3890" w:rsidRPr="003D4998" w:rsidRDefault="00EB3890" w:rsidP="00B366B9">
            <w:pPr>
              <w:pStyle w:val="a4"/>
              <w:rPr>
                <w:bCs/>
                <w:sz w:val="22"/>
                <w:szCs w:val="22"/>
              </w:rPr>
            </w:pPr>
            <w:r w:rsidRPr="003D4998">
              <w:rPr>
                <w:bCs/>
                <w:sz w:val="22"/>
                <w:szCs w:val="22"/>
              </w:rPr>
              <w:t xml:space="preserve">- участвует в диалогах на знакомые общие и профессиональные темы; </w:t>
            </w:r>
          </w:p>
          <w:p w14:paraId="4F471BBC" w14:textId="77777777" w:rsidR="00EB3890" w:rsidRPr="003D4998" w:rsidRDefault="00EB3890" w:rsidP="00B366B9">
            <w:pPr>
              <w:pStyle w:val="a4"/>
              <w:rPr>
                <w:bCs/>
                <w:sz w:val="22"/>
                <w:szCs w:val="22"/>
              </w:rPr>
            </w:pPr>
            <w:r w:rsidRPr="003D4998">
              <w:rPr>
                <w:bCs/>
                <w:sz w:val="22"/>
                <w:szCs w:val="22"/>
              </w:rPr>
              <w:t xml:space="preserve">- строит простые высказывания о себе и о своей профессиональной деятельности; </w:t>
            </w:r>
          </w:p>
          <w:p w14:paraId="75FFDC7A" w14:textId="77777777" w:rsidR="00EB3890" w:rsidRPr="003D4998" w:rsidRDefault="00EB3890" w:rsidP="00B366B9">
            <w:pPr>
              <w:pStyle w:val="a4"/>
              <w:rPr>
                <w:bCs/>
                <w:sz w:val="22"/>
                <w:szCs w:val="22"/>
              </w:rPr>
            </w:pPr>
            <w:r w:rsidRPr="003D4998">
              <w:rPr>
                <w:bCs/>
                <w:sz w:val="22"/>
                <w:szCs w:val="22"/>
              </w:rPr>
              <w:t xml:space="preserve">- кратко обосновывает и объясняет свои действия (текущие и планируемые); </w:t>
            </w:r>
          </w:p>
          <w:p w14:paraId="73BA24B6" w14:textId="77777777" w:rsidR="00EB3890" w:rsidRPr="003D4998" w:rsidRDefault="00EB3890" w:rsidP="00B366B9">
            <w:pPr>
              <w:pStyle w:val="a4"/>
              <w:rPr>
                <w:bCs/>
                <w:sz w:val="22"/>
                <w:szCs w:val="22"/>
              </w:rPr>
            </w:pPr>
            <w:r w:rsidRPr="003D4998">
              <w:rPr>
                <w:bCs/>
                <w:sz w:val="22"/>
                <w:szCs w:val="22"/>
              </w:rPr>
              <w:t>- пишет простые связные сообщения на знакомые или интересующие профессиональные темы</w:t>
            </w:r>
          </w:p>
          <w:p w14:paraId="471F45A4" w14:textId="77777777" w:rsidR="00EB3890" w:rsidRPr="00BE0AFA" w:rsidRDefault="00EB3890" w:rsidP="00B366B9">
            <w:pPr>
              <w:pStyle w:val="a4"/>
              <w:rPr>
                <w:sz w:val="22"/>
                <w:szCs w:val="22"/>
              </w:rPr>
            </w:pPr>
            <w:r w:rsidRPr="003D4998">
              <w:rPr>
                <w:bCs/>
                <w:sz w:val="22"/>
                <w:szCs w:val="22"/>
              </w:rPr>
              <w:t>- знает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</w:t>
            </w:r>
          </w:p>
        </w:tc>
      </w:tr>
      <w:tr w:rsidR="00EB3890" w:rsidRPr="00BC7A3C" w14:paraId="7F028615" w14:textId="77777777" w:rsidTr="00B366B9">
        <w:trPr>
          <w:trHeight w:val="78"/>
        </w:trPr>
        <w:tc>
          <w:tcPr>
            <w:tcW w:w="3164" w:type="dxa"/>
          </w:tcPr>
          <w:p w14:paraId="6C67B74D" w14:textId="77777777" w:rsidR="00EB3890" w:rsidRPr="005D04FB" w:rsidRDefault="00EB3890" w:rsidP="00B366B9">
            <w:pPr>
              <w:rPr>
                <w:bCs/>
              </w:rPr>
            </w:pPr>
            <w:r>
              <w:t>ОК 11.</w:t>
            </w:r>
            <w:r w:rsidRPr="00914ECA">
              <w:t xml:space="preserve"> 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t xml:space="preserve"> </w:t>
            </w:r>
            <w:r w:rsidRPr="005D04FB"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61F00121" w14:textId="77777777" w:rsidR="00EB3890" w:rsidRDefault="00EB3890" w:rsidP="00B366B9">
            <w:pPr>
              <w:rPr>
                <w:bCs/>
                <w:iCs/>
              </w:rPr>
            </w:pPr>
            <w:r w:rsidRPr="005D04FB">
              <w:t xml:space="preserve"> </w:t>
            </w:r>
            <w:r>
              <w:rPr>
                <w:bCs/>
                <w:iCs/>
              </w:rPr>
              <w:t>- выявляет</w:t>
            </w:r>
            <w:r w:rsidRPr="00C52C1F">
              <w:rPr>
                <w:bCs/>
                <w:iCs/>
              </w:rPr>
              <w:t xml:space="preserve"> достоинства и недостатки коммерческой идеи; </w:t>
            </w:r>
          </w:p>
          <w:p w14:paraId="4F682814" w14:textId="77777777" w:rsidR="00EB3890" w:rsidRDefault="00EB3890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делает презентации</w:t>
            </w:r>
            <w:r w:rsidRPr="00C52C1F">
              <w:rPr>
                <w:bCs/>
                <w:iCs/>
              </w:rPr>
              <w:t xml:space="preserve"> идеи открытия собственного дела в профессиональной деятельности; </w:t>
            </w:r>
          </w:p>
          <w:p w14:paraId="69D65FFA" w14:textId="77777777" w:rsidR="00EB3890" w:rsidRDefault="00EB3890" w:rsidP="00B366B9">
            <w:pPr>
              <w:rPr>
                <w:iCs/>
              </w:rPr>
            </w:pPr>
            <w:r>
              <w:rPr>
                <w:bCs/>
                <w:iCs/>
              </w:rPr>
              <w:t>-</w:t>
            </w:r>
            <w:r w:rsidRPr="00C52C1F">
              <w:rPr>
                <w:iCs/>
              </w:rPr>
              <w:t xml:space="preserve"> </w:t>
            </w:r>
            <w:r>
              <w:rPr>
                <w:iCs/>
              </w:rPr>
              <w:t>делает презентацию бизнес-идеи</w:t>
            </w:r>
            <w:r w:rsidRPr="00C52C1F">
              <w:rPr>
                <w:iCs/>
              </w:rPr>
              <w:t xml:space="preserve">; </w:t>
            </w:r>
          </w:p>
          <w:p w14:paraId="602CFC6B" w14:textId="77777777" w:rsidR="00EB3890" w:rsidRDefault="00EB3890" w:rsidP="00B366B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52C1F">
              <w:rPr>
                <w:iCs/>
              </w:rPr>
              <w:t>определя</w:t>
            </w:r>
            <w:r>
              <w:rPr>
                <w:iCs/>
              </w:rPr>
              <w:t>ет</w:t>
            </w:r>
            <w:r w:rsidRPr="00C52C1F">
              <w:rPr>
                <w:iCs/>
              </w:rPr>
              <w:t xml:space="preserve"> источники финансирования</w:t>
            </w:r>
          </w:p>
          <w:p w14:paraId="38DC85B7" w14:textId="77777777" w:rsidR="00EB3890" w:rsidRPr="005D04FB" w:rsidRDefault="00EB3890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 xml:space="preserve">основы предпринимательской деятельности; основы финансовой грамотности; правила разработки бизнес-планов; </w:t>
            </w:r>
            <w:r w:rsidRPr="00C52C1F">
              <w:rPr>
                <w:bCs/>
                <w:iCs/>
              </w:rPr>
              <w:lastRenderedPageBreak/>
              <w:t>порядок выстраивания презентации; кредитные банковские продукты</w:t>
            </w:r>
          </w:p>
        </w:tc>
      </w:tr>
    </w:tbl>
    <w:p w14:paraId="1EDED435" w14:textId="77777777" w:rsidR="00EB3890" w:rsidRPr="00BC7A3C" w:rsidRDefault="00EB3890" w:rsidP="00EB3890">
      <w:pPr>
        <w:tabs>
          <w:tab w:val="center" w:pos="4857"/>
          <w:tab w:val="left" w:pos="8620"/>
        </w:tabs>
        <w:ind w:left="360"/>
        <w:jc w:val="center"/>
        <w:rPr>
          <w:b/>
        </w:rPr>
      </w:pPr>
      <w:r>
        <w:rPr>
          <w:b/>
        </w:rPr>
        <w:lastRenderedPageBreak/>
        <w:br w:type="page"/>
      </w:r>
      <w:r w:rsidRPr="00BC7A3C">
        <w:rPr>
          <w:b/>
        </w:rPr>
        <w:lastRenderedPageBreak/>
        <w:t>Требования к оформлению отчета</w:t>
      </w:r>
    </w:p>
    <w:p w14:paraId="657FC367" w14:textId="77777777" w:rsidR="00EB3890" w:rsidRPr="00BC7A3C" w:rsidRDefault="00EB3890" w:rsidP="00EB3890">
      <w:pPr>
        <w:tabs>
          <w:tab w:val="center" w:pos="4857"/>
          <w:tab w:val="left" w:pos="8620"/>
        </w:tabs>
        <w:ind w:left="360"/>
        <w:jc w:val="center"/>
      </w:pPr>
    </w:p>
    <w:p w14:paraId="71783190" w14:textId="77777777" w:rsidR="00EB3890" w:rsidRPr="002C5372" w:rsidRDefault="00EB3890" w:rsidP="00EB3890">
      <w:pPr>
        <w:tabs>
          <w:tab w:val="left" w:pos="567"/>
        </w:tabs>
        <w:ind w:firstLine="709"/>
        <w:jc w:val="both"/>
        <w:rPr>
          <w:rStyle w:val="FontStyle35"/>
        </w:rPr>
      </w:pPr>
      <w:r w:rsidRPr="002C5372">
        <w:rPr>
          <w:rStyle w:val="FontStyle35"/>
        </w:rPr>
        <w:t>По завершению прохождения практики обучающийся должен сформировать и представить руководителю практики отчет, содержащий:</w:t>
      </w:r>
    </w:p>
    <w:p w14:paraId="2B1257C7" w14:textId="77777777" w:rsidR="00EB3890" w:rsidRPr="002C5372" w:rsidRDefault="00EB3890" w:rsidP="00EB3890">
      <w:pPr>
        <w:tabs>
          <w:tab w:val="left" w:pos="567"/>
        </w:tabs>
        <w:ind w:firstLine="709"/>
        <w:jc w:val="both"/>
        <w:rPr>
          <w:rStyle w:val="FontStyle35"/>
        </w:rPr>
      </w:pPr>
      <w:r w:rsidRPr="002C5372">
        <w:rPr>
          <w:rStyle w:val="FontStyle35"/>
        </w:rPr>
        <w:t xml:space="preserve">         1. Рабочую тетрадь</w:t>
      </w:r>
    </w:p>
    <w:p w14:paraId="79BE2782" w14:textId="77777777" w:rsidR="00EB3890" w:rsidRPr="002C5372" w:rsidRDefault="00EB3890" w:rsidP="00EB3890">
      <w:pPr>
        <w:tabs>
          <w:tab w:val="left" w:pos="567"/>
        </w:tabs>
        <w:ind w:firstLine="709"/>
        <w:jc w:val="both"/>
        <w:rPr>
          <w:rStyle w:val="FontStyle35"/>
        </w:rPr>
      </w:pPr>
      <w:r w:rsidRPr="002C5372">
        <w:rPr>
          <w:rStyle w:val="FontStyle35"/>
        </w:rPr>
        <w:t xml:space="preserve">         2. Аттестационный лист, в котором представлены задания на практику в виде видов и объемов работ и который представляет собой дневник практики.</w:t>
      </w:r>
    </w:p>
    <w:p w14:paraId="0EFEAB9A" w14:textId="77777777" w:rsidR="00EB3890" w:rsidRPr="002C5372" w:rsidRDefault="00EB3890" w:rsidP="00EB3890">
      <w:pPr>
        <w:tabs>
          <w:tab w:val="left" w:pos="567"/>
        </w:tabs>
        <w:ind w:firstLine="709"/>
        <w:jc w:val="both"/>
        <w:rPr>
          <w:rStyle w:val="FontStyle35"/>
        </w:rPr>
      </w:pPr>
      <w:r w:rsidRPr="002C5372">
        <w:rPr>
          <w:rStyle w:val="FontStyle35"/>
        </w:rPr>
        <w:t xml:space="preserve">Отчет по практике должен быть представлен руководителю практики в бумажном виде, подшитом в папку. </w:t>
      </w:r>
    </w:p>
    <w:p w14:paraId="5B09F2B5" w14:textId="77777777" w:rsidR="00EB3890" w:rsidRPr="002C5372" w:rsidRDefault="00EB3890" w:rsidP="00EB3890">
      <w:pPr>
        <w:tabs>
          <w:tab w:val="left" w:pos="567"/>
        </w:tabs>
        <w:ind w:firstLine="709"/>
        <w:jc w:val="both"/>
        <w:rPr>
          <w:rStyle w:val="FontStyle35"/>
        </w:rPr>
      </w:pPr>
      <w:r w:rsidRPr="002C5372">
        <w:rPr>
          <w:rStyle w:val="FontStyle35"/>
        </w:rPr>
        <w:t>Текущий учет результатов освоения учебной практики производится в ведомости руководителем. Наличие оценок являются для каждого студента обязательным. В случае отсутствия оценок не допускается до сдачи экзамена (квалификационного) по профессиональному модулю.</w:t>
      </w:r>
    </w:p>
    <w:p w14:paraId="27B0F9B3" w14:textId="77777777" w:rsidR="00EB3890" w:rsidRPr="00BC7A3C" w:rsidRDefault="00EB3890" w:rsidP="00EB3890">
      <w:pPr>
        <w:tabs>
          <w:tab w:val="left" w:pos="567"/>
        </w:tabs>
        <w:jc w:val="both"/>
        <w:rPr>
          <w:rStyle w:val="FontStyle35"/>
        </w:rPr>
      </w:pPr>
      <w:r w:rsidRPr="00BC7A3C">
        <w:rPr>
          <w:rStyle w:val="FontStyle35"/>
        </w:rPr>
        <w:tab/>
      </w:r>
    </w:p>
    <w:p w14:paraId="4B6809BD" w14:textId="77777777" w:rsidR="00EB3890" w:rsidRPr="00BC7A3C" w:rsidRDefault="00EB3890" w:rsidP="00EB3890">
      <w:pPr>
        <w:rPr>
          <w:rStyle w:val="FontStyle35"/>
        </w:rPr>
      </w:pPr>
    </w:p>
    <w:p w14:paraId="714A7CF6" w14:textId="77777777" w:rsidR="00EB3890" w:rsidRPr="00BC7A3C" w:rsidRDefault="00EB3890" w:rsidP="00EB3890">
      <w:pPr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 xml:space="preserve">Требования к соблюдению техники безопасности </w:t>
      </w:r>
      <w:r w:rsidRPr="00BC7A3C">
        <w:rPr>
          <w:b/>
        </w:rPr>
        <w:br/>
        <w:t>и пожарной безопасности</w:t>
      </w:r>
    </w:p>
    <w:p w14:paraId="51A8D962" w14:textId="77777777" w:rsidR="00EB3890" w:rsidRPr="00BC7A3C" w:rsidRDefault="00EB3890" w:rsidP="00EB3890">
      <w:pPr>
        <w:jc w:val="center"/>
        <w:rPr>
          <w:b/>
        </w:rPr>
      </w:pPr>
    </w:p>
    <w:p w14:paraId="55A873B8" w14:textId="77777777" w:rsidR="00EB3890" w:rsidRPr="00BC7A3C" w:rsidRDefault="00EB3890" w:rsidP="00EB3890">
      <w:pPr>
        <w:ind w:firstLine="709"/>
        <w:jc w:val="both"/>
      </w:pPr>
      <w:r w:rsidRPr="00BC7A3C">
        <w:t>В рамках прохождения учебной практики (в первый день) в  учебных, учебно-производственных 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3A6C41FF" w14:textId="77777777" w:rsidR="00EB3890" w:rsidRPr="00BC7A3C" w:rsidRDefault="00EB3890" w:rsidP="00EB3890">
      <w:pPr>
        <w:ind w:firstLine="709"/>
        <w:jc w:val="both"/>
      </w:pPr>
      <w:r w:rsidRPr="00BC7A3C">
        <w:t>В рамках прохождения производственной практики (в первый день) в организациях – базах практики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662C998B" w14:textId="77777777" w:rsidR="00EB3890" w:rsidRPr="00BC7A3C" w:rsidRDefault="00EB3890" w:rsidP="00EB3890">
      <w:pPr>
        <w:ind w:firstLine="709"/>
        <w:jc w:val="both"/>
      </w:pPr>
    </w:p>
    <w:p w14:paraId="580B5564" w14:textId="77777777" w:rsidR="00EB3890" w:rsidRPr="00BC7A3C" w:rsidRDefault="00EB3890" w:rsidP="00EB3890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  <w:r w:rsidRPr="00BC7A3C">
        <w:rPr>
          <w:b/>
        </w:rPr>
        <w:t>Требования безопасности во время работы</w:t>
      </w:r>
    </w:p>
    <w:p w14:paraId="45D7CCBF" w14:textId="77777777" w:rsidR="00EB3890" w:rsidRPr="00BC7A3C" w:rsidRDefault="00EB3890" w:rsidP="00EB3890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контролировать обстановку во время занятий и обеспечить безопасное проведение процесса практики.</w:t>
      </w:r>
    </w:p>
    <w:p w14:paraId="02D6990D" w14:textId="77777777" w:rsidR="00EB3890" w:rsidRPr="00BC7A3C" w:rsidRDefault="00EB3890" w:rsidP="00EB3890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>Во время практики в помещении (кабинете) должна выполняться только та работа, которая предусмотрена программой практики.</w:t>
      </w:r>
    </w:p>
    <w:p w14:paraId="7DBA3D25" w14:textId="77777777" w:rsidR="00EB3890" w:rsidRPr="00BC7A3C" w:rsidRDefault="00EB3890" w:rsidP="00EB3890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Все виды дополнительных занятий могут проводиться только с ведома руководителя или соответствующего должностного лица образовательного учреждения. </w:t>
      </w:r>
    </w:p>
    <w:p w14:paraId="6CC8A1D6" w14:textId="77777777" w:rsidR="00EB3890" w:rsidRPr="00BC7A3C" w:rsidRDefault="00EB3890" w:rsidP="00EB3890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обучающемуся.</w:t>
      </w:r>
    </w:p>
    <w:p w14:paraId="67F58726" w14:textId="77777777" w:rsidR="00EB3890" w:rsidRPr="00467928" w:rsidRDefault="00EB3890" w:rsidP="00EB3890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Преподавателю (руководителю практики) запрещается выполнять любые виды ремонтно-восстановительных работ на рабочем месте обучающегося или в помещении во время практики. Ремонт должен выполнять специально подготовленный персонал </w:t>
      </w:r>
      <w:r w:rsidRPr="00467928">
        <w:t>учреждения (электромонтер, слесарь, электромеханик и др.).</w:t>
      </w:r>
    </w:p>
    <w:p w14:paraId="514EB91C" w14:textId="77777777" w:rsidR="00EB3890" w:rsidRPr="00467928" w:rsidRDefault="00EB3890" w:rsidP="00EB3890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467928">
        <w:t xml:space="preserve"> При проведении практики, во время которой возможно общее или местное загрязнение кожи обучающегося, преподаватель (руководитель практики) должен особенно тщательно соблюдать гигиену труда.</w:t>
      </w:r>
    </w:p>
    <w:p w14:paraId="54204E1F" w14:textId="77777777" w:rsidR="00EB3890" w:rsidRPr="00BC7A3C" w:rsidRDefault="00EB3890" w:rsidP="00EB3890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467928">
        <w:t xml:space="preserve"> Если преподаватель (руководитель практики) или обучающийся во</w:t>
      </w:r>
      <w:r w:rsidRPr="00666A68">
        <w:rPr>
          <w:sz w:val="28"/>
          <w:szCs w:val="28"/>
        </w:rPr>
        <w:t xml:space="preserve"> </w:t>
      </w:r>
      <w:r w:rsidRPr="00BC7A3C">
        <w:t>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14:paraId="7661EB20" w14:textId="77777777" w:rsidR="00EB3890" w:rsidRPr="00BC7A3C" w:rsidRDefault="00EB3890" w:rsidP="00EB3890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14:paraId="25863219" w14:textId="77777777" w:rsidR="00EB3890" w:rsidRPr="00BC7A3C" w:rsidRDefault="00EB3890" w:rsidP="00EB3890">
      <w:pPr>
        <w:widowControl w:val="0"/>
        <w:numPr>
          <w:ilvl w:val="0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внезапном ухудшении здоровья преподавателя (руководителя практики)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(руководителю практики) и руководству группой обучающихся в течение времени практики.</w:t>
      </w:r>
    </w:p>
    <w:p w14:paraId="283CAC25" w14:textId="77777777" w:rsidR="00EB3890" w:rsidRPr="00BC7A3C" w:rsidRDefault="00EB3890" w:rsidP="00EB3890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практики.</w:t>
      </w:r>
    </w:p>
    <w:p w14:paraId="3AA4D0B9" w14:textId="77777777" w:rsidR="00EB3890" w:rsidRPr="00BC7A3C" w:rsidRDefault="00EB3890" w:rsidP="00EB3890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доводить до сведения руководителя учреждения 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ламп, травмоопасность и др.)</w:t>
      </w:r>
    </w:p>
    <w:p w14:paraId="5FE81568" w14:textId="77777777" w:rsidR="00EB3890" w:rsidRDefault="00EB3890" w:rsidP="00EB3890">
      <w:pPr>
        <w:shd w:val="clear" w:color="auto" w:fill="FFFFFF"/>
        <w:ind w:firstLine="709"/>
        <w:jc w:val="center"/>
        <w:rPr>
          <w:b/>
        </w:rPr>
      </w:pPr>
    </w:p>
    <w:p w14:paraId="658A2C91" w14:textId="77777777" w:rsidR="00EB3890" w:rsidRPr="00BC7A3C" w:rsidRDefault="00EB3890" w:rsidP="00EB3890">
      <w:pPr>
        <w:shd w:val="clear" w:color="auto" w:fill="FFFFFF"/>
        <w:ind w:firstLine="709"/>
        <w:jc w:val="center"/>
        <w:rPr>
          <w:b/>
        </w:rPr>
      </w:pPr>
      <w:r w:rsidRPr="00BC7A3C">
        <w:rPr>
          <w:b/>
        </w:rPr>
        <w:t xml:space="preserve">Основные требования пожарной безопасности </w:t>
      </w:r>
    </w:p>
    <w:p w14:paraId="00DCA533" w14:textId="77777777" w:rsidR="00EB3890" w:rsidRPr="00BC7A3C" w:rsidRDefault="00EB3890" w:rsidP="00EB3890">
      <w:pPr>
        <w:shd w:val="clear" w:color="auto" w:fill="FFFFFF"/>
        <w:tabs>
          <w:tab w:val="left" w:pos="994"/>
        </w:tabs>
        <w:ind w:firstLine="709"/>
        <w:jc w:val="both"/>
      </w:pPr>
      <w:r w:rsidRPr="00BC7A3C"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14:paraId="2BBA45EF" w14:textId="77777777" w:rsidR="00EB3890" w:rsidRPr="00BC7A3C" w:rsidRDefault="00EB3890" w:rsidP="00EB3890">
      <w:pPr>
        <w:shd w:val="clear" w:color="auto" w:fill="FFFFFF"/>
        <w:tabs>
          <w:tab w:val="left" w:pos="994"/>
        </w:tabs>
        <w:ind w:firstLine="709"/>
        <w:jc w:val="both"/>
      </w:pPr>
      <w:r w:rsidRPr="00BC7A3C">
        <w:t>- знать, где находятся первичные средства пожаротушения, а также какие подручные средства можно применять при тушении пожара;</w:t>
      </w:r>
    </w:p>
    <w:p w14:paraId="2419A257" w14:textId="77777777" w:rsidR="00EB3890" w:rsidRPr="00BC7A3C" w:rsidRDefault="00EB3890" w:rsidP="00EB3890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др.);</w:t>
      </w:r>
    </w:p>
    <w:p w14:paraId="0675B1A6" w14:textId="77777777" w:rsidR="00EB3890" w:rsidRPr="00BC7A3C" w:rsidRDefault="00EB3890" w:rsidP="00EB3890">
      <w:pPr>
        <w:shd w:val="clear" w:color="auto" w:fill="FFFFFF"/>
        <w:ind w:firstLine="709"/>
        <w:jc w:val="both"/>
      </w:pPr>
      <w:r w:rsidRPr="00BC7A3C">
        <w:t>- уходя последним из рабочего помещения, необходимо выключить электросеть, за исключением дежурного освещения.</w:t>
      </w:r>
    </w:p>
    <w:p w14:paraId="6C2CD474" w14:textId="77777777" w:rsidR="00EB3890" w:rsidRPr="00BC7A3C" w:rsidRDefault="00EB3890" w:rsidP="00EB3890">
      <w:pPr>
        <w:shd w:val="clear" w:color="auto" w:fill="FFFFFF"/>
        <w:ind w:firstLine="709"/>
        <w:jc w:val="both"/>
      </w:pPr>
      <w:r w:rsidRPr="00BC7A3C"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14:paraId="0EDF4F9B" w14:textId="77777777" w:rsidR="00EB3890" w:rsidRPr="00BC7A3C" w:rsidRDefault="00EB3890" w:rsidP="00EB3890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14:paraId="27FDA6EE" w14:textId="77777777" w:rsidR="00EB3890" w:rsidRPr="00BC7A3C" w:rsidRDefault="00EB3890" w:rsidP="00EB3890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В расположении образовательного учреждения запрещается:</w:t>
      </w:r>
    </w:p>
    <w:p w14:paraId="48F9C616" w14:textId="77777777" w:rsidR="00EB3890" w:rsidRPr="00BC7A3C" w:rsidRDefault="00EB3890" w:rsidP="00EB3890">
      <w:pPr>
        <w:ind w:firstLine="709"/>
        <w:jc w:val="both"/>
      </w:pPr>
      <w:r w:rsidRPr="00BC7A3C">
        <w:t>- загромождать и закрывать проезды и проходы к пожарному инвентарю оборудованию и пожарному крану;</w:t>
      </w:r>
    </w:p>
    <w:p w14:paraId="31311ABA" w14:textId="77777777" w:rsidR="00EB3890" w:rsidRPr="00BC7A3C" w:rsidRDefault="00EB3890" w:rsidP="00EB3890">
      <w:pPr>
        <w:ind w:firstLine="709"/>
        <w:jc w:val="both"/>
      </w:pPr>
      <w:r w:rsidRPr="00BC7A3C">
        <w:t>- бросать на пол и оставлять неубранными в рабочих помещениях бумагу, промасленные тряпки и др.;</w:t>
      </w:r>
    </w:p>
    <w:p w14:paraId="43DB1827" w14:textId="77777777" w:rsidR="00EB3890" w:rsidRPr="00BC7A3C" w:rsidRDefault="00EB3890" w:rsidP="00EB3890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обвешивать электролампы бумагой и тканью, вешать на электровыключатели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14:paraId="473A6E0E" w14:textId="77777777" w:rsidR="00EB3890" w:rsidRPr="00BC7A3C" w:rsidRDefault="00EB3890" w:rsidP="00EB3890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14:paraId="279CD96B" w14:textId="77777777" w:rsidR="00EB3890" w:rsidRPr="00BC7A3C" w:rsidRDefault="00EB3890" w:rsidP="00EB3890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чистить рабочую одежду бензином, растворителем или другими ЛВЖ</w:t>
      </w:r>
    </w:p>
    <w:p w14:paraId="474D988A" w14:textId="77777777" w:rsidR="00EB3890" w:rsidRDefault="00EB3890" w:rsidP="00EB3890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BC7A3C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14:paraId="06E1C898" w14:textId="77777777" w:rsidR="00EB3890" w:rsidRDefault="00EB3890" w:rsidP="00EB3890">
      <w:pPr>
        <w:jc w:val="center"/>
        <w:rPr>
          <w:b/>
          <w:bCs/>
        </w:rPr>
      </w:pPr>
    </w:p>
    <w:p w14:paraId="1ED91642" w14:textId="77777777" w:rsidR="00EB3890" w:rsidRDefault="00EB3890" w:rsidP="00EB3890">
      <w:pPr>
        <w:ind w:firstLine="709"/>
        <w:jc w:val="both"/>
        <w:rPr>
          <w:bCs/>
        </w:rPr>
      </w:pPr>
      <w:r w:rsidRPr="00C862D3">
        <w:rPr>
          <w:bCs/>
        </w:rPr>
        <w:t>Основные источники:</w:t>
      </w:r>
      <w:r w:rsidRPr="00C862D3">
        <w:rPr>
          <w:color w:val="FF0000"/>
        </w:rPr>
        <w:t xml:space="preserve"> </w:t>
      </w:r>
    </w:p>
    <w:p w14:paraId="0937ADCF" w14:textId="77777777" w:rsidR="00EB3890" w:rsidRPr="00265AD7" w:rsidRDefault="00EB3890" w:rsidP="00EB389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bCs/>
        </w:rPr>
      </w:pPr>
      <w:r w:rsidRPr="00265AD7">
        <w:rPr>
          <w:bCs/>
        </w:rPr>
        <w:t>Максимов, Н. В. Компьютерные сети: учебное пособие / Н.В. Максимов, И.И. Попов. — 6-е изд., перераб</w:t>
      </w:r>
      <w:proofErr w:type="gramStart"/>
      <w:r w:rsidRPr="00265AD7">
        <w:rPr>
          <w:bCs/>
        </w:rPr>
        <w:t>.</w:t>
      </w:r>
      <w:proofErr w:type="gramEnd"/>
      <w:r w:rsidRPr="00265AD7">
        <w:rPr>
          <w:bCs/>
        </w:rPr>
        <w:t xml:space="preserve"> и доп. — М.: ФОРУМ: ИНФРА-М, 2021. — 464 с. — (СПО). https://znanium.com/catalog/product/1189333 </w:t>
      </w:r>
    </w:p>
    <w:p w14:paraId="38138AC8" w14:textId="77777777" w:rsidR="00EB3890" w:rsidRPr="00265AD7" w:rsidRDefault="00EB3890" w:rsidP="00EB389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bCs/>
        </w:rPr>
      </w:pPr>
      <w:r w:rsidRPr="00265AD7">
        <w:rPr>
          <w:bCs/>
        </w:rPr>
        <w:t xml:space="preserve">Кузин, А. В. Компьютерные </w:t>
      </w:r>
      <w:proofErr w:type="gramStart"/>
      <w:r w:rsidRPr="00265AD7">
        <w:rPr>
          <w:bCs/>
        </w:rPr>
        <w:t>сети :</w:t>
      </w:r>
      <w:proofErr w:type="gramEnd"/>
      <w:r w:rsidRPr="00265AD7">
        <w:rPr>
          <w:bCs/>
        </w:rPr>
        <w:t xml:space="preserve"> учебное пособие / А.В. Кузин, Д.А. Кузин. — 4-е изд., перераб. и доп. — </w:t>
      </w:r>
      <w:proofErr w:type="gramStart"/>
      <w:r w:rsidRPr="00265AD7">
        <w:rPr>
          <w:bCs/>
        </w:rPr>
        <w:t>Москва :</w:t>
      </w:r>
      <w:proofErr w:type="gramEnd"/>
      <w:r w:rsidRPr="00265AD7">
        <w:rPr>
          <w:bCs/>
        </w:rPr>
        <w:t xml:space="preserve"> ФОРУМ: ИНФРА-М, 2020. — 190 с. — (СПО).: </w:t>
      </w:r>
      <w:hyperlink r:id="rId9" w:history="1">
        <w:r w:rsidRPr="00265AD7">
          <w:rPr>
            <w:bCs/>
          </w:rPr>
          <w:t>https://znanium.com/catalog/product/1088380</w:t>
        </w:r>
      </w:hyperlink>
    </w:p>
    <w:p w14:paraId="60BFF76A" w14:textId="77777777" w:rsidR="00EB3890" w:rsidRPr="00265AD7" w:rsidRDefault="00EB3890" w:rsidP="00EB3890">
      <w:pPr>
        <w:ind w:firstLine="709"/>
        <w:jc w:val="both"/>
        <w:rPr>
          <w:bCs/>
        </w:rPr>
      </w:pPr>
    </w:p>
    <w:p w14:paraId="3F8398C4" w14:textId="77777777" w:rsidR="00EB3890" w:rsidRPr="00265AD7" w:rsidRDefault="00EB3890" w:rsidP="00EB3890">
      <w:pPr>
        <w:shd w:val="clear" w:color="auto" w:fill="FFFFFF"/>
        <w:tabs>
          <w:tab w:val="left" w:leader="underscore" w:pos="7502"/>
        </w:tabs>
        <w:ind w:firstLine="709"/>
        <w:jc w:val="both"/>
      </w:pPr>
      <w:r w:rsidRPr="00265AD7">
        <w:t xml:space="preserve">Дополнительные источники: </w:t>
      </w:r>
    </w:p>
    <w:p w14:paraId="36886953" w14:textId="77777777" w:rsidR="00EB3890" w:rsidRPr="00265AD7" w:rsidRDefault="00EB3890" w:rsidP="00EB3890">
      <w:pPr>
        <w:ind w:firstLine="720"/>
        <w:jc w:val="both"/>
      </w:pPr>
      <w:proofErr w:type="gramStart"/>
      <w:r w:rsidRPr="00265AD7">
        <w:t>Интернет ресурсы</w:t>
      </w:r>
      <w:proofErr w:type="gramEnd"/>
      <w:r w:rsidRPr="00265AD7">
        <w:t>:</w:t>
      </w:r>
    </w:p>
    <w:p w14:paraId="2A3D71FD" w14:textId="77777777" w:rsidR="00EB3890" w:rsidRPr="00265AD7" w:rsidRDefault="00EB3890" w:rsidP="00EB3890">
      <w:pPr>
        <w:ind w:firstLine="720"/>
        <w:jc w:val="both"/>
        <w:rPr>
          <w:bCs/>
        </w:rPr>
      </w:pPr>
      <w:r w:rsidRPr="00265AD7">
        <w:rPr>
          <w:bCs/>
        </w:rPr>
        <w:t>1. Электронно-библиотечная система. [Электронный ресурс] – режим доступа: http://znanium.com/ (2002-2022)</w:t>
      </w:r>
    </w:p>
    <w:p w14:paraId="124AD2C6" w14:textId="77777777" w:rsidR="00EB3890" w:rsidRDefault="00EB3890" w:rsidP="00EB3890">
      <w:pPr>
        <w:jc w:val="center"/>
        <w:rPr>
          <w:b/>
          <w:bCs/>
        </w:rPr>
      </w:pPr>
    </w:p>
    <w:p w14:paraId="5B84C3EE" w14:textId="77777777" w:rsidR="00EB3890" w:rsidRPr="00BC7A3C" w:rsidRDefault="00EB3890" w:rsidP="00EB3890">
      <w:pPr>
        <w:jc w:val="center"/>
        <w:rPr>
          <w:b/>
          <w:bCs/>
        </w:rPr>
      </w:pPr>
    </w:p>
    <w:p w14:paraId="0F5D5EAD" w14:textId="77777777" w:rsidR="00EB3890" w:rsidRDefault="00EB3890" w:rsidP="00EB3890">
      <w:pPr>
        <w:ind w:left="-709" w:firstLine="283"/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 xml:space="preserve">АТТЕСТАЦИОННЫЙ ЛИСТ ПО </w:t>
      </w:r>
      <w:r>
        <w:rPr>
          <w:b/>
        </w:rPr>
        <w:t>УЧЕБНОЙ</w:t>
      </w:r>
      <w:r w:rsidRPr="00BC7A3C">
        <w:rPr>
          <w:b/>
        </w:rPr>
        <w:t xml:space="preserve"> ПРАКТИКЕ</w:t>
      </w:r>
    </w:p>
    <w:p w14:paraId="0C05C4D4" w14:textId="77777777" w:rsidR="00EB3890" w:rsidRPr="00123647" w:rsidRDefault="00EB3890" w:rsidP="00EB3890">
      <w:pPr>
        <w:ind w:left="-709" w:firstLine="283"/>
        <w:jc w:val="center"/>
        <w:rPr>
          <w:b/>
        </w:rPr>
      </w:pPr>
      <w:r w:rsidRPr="00123647">
        <w:rPr>
          <w:b/>
        </w:rPr>
        <w:t>(ЗАДАНИЕ НА ПРАКТИКУ)</w:t>
      </w:r>
    </w:p>
    <w:p w14:paraId="545CB269" w14:textId="77777777" w:rsidR="00EB3890" w:rsidRPr="00BC7A3C" w:rsidRDefault="00EB3890" w:rsidP="00EB3890">
      <w:pPr>
        <w:ind w:left="-709" w:firstLine="283"/>
      </w:pPr>
    </w:p>
    <w:p w14:paraId="0335453C" w14:textId="77777777" w:rsidR="00EB3890" w:rsidRPr="006605C9" w:rsidRDefault="00EB3890" w:rsidP="00EB3890">
      <w:r w:rsidRPr="006605C9">
        <w:t>_________________________________________________________________________</w:t>
      </w:r>
      <w:r>
        <w:t>_</w:t>
      </w:r>
      <w:r w:rsidRPr="006605C9">
        <w:t>___,</w:t>
      </w:r>
    </w:p>
    <w:p w14:paraId="2DADAF2B" w14:textId="77777777" w:rsidR="00EB3890" w:rsidRPr="006605C9" w:rsidRDefault="00EB3890" w:rsidP="00EB3890">
      <w:pPr>
        <w:jc w:val="center"/>
        <w:rPr>
          <w:i/>
        </w:rPr>
      </w:pPr>
      <w:r w:rsidRPr="006605C9">
        <w:rPr>
          <w:i/>
        </w:rPr>
        <w:t>ФИО</w:t>
      </w:r>
    </w:p>
    <w:p w14:paraId="7B25CA14" w14:textId="77777777" w:rsidR="00EB3890" w:rsidRDefault="00EB3890" w:rsidP="00EB3890">
      <w:r>
        <w:t>обучающийся(аяся) на 3 курсе по специальности СПО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6"/>
        <w:gridCol w:w="8223"/>
      </w:tblGrid>
      <w:tr w:rsidR="00EB3890" w:rsidRPr="00806CCB" w14:paraId="58690AAD" w14:textId="77777777" w:rsidTr="00B366B9">
        <w:tc>
          <w:tcPr>
            <w:tcW w:w="1189" w:type="dxa"/>
            <w:tcBorders>
              <w:bottom w:val="single" w:sz="4" w:space="0" w:color="auto"/>
              <w:right w:val="nil"/>
            </w:tcBorders>
          </w:tcPr>
          <w:p w14:paraId="73C660B7" w14:textId="77777777" w:rsidR="00EB3890" w:rsidRPr="00467928" w:rsidRDefault="00EB3890" w:rsidP="00B366B9">
            <w:pPr>
              <w:jc w:val="both"/>
            </w:pPr>
            <w:r>
              <w:t>09</w:t>
            </w:r>
            <w:r w:rsidRPr="00467928">
              <w:t>.02.</w:t>
            </w:r>
            <w: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794BA3" w14:textId="77777777" w:rsidR="00EB3890" w:rsidRPr="00806CCB" w:rsidRDefault="00EB3890" w:rsidP="00B366B9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74576921" w14:textId="77777777" w:rsidR="00EB3890" w:rsidRPr="00467928" w:rsidRDefault="00EB3890" w:rsidP="00B366B9">
            <w:pPr>
              <w:jc w:val="both"/>
            </w:pPr>
            <w:r>
              <w:t>Сетевое и системное администрирование</w:t>
            </w:r>
          </w:p>
        </w:tc>
      </w:tr>
      <w:tr w:rsidR="00EB3890" w:rsidRPr="00806CCB" w14:paraId="5A287614" w14:textId="77777777" w:rsidTr="00B366B9">
        <w:tc>
          <w:tcPr>
            <w:tcW w:w="1189" w:type="dxa"/>
            <w:tcBorders>
              <w:top w:val="single" w:sz="4" w:space="0" w:color="auto"/>
              <w:bottom w:val="nil"/>
              <w:right w:val="nil"/>
            </w:tcBorders>
          </w:tcPr>
          <w:p w14:paraId="50CB7A12" w14:textId="77777777" w:rsidR="00EB3890" w:rsidRPr="00806CCB" w:rsidRDefault="00EB3890" w:rsidP="00B366B9">
            <w:pPr>
              <w:jc w:val="both"/>
            </w:pPr>
            <w:r w:rsidRPr="00806CCB">
              <w:t xml:space="preserve">      </w:t>
            </w:r>
            <w:r w:rsidRPr="00806CCB">
              <w:rPr>
                <w:i/>
              </w:rPr>
              <w:t>код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16DB9C" w14:textId="77777777" w:rsidR="00EB3890" w:rsidRPr="00806CCB" w:rsidRDefault="00EB3890" w:rsidP="00B366B9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6CF3A5B1" w14:textId="77777777" w:rsidR="00EB3890" w:rsidRPr="00806CCB" w:rsidRDefault="00EB3890" w:rsidP="00B366B9">
            <w:pPr>
              <w:jc w:val="both"/>
            </w:pPr>
          </w:p>
        </w:tc>
      </w:tr>
    </w:tbl>
    <w:p w14:paraId="5D46C3FE" w14:textId="77777777" w:rsidR="00EB3890" w:rsidRPr="00806CCB" w:rsidRDefault="00EB3890" w:rsidP="00EB3890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</w:t>
      </w:r>
    </w:p>
    <w:p w14:paraId="7ED9C23C" w14:textId="77777777" w:rsidR="00EB3890" w:rsidRPr="00806CCB" w:rsidRDefault="00EB3890" w:rsidP="00EB3890">
      <w:r w:rsidRPr="006605C9">
        <w:t>усп</w:t>
      </w:r>
      <w:r>
        <w:t>ешно прошел(ла) учебную</w:t>
      </w:r>
      <w:r w:rsidRPr="006605C9">
        <w:t xml:space="preserve"> практику по профессиональному модулю</w:t>
      </w:r>
      <w: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B3890" w:rsidRPr="0087281C" w14:paraId="4E22CA14" w14:textId="77777777" w:rsidTr="00B366B9">
        <w:tc>
          <w:tcPr>
            <w:tcW w:w="9571" w:type="dxa"/>
            <w:shd w:val="clear" w:color="auto" w:fill="auto"/>
          </w:tcPr>
          <w:p w14:paraId="02FD6545" w14:textId="77777777" w:rsidR="00EB3890" w:rsidRPr="00467928" w:rsidRDefault="00EB3890" w:rsidP="00B366B9">
            <w:r w:rsidRPr="00C862D3">
              <w:t>Выполнение работ по проектированию сетевой инфраструктуры</w:t>
            </w:r>
          </w:p>
        </w:tc>
      </w:tr>
    </w:tbl>
    <w:p w14:paraId="27AF3C15" w14:textId="77777777" w:rsidR="00EB3890" w:rsidRPr="00806CCB" w:rsidRDefault="00EB3890" w:rsidP="00EB3890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 профессионального модуля</w:t>
      </w:r>
    </w:p>
    <w:p w14:paraId="08A0C1CE" w14:textId="77777777" w:rsidR="00EB3890" w:rsidRPr="006605C9" w:rsidRDefault="00EB3890" w:rsidP="00EB3890">
      <w:r>
        <w:t xml:space="preserve">в объеме 108 </w:t>
      </w:r>
      <w:r w:rsidRPr="006605C9">
        <w:t>час</w:t>
      </w:r>
      <w:r>
        <w:t>ов</w:t>
      </w:r>
      <w:r w:rsidRPr="006605C9">
        <w:t xml:space="preserve"> </w:t>
      </w:r>
      <w:proofErr w:type="gramStart"/>
      <w:r w:rsidRPr="006605C9">
        <w:t>с  «</w:t>
      </w:r>
      <w:proofErr w:type="gramEnd"/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2</w:t>
      </w:r>
      <w:r w:rsidRPr="00B90A94">
        <w:t>__</w:t>
      </w:r>
      <w:r>
        <w:t xml:space="preserve"> </w:t>
      </w:r>
      <w:r w:rsidRPr="006605C9">
        <w:t>г. по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2</w:t>
      </w:r>
      <w:r w:rsidRPr="00B90A94">
        <w:t>__</w:t>
      </w:r>
      <w:r>
        <w:t xml:space="preserve"> </w:t>
      </w:r>
      <w:r w:rsidRPr="006605C9">
        <w:t>г..</w:t>
      </w:r>
      <w:r>
        <w:t xml:space="preserve"> в </w:t>
      </w:r>
    </w:p>
    <w:p w14:paraId="1A37BCF4" w14:textId="77777777" w:rsidR="00EB3890" w:rsidRPr="006605C9" w:rsidRDefault="00EB3890" w:rsidP="00EB3890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B3890" w:rsidRPr="00806CCB" w14:paraId="4ABA8AC9" w14:textId="77777777" w:rsidTr="00B366B9">
        <w:tc>
          <w:tcPr>
            <w:tcW w:w="9571" w:type="dxa"/>
            <w:shd w:val="clear" w:color="auto" w:fill="auto"/>
          </w:tcPr>
          <w:p w14:paraId="67588A32" w14:textId="77777777" w:rsidR="00EB3890" w:rsidRPr="00806CCB" w:rsidRDefault="00EB3890" w:rsidP="00B366B9">
            <w:r>
              <w:t>ГБПОУ Уфимский колледж радиоэлектроники, телекоммуникаций и безопасности</w:t>
            </w:r>
          </w:p>
        </w:tc>
      </w:tr>
    </w:tbl>
    <w:p w14:paraId="716B2D10" w14:textId="77777777" w:rsidR="00EB3890" w:rsidRPr="00806CCB" w:rsidRDefault="00EB3890" w:rsidP="00EB3890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организации</w:t>
      </w:r>
    </w:p>
    <w:p w14:paraId="37ACBC2B" w14:textId="77777777" w:rsidR="00EB3890" w:rsidRPr="00BC7A3C" w:rsidRDefault="00EB3890" w:rsidP="00EB3890">
      <w:pPr>
        <w:ind w:left="-709" w:firstLine="283"/>
      </w:pPr>
    </w:p>
    <w:p w14:paraId="78BB931C" w14:textId="77777777" w:rsidR="00EB3890" w:rsidRPr="00BC7A3C" w:rsidRDefault="00EB3890" w:rsidP="00EB3890">
      <w:pPr>
        <w:ind w:left="-709" w:firstLine="283"/>
        <w:jc w:val="center"/>
        <w:rPr>
          <w:b/>
        </w:rPr>
      </w:pPr>
      <w:r w:rsidRPr="00BC7A3C">
        <w:rPr>
          <w:b/>
        </w:rPr>
        <w:t>Виды и качество выполнения работ с целью оценки сформированности общих компетенций</w:t>
      </w:r>
    </w:p>
    <w:p w14:paraId="4F07A30A" w14:textId="77777777" w:rsidR="00EB3890" w:rsidRPr="00BC7A3C" w:rsidRDefault="00EB3890" w:rsidP="00EB3890">
      <w:pPr>
        <w:ind w:left="-709" w:firstLine="283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568"/>
        <w:gridCol w:w="2069"/>
      </w:tblGrid>
      <w:tr w:rsidR="00EB3890" w:rsidRPr="001314C3" w14:paraId="135BFD98" w14:textId="77777777" w:rsidTr="00B366B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98DC" w14:textId="77777777" w:rsidR="00EB3890" w:rsidRPr="001314C3" w:rsidRDefault="00EB3890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 xml:space="preserve">Результаты </w:t>
            </w:r>
          </w:p>
          <w:p w14:paraId="5F233525" w14:textId="77777777" w:rsidR="00EB3890" w:rsidRPr="001314C3" w:rsidRDefault="00EB3890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A4C8" w14:textId="77777777" w:rsidR="00EB3890" w:rsidRPr="001314C3" w:rsidRDefault="00EB3890" w:rsidP="00B366B9">
            <w:pPr>
              <w:jc w:val="center"/>
              <w:rPr>
                <w:bCs/>
              </w:rPr>
            </w:pPr>
            <w:r w:rsidRPr="001314C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06C6A" w14:textId="77777777" w:rsidR="00EB3890" w:rsidRPr="001314C3" w:rsidRDefault="00EB3890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</w:rPr>
              <w:t xml:space="preserve">Формы и методы контроля и оценки </w:t>
            </w:r>
          </w:p>
        </w:tc>
      </w:tr>
      <w:tr w:rsidR="00EB3890" w:rsidRPr="001314C3" w14:paraId="5C16D746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1C76F3" w14:textId="77777777" w:rsidR="00EB3890" w:rsidRPr="001314C3" w:rsidRDefault="00EB3890" w:rsidP="00B366B9">
            <w:pPr>
              <w:rPr>
                <w:bCs/>
              </w:rPr>
            </w:pPr>
            <w:r w:rsidRPr="001E40C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0C341A" w14:textId="77777777" w:rsidR="00EB3890" w:rsidRDefault="00EB3890" w:rsidP="00B366B9">
            <w:r>
              <w:t xml:space="preserve"> - распознает задачу и/или проблему в профессиональном и/или социальном контексте; </w:t>
            </w:r>
          </w:p>
          <w:p w14:paraId="55378B88" w14:textId="77777777" w:rsidR="00EB3890" w:rsidRDefault="00EB3890" w:rsidP="00B366B9">
            <w:r>
              <w:t xml:space="preserve">- анализирует задачу и/или проблему и выделяет её составные части; </w:t>
            </w:r>
          </w:p>
          <w:p w14:paraId="4EF0C230" w14:textId="77777777" w:rsidR="00EB3890" w:rsidRDefault="00EB3890" w:rsidP="00B366B9">
            <w:r>
              <w:t>- выявляет и эффективно ищет информацию, необходимую для решения задачи и/или проблемы;</w:t>
            </w:r>
          </w:p>
          <w:p w14:paraId="055686DB" w14:textId="77777777" w:rsidR="00EB3890" w:rsidRDefault="00EB3890" w:rsidP="00B366B9">
            <w:r>
              <w:t>- составляет план действия и определяет необходимые ресурсы;</w:t>
            </w:r>
          </w:p>
          <w:p w14:paraId="638023BF" w14:textId="77777777" w:rsidR="00EB3890" w:rsidRDefault="00EB3890" w:rsidP="00B366B9">
            <w:r>
              <w:t xml:space="preserve">- реализовывает составленный план; </w:t>
            </w:r>
          </w:p>
          <w:p w14:paraId="45E84C53" w14:textId="77777777" w:rsidR="00EB3890" w:rsidRDefault="00EB3890" w:rsidP="00B366B9">
            <w:r>
              <w:t>- оценивает результат и последствия своих действий (самостоятельно или с помощью наставника)</w:t>
            </w:r>
          </w:p>
          <w:p w14:paraId="7BC4E23E" w14:textId="77777777" w:rsidR="00EB3890" w:rsidRDefault="00EB3890" w:rsidP="00B366B9">
            <w:r>
              <w:t xml:space="preserve">- знает актуальный профессиональный и социальный контекст, в котором приходится работать и жить; </w:t>
            </w:r>
          </w:p>
          <w:p w14:paraId="4B285969" w14:textId="77777777" w:rsidR="00EB3890" w:rsidRDefault="00EB3890" w:rsidP="00B366B9">
            <w:r>
              <w:t>- знает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65FAF8C5" w14:textId="77777777" w:rsidR="00EB3890" w:rsidRDefault="00EB3890" w:rsidP="00B366B9">
            <w:r>
              <w:t xml:space="preserve">- знает 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68267F6C" w14:textId="77777777" w:rsidR="00EB3890" w:rsidRPr="00BE0AFA" w:rsidRDefault="00EB3890" w:rsidP="00B366B9">
            <w:r>
              <w:t>- знает порядок оценки результатов решения задач профессиональной деятельности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F3349E" w14:textId="77777777" w:rsidR="00EB3890" w:rsidRDefault="00EB3890" w:rsidP="00B366B9">
            <w:pPr>
              <w:rPr>
                <w:bCs/>
              </w:rPr>
            </w:pPr>
            <w:r w:rsidRPr="001314C3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>
              <w:rPr>
                <w:bCs/>
              </w:rPr>
              <w:t>.</w:t>
            </w:r>
          </w:p>
          <w:p w14:paraId="383657D5" w14:textId="77777777" w:rsidR="00EB3890" w:rsidRDefault="00EB3890" w:rsidP="00B366B9">
            <w:pPr>
              <w:rPr>
                <w:bCs/>
              </w:rPr>
            </w:pPr>
          </w:p>
          <w:p w14:paraId="17D45655" w14:textId="77777777" w:rsidR="00EB3890" w:rsidRPr="00BE0AFA" w:rsidRDefault="00EB3890" w:rsidP="00B366B9">
            <w:r w:rsidRPr="00BE0AFA"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  <w:r>
              <w:t>.</w:t>
            </w:r>
          </w:p>
          <w:p w14:paraId="4800A716" w14:textId="77777777" w:rsidR="00EB3890" w:rsidRPr="001314C3" w:rsidRDefault="00EB3890" w:rsidP="00B366B9">
            <w:pPr>
              <w:rPr>
                <w:bCs/>
              </w:rPr>
            </w:pPr>
          </w:p>
        </w:tc>
      </w:tr>
      <w:tr w:rsidR="00EB3890" w:rsidRPr="001314C3" w14:paraId="3B34A4E2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4D81ED" w14:textId="77777777" w:rsidR="00EB3890" w:rsidRPr="001314C3" w:rsidRDefault="00EB3890" w:rsidP="00B366B9">
            <w:pPr>
              <w:rPr>
                <w:bCs/>
              </w:rPr>
            </w:pPr>
            <w:r w:rsidRPr="001E40C5">
              <w:lastRenderedPageBreak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7E57B5" w14:textId="77777777" w:rsidR="00EB3890" w:rsidRDefault="00EB3890" w:rsidP="00B366B9">
            <w:r>
              <w:t xml:space="preserve">- определяет задачи для поиска информации; </w:t>
            </w:r>
          </w:p>
          <w:p w14:paraId="2CF7A946" w14:textId="77777777" w:rsidR="00EB3890" w:rsidRDefault="00EB3890" w:rsidP="00B366B9">
            <w:r>
              <w:t>- определяет необходимые источники информации;</w:t>
            </w:r>
          </w:p>
          <w:p w14:paraId="3425B946" w14:textId="77777777" w:rsidR="00EB3890" w:rsidRDefault="00EB3890" w:rsidP="00B366B9">
            <w:r>
              <w:t xml:space="preserve">- планирует процесс поиска; </w:t>
            </w:r>
          </w:p>
          <w:p w14:paraId="264179EA" w14:textId="77777777" w:rsidR="00EB3890" w:rsidRDefault="00EB3890" w:rsidP="00B366B9">
            <w:r>
              <w:t xml:space="preserve">- структурирует получаемую информацию; </w:t>
            </w:r>
          </w:p>
          <w:p w14:paraId="38EEC46D" w14:textId="77777777" w:rsidR="00EB3890" w:rsidRDefault="00EB3890" w:rsidP="00B366B9">
            <w:r>
              <w:t xml:space="preserve">- выделяет наиболее значимое в перечне информации; </w:t>
            </w:r>
          </w:p>
          <w:p w14:paraId="3AF248D6" w14:textId="77777777" w:rsidR="00EB3890" w:rsidRDefault="00EB3890" w:rsidP="00B366B9">
            <w:r>
              <w:t xml:space="preserve">- оценивает практическую значимость результатов поиска; </w:t>
            </w:r>
          </w:p>
          <w:p w14:paraId="7BE11F44" w14:textId="77777777" w:rsidR="00EB3890" w:rsidRDefault="00EB3890" w:rsidP="00B366B9">
            <w:r>
              <w:t>- оформляет результаты поиска</w:t>
            </w:r>
          </w:p>
          <w:p w14:paraId="067978A1" w14:textId="77777777" w:rsidR="00EB3890" w:rsidRPr="00BE0AFA" w:rsidRDefault="00EB3890" w:rsidP="00B366B9">
            <w:r>
              <w:t>- знает: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1574F4" w14:textId="77777777" w:rsidR="00EB3890" w:rsidRPr="001314C3" w:rsidRDefault="00EB3890" w:rsidP="00B366B9">
            <w:pPr>
              <w:jc w:val="both"/>
              <w:rPr>
                <w:bCs/>
              </w:rPr>
            </w:pPr>
          </w:p>
        </w:tc>
      </w:tr>
      <w:tr w:rsidR="00EB3890" w:rsidRPr="001314C3" w14:paraId="6901AD33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A64FD6" w14:textId="77777777" w:rsidR="00EB3890" w:rsidRPr="001314C3" w:rsidRDefault="00EB3890" w:rsidP="00B366B9">
            <w:pPr>
              <w:rPr>
                <w:bCs/>
              </w:rPr>
            </w:pPr>
            <w:r w:rsidRPr="001E40C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51A780" w14:textId="77777777" w:rsidR="00EB3890" w:rsidRDefault="00EB3890" w:rsidP="00B366B9">
            <w:r>
              <w:t xml:space="preserve">- определяет актуальность нормативно-правовой документации в профессиональной деятельности; </w:t>
            </w:r>
          </w:p>
          <w:p w14:paraId="77939C8F" w14:textId="77777777" w:rsidR="00EB3890" w:rsidRDefault="00EB3890" w:rsidP="00B366B9">
            <w:r>
              <w:t xml:space="preserve">- применяет современную научную профессиональную терминологию; </w:t>
            </w:r>
          </w:p>
          <w:p w14:paraId="74EA0997" w14:textId="77777777" w:rsidR="00EB3890" w:rsidRDefault="00EB3890" w:rsidP="00B366B9">
            <w:r>
              <w:t>- определяет и выстраивает траектории профессионального развития и самообразования</w:t>
            </w:r>
          </w:p>
          <w:p w14:paraId="517ED892" w14:textId="77777777" w:rsidR="00EB3890" w:rsidRPr="00BE0AFA" w:rsidRDefault="00EB3890" w:rsidP="00B366B9">
            <w:r>
              <w:t xml:space="preserve">- знает: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  <w:r w:rsidRPr="00BE0AFA">
              <w:t xml:space="preserve">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47367A" w14:textId="77777777" w:rsidR="00EB3890" w:rsidRPr="001314C3" w:rsidRDefault="00EB3890" w:rsidP="00B366B9">
            <w:pPr>
              <w:jc w:val="both"/>
              <w:rPr>
                <w:bCs/>
              </w:rPr>
            </w:pPr>
          </w:p>
        </w:tc>
      </w:tr>
      <w:tr w:rsidR="00EB3890" w:rsidRPr="001314C3" w14:paraId="6BBAA040" w14:textId="77777777" w:rsidTr="00B366B9">
        <w:trPr>
          <w:trHeight w:val="14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5E774A" w14:textId="77777777" w:rsidR="00EB3890" w:rsidRPr="001314C3" w:rsidRDefault="00EB3890" w:rsidP="00B366B9">
            <w:pPr>
              <w:rPr>
                <w:bCs/>
              </w:rPr>
            </w:pPr>
            <w:r w:rsidRPr="001E40C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130BBA" w14:textId="77777777" w:rsidR="00EB3890" w:rsidRDefault="00EB3890" w:rsidP="00B366B9">
            <w:r>
              <w:t xml:space="preserve"> - организует работу коллектива и команды; </w:t>
            </w:r>
          </w:p>
          <w:p w14:paraId="4CB5C11A" w14:textId="77777777" w:rsidR="00EB3890" w:rsidRDefault="00EB3890" w:rsidP="00B366B9">
            <w:r>
              <w:t>- взаимодействует с коллегами, руководством, клиентами в ходе профессиональной деятельности</w:t>
            </w:r>
          </w:p>
          <w:p w14:paraId="73BDE533" w14:textId="77777777" w:rsidR="00EB3890" w:rsidRPr="00BE0AFA" w:rsidRDefault="00EB3890" w:rsidP="00B366B9">
            <w:r>
              <w:t>- знает: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0EBECD" w14:textId="77777777" w:rsidR="00EB3890" w:rsidRPr="001314C3" w:rsidRDefault="00EB3890" w:rsidP="00B366B9">
            <w:pPr>
              <w:jc w:val="both"/>
              <w:rPr>
                <w:bCs/>
              </w:rPr>
            </w:pPr>
          </w:p>
        </w:tc>
      </w:tr>
      <w:tr w:rsidR="00EB3890" w:rsidRPr="001314C3" w14:paraId="2840C8A3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A2B906" w14:textId="77777777" w:rsidR="00EB3890" w:rsidRPr="001314C3" w:rsidRDefault="00EB3890" w:rsidP="00B366B9">
            <w:pPr>
              <w:rPr>
                <w:bCs/>
              </w:rPr>
            </w:pPr>
            <w:r w:rsidRPr="001E40C5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A10C1A" w14:textId="77777777" w:rsidR="00EB3890" w:rsidRDefault="00EB3890" w:rsidP="00B366B9">
            <w:r>
              <w:t xml:space="preserve"> - грамотно излагает свои мысли и оформляет документы по профессиональной тематике на государственном языке, </w:t>
            </w:r>
          </w:p>
          <w:p w14:paraId="5F59EABB" w14:textId="77777777" w:rsidR="00EB3890" w:rsidRDefault="00EB3890" w:rsidP="00B366B9">
            <w:r>
              <w:t>- проявляет толерантность в рабочем коллективе</w:t>
            </w:r>
          </w:p>
          <w:p w14:paraId="178EE4FF" w14:textId="77777777" w:rsidR="00EB3890" w:rsidRPr="00BE0AFA" w:rsidRDefault="00EB3890" w:rsidP="00B366B9">
            <w:r>
              <w:t>- знает 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F3D50A" w14:textId="77777777" w:rsidR="00EB3890" w:rsidRPr="001314C3" w:rsidRDefault="00EB3890" w:rsidP="00B366B9">
            <w:pPr>
              <w:jc w:val="both"/>
              <w:rPr>
                <w:bCs/>
              </w:rPr>
            </w:pPr>
          </w:p>
        </w:tc>
      </w:tr>
      <w:tr w:rsidR="00EB3890" w:rsidRPr="001314C3" w14:paraId="14F6D858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5DCD2F" w14:textId="77777777" w:rsidR="00EB3890" w:rsidRPr="001E40C5" w:rsidRDefault="00EB3890" w:rsidP="00B366B9">
            <w:r w:rsidRPr="00914ECA">
              <w:rPr>
                <w:rFonts w:eastAsia="Arial"/>
              </w:rPr>
              <w:lastRenderedPageBreak/>
              <w:t xml:space="preserve">Проявлять гражданско-патриотическую позицию, демонстрировать осознанное поведение на основе </w:t>
            </w:r>
            <w:proofErr w:type="gramStart"/>
            <w:r w:rsidRPr="00914ECA">
              <w:rPr>
                <w:rFonts w:eastAsia="Arial"/>
              </w:rPr>
              <w:t>традиционных  общечеловеческих</w:t>
            </w:r>
            <w:proofErr w:type="gramEnd"/>
            <w:r w:rsidRPr="00914ECA">
              <w:rPr>
                <w:rFonts w:eastAsia="Arial"/>
              </w:rPr>
              <w:t xml:space="preserve"> ценностей, применять стандарты антикоррупционного поведения</w:t>
            </w:r>
            <w:r>
              <w:rPr>
                <w:rFonts w:eastAsia="Arial"/>
              </w:rPr>
              <w:t>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957837" w14:textId="77777777" w:rsidR="00EB3890" w:rsidRDefault="00EB3890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описывает</w:t>
            </w:r>
            <w:r w:rsidRPr="00C52C1F">
              <w:rPr>
                <w:bCs/>
                <w:iCs/>
              </w:rPr>
              <w:t xml:space="preserve"> значимость своей профессии (специальности)</w:t>
            </w:r>
          </w:p>
          <w:p w14:paraId="7E319E48" w14:textId="77777777" w:rsidR="00EB3890" w:rsidRPr="00BE0AFA" w:rsidRDefault="00EB3890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923B39" w14:textId="77777777" w:rsidR="00EB3890" w:rsidRPr="001314C3" w:rsidRDefault="00EB3890" w:rsidP="00B366B9">
            <w:pPr>
              <w:jc w:val="both"/>
              <w:rPr>
                <w:bCs/>
              </w:rPr>
            </w:pPr>
          </w:p>
        </w:tc>
      </w:tr>
      <w:tr w:rsidR="00EB3890" w:rsidRPr="001314C3" w14:paraId="00BB7ACF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D66B41" w14:textId="77777777" w:rsidR="00EB3890" w:rsidRPr="001314C3" w:rsidRDefault="00EB3890" w:rsidP="00B366B9">
            <w:pPr>
              <w:rPr>
                <w:bCs/>
              </w:rPr>
            </w:pPr>
            <w:r w:rsidRPr="001E40C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DD7ACD" w14:textId="77777777" w:rsidR="00EB3890" w:rsidRPr="00F66C33" w:rsidRDefault="00EB3890" w:rsidP="00B366B9">
            <w:pPr>
              <w:rPr>
                <w:bCs/>
              </w:rPr>
            </w:pPr>
            <w:r w:rsidRPr="00F66C33">
              <w:rPr>
                <w:bCs/>
              </w:rPr>
              <w:t xml:space="preserve">- соблюдает нормы экологической безопасности; </w:t>
            </w:r>
          </w:p>
          <w:p w14:paraId="53BCCA50" w14:textId="77777777" w:rsidR="00EB3890" w:rsidRPr="00F66C33" w:rsidRDefault="00EB3890" w:rsidP="00B366B9">
            <w:pPr>
              <w:rPr>
                <w:bCs/>
              </w:rPr>
            </w:pPr>
            <w:r w:rsidRPr="00F66C33">
              <w:rPr>
                <w:bCs/>
              </w:rPr>
              <w:t>- определяет направления ресурсосбережения в рамках профессиональной деятельности по профессии (специальности)</w:t>
            </w:r>
          </w:p>
          <w:p w14:paraId="0CAA2F9D" w14:textId="77777777" w:rsidR="00EB3890" w:rsidRPr="00BE0AFA" w:rsidRDefault="00EB3890" w:rsidP="00B366B9">
            <w:r w:rsidRPr="00F66C33">
              <w:rPr>
                <w:bCs/>
              </w:rPr>
              <w:t>- знает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F157A0" w14:textId="77777777" w:rsidR="00EB3890" w:rsidRPr="001314C3" w:rsidRDefault="00EB3890" w:rsidP="00B366B9">
            <w:pPr>
              <w:jc w:val="both"/>
              <w:rPr>
                <w:bCs/>
              </w:rPr>
            </w:pPr>
          </w:p>
        </w:tc>
      </w:tr>
      <w:tr w:rsidR="00EB3890" w:rsidRPr="001314C3" w14:paraId="5833961E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62F70B" w14:textId="77777777" w:rsidR="00EB3890" w:rsidRPr="001314C3" w:rsidRDefault="00EB3890" w:rsidP="00B366B9">
            <w:pPr>
              <w:rPr>
                <w:bCs/>
              </w:rPr>
            </w:pPr>
            <w:r w:rsidRPr="001E40C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AC4267" w14:textId="77777777" w:rsidR="00EB3890" w:rsidRDefault="00EB3890" w:rsidP="00B366B9">
            <w:r>
              <w:t>- использует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497C53DA" w14:textId="77777777" w:rsidR="00EB3890" w:rsidRDefault="00EB3890" w:rsidP="00B366B9">
            <w:r>
              <w:t xml:space="preserve">- применяет рациональные приемы двигательных функций в профессиональной деятельности; </w:t>
            </w:r>
          </w:p>
          <w:p w14:paraId="41A9C01E" w14:textId="77777777" w:rsidR="00EB3890" w:rsidRDefault="00EB3890" w:rsidP="00B366B9">
            <w:r>
              <w:t>- пользуется средствами профилактики перенапряжения характерными для данной профессии (специальности)</w:t>
            </w:r>
          </w:p>
          <w:p w14:paraId="283C0449" w14:textId="77777777" w:rsidR="00EB3890" w:rsidRPr="00BE0AFA" w:rsidRDefault="00EB3890" w:rsidP="00B366B9">
            <w:r>
              <w:t xml:space="preserve">- знает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 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17D1FA4" w14:textId="77777777" w:rsidR="00EB3890" w:rsidRPr="001314C3" w:rsidRDefault="00EB3890" w:rsidP="00B366B9">
            <w:pPr>
              <w:jc w:val="both"/>
              <w:rPr>
                <w:bCs/>
              </w:rPr>
            </w:pPr>
          </w:p>
        </w:tc>
      </w:tr>
      <w:tr w:rsidR="00EB3890" w:rsidRPr="001314C3" w14:paraId="7259BC7A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12D7F0" w14:textId="77777777" w:rsidR="00EB3890" w:rsidRPr="001E40C5" w:rsidRDefault="00EB3890" w:rsidP="00B366B9">
            <w:r w:rsidRPr="001E40C5">
              <w:t>Использовать информационные технологии в профессиональной деятельности.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F2E043" w14:textId="77777777" w:rsidR="00EB3890" w:rsidRDefault="00EB3890" w:rsidP="00B366B9">
            <w:r>
              <w:t xml:space="preserve"> - применяет средства информационных технологий для решения профессиональных задач; </w:t>
            </w:r>
          </w:p>
          <w:p w14:paraId="57924E85" w14:textId="77777777" w:rsidR="00EB3890" w:rsidRDefault="00EB3890" w:rsidP="00B366B9">
            <w:r>
              <w:t>- использует современное программное обеспечение</w:t>
            </w:r>
          </w:p>
          <w:p w14:paraId="22DB188A" w14:textId="77777777" w:rsidR="00EB3890" w:rsidRPr="00BE0AFA" w:rsidRDefault="00EB3890" w:rsidP="00B366B9">
            <w:r>
              <w:t>- знает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491FE7" w14:textId="77777777" w:rsidR="00EB3890" w:rsidRPr="001314C3" w:rsidRDefault="00EB3890" w:rsidP="00B366B9">
            <w:pPr>
              <w:jc w:val="both"/>
              <w:rPr>
                <w:bCs/>
              </w:rPr>
            </w:pPr>
          </w:p>
        </w:tc>
      </w:tr>
      <w:tr w:rsidR="00EB3890" w:rsidRPr="001314C3" w14:paraId="138E615D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A0932C" w14:textId="77777777" w:rsidR="00EB3890" w:rsidRPr="001E40C5" w:rsidRDefault="00EB3890" w:rsidP="00B366B9">
            <w:r w:rsidRPr="001E40C5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3AECC1" w14:textId="77777777" w:rsidR="00EB3890" w:rsidRPr="00F66C33" w:rsidRDefault="00EB3890" w:rsidP="00B366B9">
            <w:pPr>
              <w:pStyle w:val="a4"/>
              <w:rPr>
                <w:bCs/>
                <w:sz w:val="22"/>
                <w:szCs w:val="22"/>
              </w:rPr>
            </w:pPr>
            <w:r w:rsidRPr="00F66C33">
              <w:rPr>
                <w:bCs/>
                <w:sz w:val="22"/>
                <w:szCs w:val="22"/>
              </w:rPr>
              <w:t xml:space="preserve">- понимает общий смысл четко произнесенных высказываний на известные темы (профессиональные и бытовые), </w:t>
            </w:r>
            <w:r w:rsidRPr="00F66C33">
              <w:rPr>
                <w:bCs/>
                <w:sz w:val="22"/>
                <w:szCs w:val="22"/>
              </w:rPr>
              <w:lastRenderedPageBreak/>
              <w:t xml:space="preserve">понимает тексты на базовые профессиональные темы; </w:t>
            </w:r>
          </w:p>
          <w:p w14:paraId="7D9985FF" w14:textId="77777777" w:rsidR="00EB3890" w:rsidRPr="00F66C33" w:rsidRDefault="00EB3890" w:rsidP="00B366B9">
            <w:pPr>
              <w:pStyle w:val="a4"/>
              <w:rPr>
                <w:bCs/>
                <w:sz w:val="22"/>
                <w:szCs w:val="22"/>
              </w:rPr>
            </w:pPr>
            <w:r w:rsidRPr="00F66C33">
              <w:rPr>
                <w:bCs/>
                <w:sz w:val="22"/>
                <w:szCs w:val="22"/>
              </w:rPr>
              <w:t xml:space="preserve">- участвует в диалогах на знакомые общие и профессиональные темы; </w:t>
            </w:r>
          </w:p>
          <w:p w14:paraId="05B67855" w14:textId="77777777" w:rsidR="00EB3890" w:rsidRPr="00F66C33" w:rsidRDefault="00EB3890" w:rsidP="00B366B9">
            <w:pPr>
              <w:pStyle w:val="a4"/>
              <w:rPr>
                <w:bCs/>
                <w:sz w:val="22"/>
                <w:szCs w:val="22"/>
              </w:rPr>
            </w:pPr>
            <w:r w:rsidRPr="00F66C33">
              <w:rPr>
                <w:bCs/>
                <w:sz w:val="22"/>
                <w:szCs w:val="22"/>
              </w:rPr>
              <w:t xml:space="preserve">- строит простые высказывания о себе и о своей профессиональной деятельности; </w:t>
            </w:r>
          </w:p>
          <w:p w14:paraId="44330F8C" w14:textId="77777777" w:rsidR="00EB3890" w:rsidRPr="00F66C33" w:rsidRDefault="00EB3890" w:rsidP="00B366B9">
            <w:pPr>
              <w:pStyle w:val="a4"/>
              <w:rPr>
                <w:bCs/>
                <w:sz w:val="22"/>
                <w:szCs w:val="22"/>
              </w:rPr>
            </w:pPr>
            <w:r w:rsidRPr="00F66C33">
              <w:rPr>
                <w:bCs/>
                <w:sz w:val="22"/>
                <w:szCs w:val="22"/>
              </w:rPr>
              <w:t xml:space="preserve">- кратко обосновывает и объясняет свои действия (текущие и планируемые); </w:t>
            </w:r>
          </w:p>
          <w:p w14:paraId="75E85050" w14:textId="77777777" w:rsidR="00EB3890" w:rsidRPr="00F66C33" w:rsidRDefault="00EB3890" w:rsidP="00B366B9">
            <w:pPr>
              <w:pStyle w:val="a4"/>
              <w:rPr>
                <w:bCs/>
                <w:sz w:val="22"/>
                <w:szCs w:val="22"/>
              </w:rPr>
            </w:pPr>
            <w:r w:rsidRPr="00F66C33">
              <w:rPr>
                <w:bCs/>
                <w:sz w:val="22"/>
                <w:szCs w:val="22"/>
              </w:rPr>
              <w:t>- пишет простые связные сообщения на знакомые или интересующие профессиональные темы</w:t>
            </w:r>
          </w:p>
          <w:p w14:paraId="6C5E00D3" w14:textId="77777777" w:rsidR="00EB3890" w:rsidRPr="00BE0AFA" w:rsidRDefault="00EB3890" w:rsidP="00B366B9">
            <w:pPr>
              <w:pStyle w:val="a4"/>
              <w:rPr>
                <w:sz w:val="22"/>
                <w:szCs w:val="22"/>
              </w:rPr>
            </w:pPr>
            <w:r w:rsidRPr="00F66C33">
              <w:rPr>
                <w:bCs/>
                <w:sz w:val="22"/>
                <w:szCs w:val="22"/>
              </w:rPr>
              <w:t>- знает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5290EA" w14:textId="77777777" w:rsidR="00EB3890" w:rsidRPr="001314C3" w:rsidRDefault="00EB3890" w:rsidP="00B366B9">
            <w:pPr>
              <w:jc w:val="both"/>
              <w:rPr>
                <w:bCs/>
              </w:rPr>
            </w:pPr>
          </w:p>
        </w:tc>
      </w:tr>
      <w:tr w:rsidR="00EB3890" w:rsidRPr="001314C3" w14:paraId="2E2AEFE8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39E61B" w14:textId="77777777" w:rsidR="00EB3890" w:rsidRPr="00EE0517" w:rsidRDefault="00EB3890" w:rsidP="00B366B9">
            <w:pPr>
              <w:rPr>
                <w:bCs/>
              </w:rPr>
            </w:pPr>
            <w:r w:rsidRPr="00EE0517">
              <w:t xml:space="preserve"> </w:t>
            </w:r>
            <w:r w:rsidRPr="00914ECA"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t>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3D71ED" w14:textId="77777777" w:rsidR="00EB3890" w:rsidRDefault="00EB3890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выявляет</w:t>
            </w:r>
            <w:r w:rsidRPr="00C52C1F">
              <w:rPr>
                <w:bCs/>
                <w:iCs/>
              </w:rPr>
              <w:t xml:space="preserve"> достоинства и недостатки коммерческой идеи; </w:t>
            </w:r>
          </w:p>
          <w:p w14:paraId="10485BF4" w14:textId="77777777" w:rsidR="00EB3890" w:rsidRDefault="00EB3890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делает презентации</w:t>
            </w:r>
            <w:r w:rsidRPr="00C52C1F">
              <w:rPr>
                <w:bCs/>
                <w:iCs/>
              </w:rPr>
              <w:t xml:space="preserve"> идеи открытия собственного дела в профессиональной деятельности; </w:t>
            </w:r>
          </w:p>
          <w:p w14:paraId="42FC64BA" w14:textId="77777777" w:rsidR="00EB3890" w:rsidRDefault="00EB3890" w:rsidP="00B366B9">
            <w:pPr>
              <w:rPr>
                <w:iCs/>
              </w:rPr>
            </w:pPr>
            <w:r>
              <w:rPr>
                <w:bCs/>
                <w:iCs/>
              </w:rPr>
              <w:t>-</w:t>
            </w:r>
            <w:r w:rsidRPr="00C52C1F">
              <w:rPr>
                <w:iCs/>
              </w:rPr>
              <w:t xml:space="preserve"> </w:t>
            </w:r>
            <w:r>
              <w:rPr>
                <w:iCs/>
              </w:rPr>
              <w:t>делает презентацию бизнес-идеи</w:t>
            </w:r>
            <w:r w:rsidRPr="00C52C1F">
              <w:rPr>
                <w:iCs/>
              </w:rPr>
              <w:t xml:space="preserve">; </w:t>
            </w:r>
          </w:p>
          <w:p w14:paraId="67B0F92D" w14:textId="77777777" w:rsidR="00EB3890" w:rsidRDefault="00EB3890" w:rsidP="00B366B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52C1F">
              <w:rPr>
                <w:iCs/>
              </w:rPr>
              <w:t>определя</w:t>
            </w:r>
            <w:r>
              <w:rPr>
                <w:iCs/>
              </w:rPr>
              <w:t>ет</w:t>
            </w:r>
            <w:r w:rsidRPr="00C52C1F">
              <w:rPr>
                <w:iCs/>
              </w:rPr>
              <w:t xml:space="preserve"> источники финансирования</w:t>
            </w:r>
          </w:p>
          <w:p w14:paraId="0B5429BD" w14:textId="77777777" w:rsidR="00EB3890" w:rsidRPr="00EE0517" w:rsidRDefault="00EB3890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EE0517">
              <w:t xml:space="preserve">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6D1EAD6" w14:textId="77777777" w:rsidR="00EB3890" w:rsidRPr="001314C3" w:rsidRDefault="00EB3890" w:rsidP="00B366B9">
            <w:pPr>
              <w:jc w:val="both"/>
              <w:rPr>
                <w:bCs/>
              </w:rPr>
            </w:pPr>
          </w:p>
        </w:tc>
      </w:tr>
    </w:tbl>
    <w:p w14:paraId="40425ACB" w14:textId="77777777" w:rsidR="00EB3890" w:rsidRPr="00BC7A3C" w:rsidRDefault="00EB3890" w:rsidP="00EB3890">
      <w:pPr>
        <w:ind w:left="-709" w:firstLine="283"/>
      </w:pPr>
    </w:p>
    <w:p w14:paraId="4CA1EA79" w14:textId="77777777" w:rsidR="00EB3890" w:rsidRDefault="00EB3890" w:rsidP="00EB3890">
      <w:pPr>
        <w:ind w:left="-709" w:firstLine="283"/>
        <w:jc w:val="center"/>
        <w:rPr>
          <w:b/>
        </w:rPr>
      </w:pPr>
    </w:p>
    <w:p w14:paraId="7AACFDCB" w14:textId="77777777" w:rsidR="00EB3890" w:rsidRDefault="00EB3890" w:rsidP="00EB3890">
      <w:pPr>
        <w:ind w:left="-709" w:firstLine="283"/>
        <w:jc w:val="center"/>
        <w:rPr>
          <w:b/>
        </w:rPr>
      </w:pPr>
    </w:p>
    <w:p w14:paraId="59914CC8" w14:textId="77777777" w:rsidR="00EB3890" w:rsidRDefault="00EB3890" w:rsidP="00EB3890">
      <w:pPr>
        <w:ind w:left="-709" w:firstLine="283"/>
        <w:jc w:val="center"/>
        <w:rPr>
          <w:b/>
        </w:rPr>
      </w:pPr>
    </w:p>
    <w:p w14:paraId="363B6E32" w14:textId="77777777" w:rsidR="00EB3890" w:rsidRDefault="00EB3890" w:rsidP="00EB3890">
      <w:pPr>
        <w:ind w:left="-709" w:firstLine="283"/>
        <w:jc w:val="center"/>
        <w:rPr>
          <w:b/>
        </w:rPr>
      </w:pPr>
    </w:p>
    <w:p w14:paraId="20FF5054" w14:textId="77777777" w:rsidR="00EB3890" w:rsidRPr="00BC7A3C" w:rsidRDefault="00EB3890" w:rsidP="00EB3890">
      <w:pPr>
        <w:ind w:left="-709" w:firstLine="283"/>
        <w:jc w:val="center"/>
        <w:rPr>
          <w:b/>
        </w:rPr>
      </w:pPr>
      <w:r w:rsidRPr="00BC7A3C">
        <w:rPr>
          <w:b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5180"/>
        <w:gridCol w:w="1495"/>
      </w:tblGrid>
      <w:tr w:rsidR="00EB3890" w:rsidRPr="00BC7A3C" w14:paraId="6F3F78F3" w14:textId="77777777" w:rsidTr="00B366B9">
        <w:tc>
          <w:tcPr>
            <w:tcW w:w="3693" w:type="dxa"/>
          </w:tcPr>
          <w:p w14:paraId="7DB96A06" w14:textId="77777777" w:rsidR="00EB3890" w:rsidRPr="00BC7A3C" w:rsidRDefault="00EB3890" w:rsidP="00B366B9">
            <w:pPr>
              <w:ind w:left="34" w:firstLine="284"/>
              <w:jc w:val="center"/>
            </w:pPr>
            <w:r w:rsidRPr="00BC7A3C">
              <w:t>Коды и наименования проверяемых компетенций или их сочетаний</w:t>
            </w:r>
          </w:p>
        </w:tc>
        <w:tc>
          <w:tcPr>
            <w:tcW w:w="5220" w:type="dxa"/>
          </w:tcPr>
          <w:p w14:paraId="4D255B45" w14:textId="77777777" w:rsidR="00EB3890" w:rsidRPr="00BC7A3C" w:rsidRDefault="00EB3890" w:rsidP="00B366B9">
            <w:pPr>
              <w:ind w:left="34" w:firstLine="284"/>
              <w:jc w:val="center"/>
            </w:pPr>
            <w:r w:rsidRPr="00BC7A3C">
              <w:t>Виды и объем работ, выполненных обучающимся во время практики</w:t>
            </w:r>
          </w:p>
        </w:tc>
        <w:tc>
          <w:tcPr>
            <w:tcW w:w="1436" w:type="dxa"/>
          </w:tcPr>
          <w:p w14:paraId="2D2B3FE8" w14:textId="77777777" w:rsidR="00EB3890" w:rsidRPr="00BC7A3C" w:rsidRDefault="00EB3890" w:rsidP="00B366B9">
            <w:pPr>
              <w:ind w:left="34" w:firstLine="284"/>
              <w:jc w:val="center"/>
            </w:pPr>
            <w:r w:rsidRPr="00BC7A3C">
              <w:t>Качество выполнения работ</w:t>
            </w:r>
            <w:r>
              <w:t xml:space="preserve"> </w:t>
            </w:r>
            <w:r w:rsidRPr="00BC7A3C">
              <w:t>(оценка)</w:t>
            </w:r>
          </w:p>
        </w:tc>
      </w:tr>
      <w:tr w:rsidR="00EB3890" w:rsidRPr="00BC7A3C" w14:paraId="1F58A049" w14:textId="77777777" w:rsidTr="00B366B9">
        <w:trPr>
          <w:trHeight w:val="441"/>
        </w:trPr>
        <w:tc>
          <w:tcPr>
            <w:tcW w:w="3693" w:type="dxa"/>
          </w:tcPr>
          <w:p w14:paraId="71100207" w14:textId="77777777" w:rsidR="00EB3890" w:rsidRPr="00BE0AFA" w:rsidRDefault="00EB3890" w:rsidP="00B366B9">
            <w:r w:rsidRPr="00BE0AFA">
              <w:t>ПК 1.1. Выполнять проектирование кабельной структуры компьютерной сети.</w:t>
            </w:r>
          </w:p>
        </w:tc>
        <w:tc>
          <w:tcPr>
            <w:tcW w:w="5220" w:type="dxa"/>
          </w:tcPr>
          <w:p w14:paraId="0E2ABB36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 xml:space="preserve">Создание консольной сессии с помощью </w:t>
            </w:r>
            <w:r w:rsidRPr="00C73DD2">
              <w:rPr>
                <w:bCs/>
                <w:lang w:val="en-US"/>
              </w:rPr>
              <w:t>Tera</w:t>
            </w:r>
            <w:r w:rsidRPr="00C73DD2">
              <w:rPr>
                <w:bCs/>
              </w:rPr>
              <w:t xml:space="preserve"> </w:t>
            </w:r>
            <w:r w:rsidRPr="00C73DD2">
              <w:rPr>
                <w:bCs/>
                <w:lang w:val="en-US"/>
              </w:rPr>
              <w:t>Term</w:t>
            </w:r>
          </w:p>
          <w:p w14:paraId="185CB30D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Создание простой сети</w:t>
            </w:r>
          </w:p>
          <w:p w14:paraId="374DC88C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lastRenderedPageBreak/>
              <w:t>Конфигурация адреса управления коммутаторами</w:t>
            </w:r>
          </w:p>
          <w:p w14:paraId="3E137FFF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 xml:space="preserve">Построение перекрёстного кабеля </w:t>
            </w:r>
            <w:r w:rsidRPr="00C73DD2">
              <w:rPr>
                <w:bCs/>
                <w:lang w:val="en-US"/>
              </w:rPr>
              <w:t>Ethernet</w:t>
            </w:r>
          </w:p>
          <w:p w14:paraId="0D222B03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Просмотр информации о сетевой интерфейсной плате проводных и беспроводных сетей</w:t>
            </w:r>
          </w:p>
          <w:p w14:paraId="72D8CF9A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 xml:space="preserve">Обзор </w:t>
            </w:r>
            <w:r w:rsidRPr="00C73DD2">
              <w:rPr>
                <w:bCs/>
                <w:lang w:val="en-US"/>
              </w:rPr>
              <w:t>MAC</w:t>
            </w:r>
            <w:r w:rsidRPr="00C73DD2">
              <w:rPr>
                <w:bCs/>
              </w:rPr>
              <w:t>-адресов сетевых устройств</w:t>
            </w:r>
          </w:p>
          <w:p w14:paraId="02A14C06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Использование интерфейса командной строки IOS с таблицами МАС-адресов коммутатора</w:t>
            </w:r>
          </w:p>
          <w:p w14:paraId="00EE2613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Изучение физических характеристик маршрутизатора</w:t>
            </w:r>
          </w:p>
          <w:p w14:paraId="4B375A9B" w14:textId="77777777" w:rsidR="00EB3890" w:rsidRPr="00C73DD2" w:rsidRDefault="00EB3890" w:rsidP="00B366B9">
            <w:pPr>
              <w:pStyle w:val="a4"/>
              <w:spacing w:before="0" w:beforeAutospacing="0" w:after="0" w:afterAutospacing="0"/>
            </w:pPr>
            <w:hyperlink r:id="rId10" w:tgtFrame="_blank" w:history="1">
              <w:r w:rsidRPr="00C73DD2">
                <w:rPr>
                  <w:rStyle w:val="a3"/>
                </w:rPr>
                <w:t>Создание сети, состоящей из коммутатора и маршрутизатора</w:t>
              </w:r>
            </w:hyperlink>
            <w:r w:rsidRPr="00C73DD2">
              <w:t xml:space="preserve"> </w:t>
            </w:r>
          </w:p>
          <w:p w14:paraId="259BC385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Настройка IPv6-адресов на сетевых устройствах</w:t>
            </w:r>
          </w:p>
          <w:p w14:paraId="63A89C88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Разработка и внедрение структуры адресации IPv4-сети, разделённой на подсети</w:t>
            </w:r>
          </w:p>
          <w:p w14:paraId="5689F7BA" w14:textId="77777777" w:rsidR="00EB3890" w:rsidRPr="00EE33A2" w:rsidRDefault="00EB3890" w:rsidP="00B366B9">
            <w:pPr>
              <w:rPr>
                <w:bCs/>
              </w:rPr>
            </w:pPr>
            <w:r>
              <w:rPr>
                <w:bCs/>
              </w:rPr>
              <w:t>Базовая настройка коммутатора.</w:t>
            </w:r>
          </w:p>
        </w:tc>
        <w:tc>
          <w:tcPr>
            <w:tcW w:w="1436" w:type="dxa"/>
          </w:tcPr>
          <w:p w14:paraId="05F1911C" w14:textId="77777777" w:rsidR="00EB3890" w:rsidRPr="00BC7A3C" w:rsidRDefault="00EB3890" w:rsidP="00B366B9">
            <w:pPr>
              <w:ind w:left="34" w:firstLine="284"/>
              <w:jc w:val="center"/>
            </w:pPr>
          </w:p>
        </w:tc>
      </w:tr>
      <w:tr w:rsidR="00EB3890" w:rsidRPr="00BC7A3C" w14:paraId="13E3963C" w14:textId="77777777" w:rsidTr="00B366B9">
        <w:tc>
          <w:tcPr>
            <w:tcW w:w="3693" w:type="dxa"/>
          </w:tcPr>
          <w:p w14:paraId="2609E471" w14:textId="77777777" w:rsidR="00EB3890" w:rsidRPr="00BE0AFA" w:rsidRDefault="00EB3890" w:rsidP="00B366B9">
            <w:r w:rsidRPr="00BE0AFA">
              <w:t>ПК 1. 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  <w:tc>
          <w:tcPr>
            <w:tcW w:w="5220" w:type="dxa"/>
          </w:tcPr>
          <w:p w14:paraId="648D874F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Настройка базовых параметров маршрутизатора с помощью интерфейса командной строки (CLI) системы Cisco IOS</w:t>
            </w:r>
          </w:p>
          <w:p w14:paraId="248CCDBF" w14:textId="77777777" w:rsidR="00EB3890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Настройка базовых параметров маршрутизатора</w:t>
            </w:r>
            <w:r w:rsidRPr="004214AC">
              <w:rPr>
                <w:bCs/>
              </w:rPr>
              <w:t xml:space="preserve"> с помощью CCP</w:t>
            </w:r>
          </w:p>
          <w:p w14:paraId="48BDEF61" w14:textId="77777777" w:rsidR="00EB3890" w:rsidRPr="004214AC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 xml:space="preserve">Конфигурация </w:t>
            </w:r>
            <w:r>
              <w:rPr>
                <w:bCs/>
              </w:rPr>
              <w:t>сетей VLAN и транковых каналов.</w:t>
            </w:r>
          </w:p>
          <w:p w14:paraId="399531A8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маршрутизации между VLAN для каждого интерфейса</w:t>
            </w:r>
          </w:p>
          <w:p w14:paraId="2B9ED692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маршрутизации между VLAN на основе стандарта 802.1Q и транкового канала</w:t>
            </w:r>
          </w:p>
          <w:p w14:paraId="079A5F08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статических маршрутов и маршрутов IPv4 по умолчанию</w:t>
            </w:r>
          </w:p>
          <w:p w14:paraId="483C6E07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статических маршрутов IPv6 и маршрутов IPv6 по умолчанию</w:t>
            </w:r>
          </w:p>
          <w:p w14:paraId="5155DE41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Разработка и реализация схемы адресации IPv4 с использованием VLSM</w:t>
            </w:r>
          </w:p>
          <w:p w14:paraId="663C4A0A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Расчёт суммарных маршрутов IPv4 и IPv6</w:t>
            </w:r>
          </w:p>
          <w:p w14:paraId="31F14716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протоколов RIPv2 и RIPng</w:t>
            </w:r>
          </w:p>
          <w:p w14:paraId="1040EE96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базового протокола OSPFv2 для одной области</w:t>
            </w:r>
          </w:p>
          <w:p w14:paraId="260DB0EF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Базовая настройка протокола OSPFv3 для одной области</w:t>
            </w:r>
          </w:p>
          <w:p w14:paraId="76497C64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Базовая настройка DHCPv4 на маршрутизаторе</w:t>
            </w:r>
          </w:p>
          <w:p w14:paraId="7C35F1AD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Базовая настройка DHCPv4 на коммутаторе</w:t>
            </w:r>
          </w:p>
          <w:p w14:paraId="3C8562AC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в работе DHCPv4</w:t>
            </w:r>
          </w:p>
          <w:p w14:paraId="64273ED1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сервера DHCPv6 без отслеживания состояния и с отслеживанием состояния</w:t>
            </w:r>
          </w:p>
          <w:p w14:paraId="50A1CC10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динамического и статического NAT</w:t>
            </w:r>
          </w:p>
          <w:p w14:paraId="6A1E707B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NAT-пула с перегрузкой и PAT</w:t>
            </w:r>
          </w:p>
          <w:p w14:paraId="2CCE0364" w14:textId="77777777" w:rsidR="00EB3890" w:rsidRPr="00F80CB4" w:rsidRDefault="00EB3890" w:rsidP="00B366B9">
            <w:pPr>
              <w:rPr>
                <w:color w:val="000000"/>
              </w:rPr>
            </w:pPr>
          </w:p>
        </w:tc>
        <w:tc>
          <w:tcPr>
            <w:tcW w:w="1436" w:type="dxa"/>
          </w:tcPr>
          <w:p w14:paraId="7664CB99" w14:textId="77777777" w:rsidR="00EB3890" w:rsidRPr="00BC7A3C" w:rsidRDefault="00EB3890" w:rsidP="00B366B9">
            <w:pPr>
              <w:ind w:left="34" w:firstLine="284"/>
              <w:jc w:val="center"/>
            </w:pPr>
          </w:p>
        </w:tc>
      </w:tr>
      <w:tr w:rsidR="00EB3890" w:rsidRPr="00BC7A3C" w14:paraId="18B7E662" w14:textId="77777777" w:rsidTr="00B366B9">
        <w:tc>
          <w:tcPr>
            <w:tcW w:w="3693" w:type="dxa"/>
          </w:tcPr>
          <w:p w14:paraId="1D0733C5" w14:textId="77777777" w:rsidR="00EB3890" w:rsidRPr="00BE0AFA" w:rsidRDefault="00EB3890" w:rsidP="00B366B9">
            <w:r w:rsidRPr="00BE0AFA">
              <w:t>ПК 1. 3. Обеспечивать защиту информации в сети с использованием программно-аппаратных средств.</w:t>
            </w:r>
          </w:p>
        </w:tc>
        <w:tc>
          <w:tcPr>
            <w:tcW w:w="5220" w:type="dxa"/>
          </w:tcPr>
          <w:p w14:paraId="3859DA58" w14:textId="77777777" w:rsidR="00EB3890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 xml:space="preserve">Настройка параметров безопасности коммутатора </w:t>
            </w:r>
          </w:p>
          <w:p w14:paraId="6A1A2A46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Реализация системы безопасности сети VLAN</w:t>
            </w:r>
          </w:p>
          <w:p w14:paraId="08D4A423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lastRenderedPageBreak/>
              <w:t>Настройка и проверка стандартных ACL-списков</w:t>
            </w:r>
          </w:p>
          <w:p w14:paraId="60A98AFC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и проверка ограничений VTY</w:t>
            </w:r>
          </w:p>
          <w:p w14:paraId="6345CF32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и проверка расширенных ACL-списков</w:t>
            </w:r>
          </w:p>
          <w:p w14:paraId="082A8F5A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Настройка и проверка ACL-списков для IPv6</w:t>
            </w:r>
          </w:p>
          <w:p w14:paraId="63CA2F88" w14:textId="77777777" w:rsidR="00EB3890" w:rsidRPr="002C5372" w:rsidRDefault="00EB3890" w:rsidP="00B366B9"/>
        </w:tc>
        <w:tc>
          <w:tcPr>
            <w:tcW w:w="1436" w:type="dxa"/>
          </w:tcPr>
          <w:p w14:paraId="5E8E6B51" w14:textId="77777777" w:rsidR="00EB3890" w:rsidRPr="00BC7A3C" w:rsidRDefault="00EB3890" w:rsidP="00B366B9">
            <w:pPr>
              <w:ind w:left="34" w:firstLine="284"/>
              <w:jc w:val="center"/>
            </w:pPr>
          </w:p>
        </w:tc>
      </w:tr>
      <w:tr w:rsidR="00EB3890" w:rsidRPr="00BC7A3C" w14:paraId="76CD70A9" w14:textId="77777777" w:rsidTr="00B366B9">
        <w:tc>
          <w:tcPr>
            <w:tcW w:w="3693" w:type="dxa"/>
          </w:tcPr>
          <w:p w14:paraId="620DFCEA" w14:textId="77777777" w:rsidR="00EB3890" w:rsidRPr="00BE0AFA" w:rsidRDefault="00EB3890" w:rsidP="00B366B9">
            <w:r w:rsidRPr="00BE0AFA">
              <w:t>ПК 1. 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  <w:tc>
          <w:tcPr>
            <w:tcW w:w="5220" w:type="dxa"/>
          </w:tcPr>
          <w:p w14:paraId="4DAC8981" w14:textId="77777777" w:rsidR="00EB3890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Использование интерфейса командной строки (CLI) для сбора сведений о сетевых устройствах</w:t>
            </w:r>
            <w:r>
              <w:rPr>
                <w:bCs/>
              </w:rPr>
              <w:t>.</w:t>
            </w:r>
          </w:p>
          <w:p w14:paraId="6F23F44D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Управление файлами конфигурации маршрутизатора с помощью программного обеспечения эмуляции терминала</w:t>
            </w:r>
          </w:p>
          <w:p w14:paraId="51601107" w14:textId="77777777" w:rsidR="00EB3890" w:rsidRDefault="00EB3890" w:rsidP="00B366B9">
            <w:pPr>
              <w:pStyle w:val="a4"/>
              <w:spacing w:before="0" w:beforeAutospacing="0" w:after="0" w:afterAutospacing="0"/>
            </w:pPr>
            <w:hyperlink r:id="rId11" w:tgtFrame="_blank" w:history="1">
              <w:r w:rsidRPr="00C73DD2">
                <w:rPr>
                  <w:rStyle w:val="a3"/>
                </w:rPr>
                <w:t>Управление файлами конфигурации устройств с использованием TFTP-сервера, флеш памяти и USB-накопителя</w:t>
              </w:r>
            </w:hyperlink>
            <w:r>
              <w:t>.</w:t>
            </w:r>
          </w:p>
          <w:p w14:paraId="6D7A187A" w14:textId="77777777" w:rsidR="00EB3890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Тестирование сетевого подключения с помощ</w:t>
            </w:r>
            <w:r>
              <w:rPr>
                <w:bCs/>
              </w:rPr>
              <w:t>ью команд «ping» и «traceroute».</w:t>
            </w:r>
          </w:p>
          <w:p w14:paraId="0009DF7C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Доступ к сетевым устройствам через протокол SSH</w:t>
            </w:r>
            <w:r>
              <w:rPr>
                <w:bCs/>
              </w:rPr>
              <w:t>.</w:t>
            </w:r>
          </w:p>
          <w:p w14:paraId="15CF3F89" w14:textId="77777777" w:rsidR="00EB3890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Обеспечение</w:t>
            </w:r>
            <w:r>
              <w:rPr>
                <w:bCs/>
              </w:rPr>
              <w:t xml:space="preserve"> безопасности сетевых устройств.</w:t>
            </w:r>
          </w:p>
          <w:p w14:paraId="4AC53A0B" w14:textId="77777777" w:rsidR="00EB3890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Использование программы Wireshark для ана</w:t>
            </w:r>
            <w:r>
              <w:rPr>
                <w:bCs/>
              </w:rPr>
              <w:t>лиза захвата сеансов FTP и TFTP.</w:t>
            </w:r>
          </w:p>
          <w:p w14:paraId="0B50A63D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 xml:space="preserve">Рассмотрение ARP с помощью </w:t>
            </w:r>
            <w:r w:rsidRPr="00C73DD2">
              <w:rPr>
                <w:bCs/>
                <w:lang w:val="en-US"/>
              </w:rPr>
              <w:t>Windows</w:t>
            </w:r>
            <w:r w:rsidRPr="00EE33A2">
              <w:rPr>
                <w:bCs/>
              </w:rPr>
              <w:t xml:space="preserve"> </w:t>
            </w:r>
            <w:r w:rsidRPr="00C73DD2">
              <w:rPr>
                <w:bCs/>
                <w:lang w:val="en-US"/>
              </w:rPr>
              <w:t>CLI</w:t>
            </w:r>
            <w:r w:rsidRPr="00EE33A2">
              <w:rPr>
                <w:bCs/>
              </w:rPr>
              <w:t xml:space="preserve">, </w:t>
            </w:r>
            <w:r w:rsidRPr="00C73DD2">
              <w:rPr>
                <w:bCs/>
                <w:lang w:val="en-US"/>
              </w:rPr>
              <w:t>IOS</w:t>
            </w:r>
            <w:r w:rsidRPr="00EE33A2">
              <w:rPr>
                <w:bCs/>
              </w:rPr>
              <w:t xml:space="preserve"> </w:t>
            </w:r>
            <w:r w:rsidRPr="00C73DD2">
              <w:rPr>
                <w:bCs/>
                <w:lang w:val="en-US"/>
              </w:rPr>
              <w:t>CLI</w:t>
            </w:r>
            <w:r w:rsidRPr="00EE33A2">
              <w:rPr>
                <w:bCs/>
              </w:rPr>
              <w:t xml:space="preserve"> </w:t>
            </w:r>
            <w:r w:rsidRPr="00C73DD2">
              <w:rPr>
                <w:bCs/>
              </w:rPr>
              <w:t>и</w:t>
            </w:r>
            <w:r w:rsidRPr="00EE33A2">
              <w:rPr>
                <w:bCs/>
              </w:rPr>
              <w:t xml:space="preserve"> </w:t>
            </w:r>
            <w:r w:rsidRPr="00C73DD2">
              <w:rPr>
                <w:bCs/>
                <w:lang w:val="en-US"/>
              </w:rPr>
              <w:t>Wireshark</w:t>
            </w:r>
            <w:r>
              <w:rPr>
                <w:bCs/>
              </w:rPr>
              <w:t>.</w:t>
            </w:r>
          </w:p>
        </w:tc>
        <w:tc>
          <w:tcPr>
            <w:tcW w:w="1436" w:type="dxa"/>
          </w:tcPr>
          <w:p w14:paraId="30062530" w14:textId="77777777" w:rsidR="00EB3890" w:rsidRPr="00BC7A3C" w:rsidRDefault="00EB3890" w:rsidP="00B366B9">
            <w:pPr>
              <w:ind w:left="34" w:firstLine="284"/>
              <w:jc w:val="center"/>
            </w:pPr>
          </w:p>
        </w:tc>
      </w:tr>
      <w:tr w:rsidR="00EB3890" w:rsidRPr="00BC7A3C" w14:paraId="2926E1F3" w14:textId="77777777" w:rsidTr="00B366B9">
        <w:tc>
          <w:tcPr>
            <w:tcW w:w="3693" w:type="dxa"/>
          </w:tcPr>
          <w:p w14:paraId="4267F583" w14:textId="77777777" w:rsidR="00EB3890" w:rsidRPr="00BE0AFA" w:rsidRDefault="00EB3890" w:rsidP="00B366B9">
            <w:r w:rsidRPr="00BE0AFA">
              <w:t>ПК 1. 5. Выполнять требования нормативно-технической документации, иметь опыт оформления проектной документации.</w:t>
            </w:r>
          </w:p>
        </w:tc>
        <w:tc>
          <w:tcPr>
            <w:tcW w:w="5220" w:type="dxa"/>
          </w:tcPr>
          <w:p w14:paraId="29426EA5" w14:textId="77777777" w:rsidR="00EB3890" w:rsidRPr="00C73DD2" w:rsidRDefault="00EB3890" w:rsidP="00B366B9">
            <w:pPr>
              <w:rPr>
                <w:bCs/>
              </w:rPr>
            </w:pPr>
            <w:r w:rsidRPr="00C73DD2">
              <w:rPr>
                <w:bCs/>
              </w:rPr>
              <w:t>Поиск и устранение неполадок в конфигурации VLAN</w:t>
            </w:r>
          </w:p>
          <w:p w14:paraId="749B716D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статических маршрутов IPv4 и IPv6</w:t>
            </w:r>
          </w:p>
          <w:p w14:paraId="0A5B595D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 xml:space="preserve">Поиск и устранение неполадок конфигураций NAT </w:t>
            </w:r>
          </w:p>
          <w:p w14:paraId="6D7FF483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в работе DHCPv6</w:t>
            </w:r>
          </w:p>
          <w:p w14:paraId="60D43A7A" w14:textId="77777777" w:rsidR="00EB3890" w:rsidRPr="004214AC" w:rsidRDefault="00EB3890" w:rsidP="00B366B9">
            <w:pPr>
              <w:rPr>
                <w:bCs/>
              </w:rPr>
            </w:pPr>
            <w:r w:rsidRPr="004214AC">
              <w:rPr>
                <w:bCs/>
              </w:rPr>
              <w:t>Поиск и устранение неполадок в настройке и размещении ACL-списков</w:t>
            </w:r>
          </w:p>
          <w:p w14:paraId="48D441F2" w14:textId="77777777" w:rsidR="00EB3890" w:rsidRDefault="00EB3890" w:rsidP="00B366B9">
            <w:r w:rsidRPr="004214AC">
              <w:rPr>
                <w:bCs/>
              </w:rPr>
              <w:t>Поиск и устранение неполадок в маршрутизации между сетями VLAN</w:t>
            </w:r>
          </w:p>
        </w:tc>
        <w:tc>
          <w:tcPr>
            <w:tcW w:w="1436" w:type="dxa"/>
          </w:tcPr>
          <w:p w14:paraId="11F2C2C6" w14:textId="77777777" w:rsidR="00EB3890" w:rsidRPr="00BC7A3C" w:rsidRDefault="00EB3890" w:rsidP="00B366B9">
            <w:pPr>
              <w:ind w:left="34" w:firstLine="284"/>
              <w:jc w:val="center"/>
            </w:pPr>
          </w:p>
        </w:tc>
      </w:tr>
      <w:tr w:rsidR="00EB3890" w:rsidRPr="00BC7A3C" w14:paraId="6F248CAB" w14:textId="77777777" w:rsidTr="00B366B9">
        <w:tc>
          <w:tcPr>
            <w:tcW w:w="3693" w:type="dxa"/>
          </w:tcPr>
          <w:p w14:paraId="53B6EDB6" w14:textId="77777777" w:rsidR="00EB3890" w:rsidRPr="00BC7A3C" w:rsidRDefault="00EB3890" w:rsidP="00B366B9">
            <w:pPr>
              <w:ind w:left="34" w:firstLine="284"/>
            </w:pPr>
            <w:r w:rsidRPr="00BC7A3C">
              <w:t xml:space="preserve">Итоговая оценка </w:t>
            </w:r>
            <w:r w:rsidRPr="00BC7A3C">
              <w:rPr>
                <w:i/>
              </w:rPr>
              <w:t>(выводится на основе оценок за каждый вид работы по пятибалльной шкале)</w:t>
            </w:r>
          </w:p>
        </w:tc>
        <w:tc>
          <w:tcPr>
            <w:tcW w:w="5220" w:type="dxa"/>
          </w:tcPr>
          <w:p w14:paraId="2BCA2F11" w14:textId="77777777" w:rsidR="00EB3890" w:rsidRPr="00BC7A3C" w:rsidRDefault="00EB3890" w:rsidP="00B366B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067C71C0" w14:textId="77777777" w:rsidR="00EB3890" w:rsidRPr="00BC7A3C" w:rsidRDefault="00EB3890" w:rsidP="00B366B9">
            <w:pPr>
              <w:ind w:left="34" w:firstLine="284"/>
              <w:jc w:val="center"/>
            </w:pPr>
          </w:p>
        </w:tc>
      </w:tr>
    </w:tbl>
    <w:p w14:paraId="6835659E" w14:textId="77777777" w:rsidR="00EB3890" w:rsidRPr="00BC7A3C" w:rsidRDefault="00EB3890" w:rsidP="00EB3890">
      <w:pPr>
        <w:ind w:left="-142" w:firstLine="283"/>
      </w:pPr>
      <w:r w:rsidRPr="00BC7A3C">
        <w:t>Студентом пройден инструктаж по технике безопасности и охране труда. Студент ознакомлен правилами распорядка и информационной безопасности.</w:t>
      </w:r>
    </w:p>
    <w:p w14:paraId="63885502" w14:textId="77777777" w:rsidR="00EB3890" w:rsidRPr="00BC7A3C" w:rsidRDefault="00EB3890" w:rsidP="00EB3890">
      <w:pPr>
        <w:ind w:left="-142" w:firstLine="283"/>
      </w:pPr>
      <w:r w:rsidRPr="00BC7A3C">
        <w:rPr>
          <w:b/>
        </w:rPr>
        <w:t>Характеристика профессиональной деятельности студента во время производственной практики</w:t>
      </w:r>
      <w:r w:rsidRPr="00BC7A3C">
        <w:t xml:space="preserve"> </w:t>
      </w:r>
      <w:r w:rsidRPr="00BC7A3C">
        <w:rPr>
          <w:b/>
        </w:rPr>
        <w:t>(</w:t>
      </w:r>
      <w:r w:rsidRPr="00BC7A3C">
        <w:rPr>
          <w:i/>
        </w:rPr>
        <w:t>отношение к работе, личные качества и т.д.</w:t>
      </w:r>
      <w:r w:rsidRPr="00BC7A3C">
        <w:rPr>
          <w:b/>
        </w:rPr>
        <w:t>)</w:t>
      </w:r>
    </w:p>
    <w:p w14:paraId="00321C2D" w14:textId="77777777" w:rsidR="00EB3890" w:rsidRPr="00BC7A3C" w:rsidRDefault="00EB3890" w:rsidP="00EB3890">
      <w:pPr>
        <w:ind w:left="-142"/>
      </w:pPr>
      <w:r w:rsidRPr="00BC7A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F93C9" w14:textId="77777777" w:rsidR="00EB3890" w:rsidRPr="00BC7A3C" w:rsidRDefault="00EB3890" w:rsidP="00EB3890">
      <w:pPr>
        <w:ind w:left="-142" w:firstLine="283"/>
      </w:pPr>
    </w:p>
    <w:p w14:paraId="5C854AA7" w14:textId="77777777" w:rsidR="00EB3890" w:rsidRPr="00BC7A3C" w:rsidRDefault="00EB3890" w:rsidP="00EB3890">
      <w:pPr>
        <w:ind w:left="-709" w:firstLine="283"/>
      </w:pPr>
      <w:r w:rsidRPr="00BC7A3C">
        <w:t>Дата «__</w:t>
      </w:r>
      <w:proofErr w:type="gramStart"/>
      <w:r w:rsidRPr="00BC7A3C">
        <w:t>_»_</w:t>
      </w:r>
      <w:proofErr w:type="gramEnd"/>
      <w:r w:rsidRPr="00BC7A3C">
        <w:t>________20__г.</w:t>
      </w:r>
    </w:p>
    <w:p w14:paraId="008DDF95" w14:textId="77777777" w:rsidR="00EB3890" w:rsidRPr="00BC7A3C" w:rsidRDefault="00EB3890" w:rsidP="00EB3890">
      <w:pPr>
        <w:ind w:left="-709" w:firstLine="283"/>
      </w:pPr>
    </w:p>
    <w:p w14:paraId="5DC714B8" w14:textId="77777777" w:rsidR="00EB3890" w:rsidRDefault="00EB3890" w:rsidP="00EB3890">
      <w:r w:rsidRPr="006605C9">
        <w:t>Подпис</w:t>
      </w:r>
      <w:r>
        <w:t>и</w:t>
      </w:r>
      <w:r w:rsidRPr="006605C9">
        <w:t xml:space="preserve"> руководител</w:t>
      </w:r>
      <w:r>
        <w:t>ей</w:t>
      </w:r>
      <w:r w:rsidRPr="006605C9">
        <w:t xml:space="preserve"> практики</w:t>
      </w:r>
      <w:r>
        <w:tab/>
      </w:r>
      <w:r>
        <w:tab/>
      </w:r>
      <w:r>
        <w:tab/>
      </w:r>
      <w:r>
        <w:tab/>
        <w:t>___________ /__________________/</w:t>
      </w:r>
    </w:p>
    <w:p w14:paraId="3972BC86" w14:textId="77777777" w:rsidR="00EB3890" w:rsidRDefault="00EB3890" w:rsidP="00EB3890">
      <w:r>
        <w:t xml:space="preserve">от образовательной организации  </w:t>
      </w:r>
    </w:p>
    <w:p w14:paraId="01B73248" w14:textId="77777777" w:rsidR="00EB3890" w:rsidRDefault="00EB3890" w:rsidP="00EB3890">
      <w:r>
        <w:t xml:space="preserve">      </w:t>
      </w:r>
      <w:r>
        <w:tab/>
      </w:r>
      <w:r>
        <w:tab/>
      </w:r>
      <w:r>
        <w:tab/>
        <w:t xml:space="preserve"> </w:t>
      </w:r>
    </w:p>
    <w:p w14:paraId="6C10A036" w14:textId="77777777" w:rsidR="00EB3890" w:rsidRDefault="00EB3890" w:rsidP="00EB3890">
      <w:r w:rsidRPr="006605C9">
        <w:t>Подпись руководителя базы практики</w:t>
      </w:r>
      <w:r>
        <w:t xml:space="preserve"> </w:t>
      </w:r>
      <w:r>
        <w:tab/>
      </w:r>
      <w:r>
        <w:tab/>
      </w:r>
      <w:r>
        <w:tab/>
        <w:t>___________ /__________________/</w:t>
      </w:r>
    </w:p>
    <w:p w14:paraId="54DF3054" w14:textId="77777777" w:rsidR="00EB3890" w:rsidRDefault="00EB3890" w:rsidP="00EB38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14DE8E6" w14:textId="77777777" w:rsidR="00EB3890" w:rsidRPr="006605C9" w:rsidRDefault="00EB3890" w:rsidP="00EB3890">
      <w:r>
        <w:t>МП</w:t>
      </w:r>
    </w:p>
    <w:p w14:paraId="74EC85FC" w14:textId="77777777" w:rsidR="00EB3890" w:rsidRPr="001B5438" w:rsidRDefault="00EB3890" w:rsidP="00EB3890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7E5FA3C4" w14:textId="4AAFDDED" w:rsidR="009046BD" w:rsidRDefault="009046BD" w:rsidP="00EB3890"/>
    <w:sectPr w:rsidR="0090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3B882054"/>
    <w:multiLevelType w:val="hybridMultilevel"/>
    <w:tmpl w:val="E3502B12"/>
    <w:lvl w:ilvl="0" w:tplc="AF5CCFA6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86"/>
    <w:rsid w:val="001A3686"/>
    <w:rsid w:val="009046BD"/>
    <w:rsid w:val="00E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6C92"/>
  <w15:chartTrackingRefBased/>
  <w15:docId w15:val="{2FCEDA24-DAD3-4F99-8573-1FD8FF49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B3890"/>
    <w:rPr>
      <w:color w:val="0000FF"/>
      <w:u w:val="single"/>
    </w:rPr>
  </w:style>
  <w:style w:type="paragraph" w:styleId="a4">
    <w:name w:val="Normal (Web)"/>
    <w:aliases w:val="Обычный (Web),Обычный (веб)1"/>
    <w:basedOn w:val="a"/>
    <w:link w:val="a5"/>
    <w:qFormat/>
    <w:rsid w:val="00EB389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uiPriority w:val="99"/>
    <w:qFormat/>
    <w:rsid w:val="00EB38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EB3890"/>
    <w:pPr>
      <w:spacing w:before="120" w:after="120"/>
      <w:ind w:left="708"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EB3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link w:val="a4"/>
    <w:qFormat/>
    <w:locked/>
    <w:rsid w:val="00EB3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B3890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EB389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-course-assets.s3.amazonaws.com/ITN50RU/files/11.4.2.7%20Lab%20-%20Managing%20Device%20Configuration%20Files%20Using%20TFTP,%20Flash,%20and%20US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c-course-assets.s3.amazonaws.com/ITN50RU/files/6.4.3.5%20Lab%20-%20Building%20a%20Switch%20and%20Router%20Network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-course-assets.s3.amazonaws.com/ITN50RU/files/11.4.2.7%20Lab%20-%20Managing%20Device%20Configuration%20Files%20Using%20TFTP,%20Flash,%20and%20USB.pdf" TargetMode="External"/><Relationship Id="rId11" Type="http://schemas.openxmlformats.org/officeDocument/2006/relationships/hyperlink" Target="https://static-course-assets.s3.amazonaws.com/ITN50RU/files/11.4.2.7%20Lab%20-%20Managing%20Device%20Configuration%20Files%20Using%20TFTP,%20Flash,%20and%20USB.pdf" TargetMode="External"/><Relationship Id="rId5" Type="http://schemas.openxmlformats.org/officeDocument/2006/relationships/hyperlink" Target="https://static-course-assets.s3.amazonaws.com/ITN50RU/files/6.4.3.5%20Lab%20-%20Building%20a%20Switch%20and%20Router%20Network.pdf" TargetMode="External"/><Relationship Id="rId10" Type="http://schemas.openxmlformats.org/officeDocument/2006/relationships/hyperlink" Target="https://static-course-assets.s3.amazonaws.com/ITN50RU/files/6.4.3.5%20Lab%20-%20Building%20a%20Switch%20and%20Router%20Networ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88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5087</Words>
  <Characters>29001</Characters>
  <Application>Microsoft Office Word</Application>
  <DocSecurity>0</DocSecurity>
  <Lines>241</Lines>
  <Paragraphs>68</Paragraphs>
  <ScaleCrop>false</ScaleCrop>
  <Company/>
  <LinksUpToDate>false</LinksUpToDate>
  <CharactersWithSpaces>34020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PloVic</dc:creator>
  <cp:keywords/>
  <dc:description/>
  <cp:lastModifiedBy>PloVic</cp:lastModifiedBy>
  <cp:revision>2</cp:revision>
  <dcterms:created xsi:type="dcterms:W3CDTF">2023-10-13T08:46:00Z</dcterms:created>
  <dcterms:modified xsi:type="dcterms:W3CDTF">2023-10-13T08:46:00Z</dcterms:modified>
</cp:coreProperties>
</file>