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221F" w14:textId="77777777" w:rsidR="008D57EC" w:rsidRPr="00265AD7" w:rsidRDefault="008D57EC" w:rsidP="008D57EC">
      <w:pPr>
        <w:jc w:val="center"/>
        <w:rPr>
          <w:b/>
          <w:i/>
          <w:sz w:val="22"/>
          <w:szCs w:val="22"/>
        </w:rPr>
      </w:pPr>
      <w:r w:rsidRPr="00265AD7">
        <w:rPr>
          <w:b/>
          <w:i/>
          <w:sz w:val="22"/>
          <w:szCs w:val="22"/>
        </w:rPr>
        <w:t>Пр</w:t>
      </w:r>
      <w:r>
        <w:rPr>
          <w:b/>
          <w:i/>
          <w:sz w:val="22"/>
          <w:szCs w:val="22"/>
        </w:rPr>
        <w:t>и</w:t>
      </w:r>
      <w:r w:rsidRPr="00265AD7">
        <w:rPr>
          <w:b/>
          <w:i/>
          <w:sz w:val="22"/>
          <w:szCs w:val="22"/>
        </w:rPr>
        <w:t>ложение III.</w:t>
      </w:r>
      <w:r>
        <w:rPr>
          <w:b/>
          <w:i/>
          <w:sz w:val="22"/>
          <w:szCs w:val="22"/>
        </w:rPr>
        <w:t>3</w:t>
      </w:r>
    </w:p>
    <w:p w14:paraId="45C2BD9A" w14:textId="77777777" w:rsidR="008D57EC" w:rsidRPr="00265AD7" w:rsidRDefault="008D57EC" w:rsidP="008D57EC">
      <w:pPr>
        <w:jc w:val="right"/>
        <w:rPr>
          <w:b/>
          <w:i/>
          <w:sz w:val="22"/>
          <w:szCs w:val="22"/>
        </w:rPr>
      </w:pPr>
      <w:r w:rsidRPr="00265AD7">
        <w:rPr>
          <w:b/>
          <w:i/>
          <w:sz w:val="22"/>
          <w:szCs w:val="22"/>
        </w:rPr>
        <w:t>К ООП 09.02.06 Сетевое и системное администрирование</w:t>
      </w:r>
    </w:p>
    <w:p w14:paraId="5AF09B94" w14:textId="77777777" w:rsidR="008D57EC" w:rsidRDefault="008D57EC" w:rsidP="008D57EC">
      <w:pPr>
        <w:spacing w:line="360" w:lineRule="auto"/>
        <w:jc w:val="both"/>
        <w:rPr>
          <w:bCs/>
          <w:sz w:val="28"/>
          <w:szCs w:val="28"/>
        </w:rPr>
      </w:pPr>
    </w:p>
    <w:p w14:paraId="5B8D666A" w14:textId="77777777" w:rsidR="008D57EC" w:rsidRDefault="008D57EC" w:rsidP="008D57EC">
      <w:pPr>
        <w:spacing w:line="360" w:lineRule="auto"/>
        <w:jc w:val="both"/>
        <w:rPr>
          <w:bCs/>
          <w:sz w:val="28"/>
          <w:szCs w:val="28"/>
        </w:rPr>
      </w:pPr>
    </w:p>
    <w:p w14:paraId="5A9ECEB1" w14:textId="77777777" w:rsidR="008D57EC" w:rsidRDefault="008D57EC" w:rsidP="008D57EC">
      <w:pPr>
        <w:spacing w:line="360" w:lineRule="auto"/>
        <w:jc w:val="both"/>
        <w:rPr>
          <w:bCs/>
          <w:sz w:val="28"/>
          <w:szCs w:val="28"/>
        </w:rPr>
      </w:pPr>
    </w:p>
    <w:p w14:paraId="196C4281" w14:textId="77777777" w:rsidR="008D57EC" w:rsidRDefault="008D57EC" w:rsidP="008D57EC">
      <w:pPr>
        <w:spacing w:line="360" w:lineRule="auto"/>
        <w:jc w:val="both"/>
        <w:rPr>
          <w:bCs/>
          <w:sz w:val="28"/>
          <w:szCs w:val="28"/>
        </w:rPr>
      </w:pPr>
    </w:p>
    <w:p w14:paraId="69401F69" w14:textId="77777777" w:rsidR="008D57EC" w:rsidRDefault="008D57EC" w:rsidP="008D57EC">
      <w:pPr>
        <w:rPr>
          <w:b/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/>
          <w:bCs/>
          <w:caps/>
          <w:sz w:val="28"/>
          <w:szCs w:val="28"/>
        </w:rPr>
        <w:t xml:space="preserve">Программа учебной практики </w:t>
      </w:r>
    </w:p>
    <w:p w14:paraId="5C01E319" w14:textId="77777777" w:rsidR="008D57EC" w:rsidRDefault="008D57EC" w:rsidP="008D57E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</w:t>
      </w:r>
      <w:r w:rsidRPr="007C4F9B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профессиональному модулю </w:t>
      </w:r>
    </w:p>
    <w:p w14:paraId="4F721BC2" w14:textId="77777777" w:rsidR="008D57EC" w:rsidRPr="00863E5C" w:rsidRDefault="008D57EC" w:rsidP="008D57EC">
      <w:pPr>
        <w:jc w:val="center"/>
        <w:rPr>
          <w:b/>
          <w:bCs/>
          <w:caps/>
          <w:sz w:val="28"/>
          <w:szCs w:val="28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8D57EC" w:rsidRPr="007B5280" w14:paraId="78ADA3E4" w14:textId="77777777" w:rsidTr="00B366B9">
        <w:tc>
          <w:tcPr>
            <w:tcW w:w="10008" w:type="dxa"/>
          </w:tcPr>
          <w:p w14:paraId="679FCDF8" w14:textId="77777777" w:rsidR="008D57EC" w:rsidRPr="00DB189F" w:rsidRDefault="008D57EC" w:rsidP="00B366B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ПМ.03</w:t>
            </w:r>
            <w:r>
              <w:t xml:space="preserve"> </w:t>
            </w:r>
            <w:r w:rsidRPr="00544255">
              <w:rPr>
                <w:sz w:val="28"/>
              </w:rPr>
              <w:t>Эксплуатация объектов сетевой инфраструктуры</w:t>
            </w:r>
          </w:p>
        </w:tc>
      </w:tr>
    </w:tbl>
    <w:p w14:paraId="38756B3F" w14:textId="77777777" w:rsidR="008D57EC" w:rsidRPr="009873C1" w:rsidRDefault="008D57EC" w:rsidP="008D57EC">
      <w:pPr>
        <w:spacing w:line="360" w:lineRule="auto"/>
        <w:jc w:val="both"/>
        <w:rPr>
          <w:bCs/>
          <w:sz w:val="28"/>
          <w:szCs w:val="28"/>
        </w:rPr>
      </w:pPr>
    </w:p>
    <w:p w14:paraId="0BA02ED3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1B310D73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43DDC27A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2D7AAA06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55D96AA4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10DCF3D7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078345EB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521DEE6F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6150FCA7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7AF974D2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4F039A8B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584CA2E2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0F119085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2FE1FEAE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0BF4342D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32826975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50146F71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3B0415E5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26C8D5D9" w14:textId="77777777" w:rsidR="008D57EC" w:rsidRPr="00562039" w:rsidRDefault="008D57EC" w:rsidP="008D57EC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>2</w:t>
      </w:r>
    </w:p>
    <w:p w14:paraId="01C0AFA4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581ED6D5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32248253" w14:textId="77777777" w:rsidR="008D57EC" w:rsidRDefault="008D57EC" w:rsidP="008D57EC">
      <w:pPr>
        <w:rPr>
          <w:b/>
          <w:bCs/>
          <w:caps/>
        </w:rPr>
      </w:pPr>
      <w:r>
        <w:rPr>
          <w:caps/>
          <w:sz w:val="28"/>
          <w:szCs w:val="28"/>
        </w:rPr>
        <w:lastRenderedPageBreak/>
        <w:t>РазработчикИ</w:t>
      </w:r>
      <w:r w:rsidRPr="00517C69">
        <w:rPr>
          <w:caps/>
          <w:sz w:val="28"/>
          <w:szCs w:val="28"/>
        </w:rPr>
        <w:t>:</w:t>
      </w:r>
      <w:r w:rsidRPr="00517C69">
        <w:rPr>
          <w:b/>
          <w:bCs/>
          <w:caps/>
        </w:rPr>
        <w:t xml:space="preserve"> </w:t>
      </w:r>
      <w:r w:rsidRPr="00517C69">
        <w:rPr>
          <w:b/>
          <w:bCs/>
          <w:caps/>
        </w:rPr>
        <w:tab/>
      </w:r>
    </w:p>
    <w:p w14:paraId="3DA86592" w14:textId="77777777" w:rsidR="008D57EC" w:rsidRPr="00517C69" w:rsidRDefault="008D57EC" w:rsidP="008D57EC">
      <w:pPr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126"/>
        <w:gridCol w:w="3114"/>
      </w:tblGrid>
      <w:tr w:rsidR="008D57EC" w:rsidRPr="00BF0722" w14:paraId="0FADC1A4" w14:textId="77777777" w:rsidTr="00B366B9">
        <w:tc>
          <w:tcPr>
            <w:tcW w:w="3165" w:type="dxa"/>
            <w:shd w:val="clear" w:color="auto" w:fill="auto"/>
          </w:tcPr>
          <w:p w14:paraId="004D6D75" w14:textId="77777777" w:rsidR="008D57EC" w:rsidRPr="00BF0722" w:rsidRDefault="008D57EC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65" w:type="dxa"/>
            <w:shd w:val="clear" w:color="auto" w:fill="auto"/>
          </w:tcPr>
          <w:p w14:paraId="356CC5B2" w14:textId="77777777" w:rsidR="008D57EC" w:rsidRPr="00BF0722" w:rsidRDefault="008D57EC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65" w:type="dxa"/>
            <w:shd w:val="clear" w:color="auto" w:fill="auto"/>
          </w:tcPr>
          <w:p w14:paraId="28E90D3E" w14:textId="77777777" w:rsidR="008D57EC" w:rsidRPr="00BF0722" w:rsidRDefault="008D57EC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Инициалы, фамилия</w:t>
            </w:r>
          </w:p>
        </w:tc>
      </w:tr>
      <w:tr w:rsidR="008D57EC" w:rsidRPr="00BF0722" w14:paraId="5EFF2C18" w14:textId="77777777" w:rsidTr="00B366B9">
        <w:tc>
          <w:tcPr>
            <w:tcW w:w="3165" w:type="dxa"/>
            <w:shd w:val="clear" w:color="auto" w:fill="auto"/>
          </w:tcPr>
          <w:p w14:paraId="17EA7A4F" w14:textId="77777777" w:rsidR="008D57EC" w:rsidRPr="00BF0722" w:rsidRDefault="008D57EC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BF0722">
              <w:rPr>
                <w:sz w:val="28"/>
                <w:szCs w:val="28"/>
              </w:rPr>
              <w:t>ОУ «У</w:t>
            </w:r>
            <w:r>
              <w:rPr>
                <w:sz w:val="28"/>
                <w:szCs w:val="28"/>
              </w:rPr>
              <w:t>КРТБ</w:t>
            </w:r>
            <w:r w:rsidRPr="00BF0722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shd w:val="clear" w:color="auto" w:fill="auto"/>
          </w:tcPr>
          <w:p w14:paraId="1962F85A" w14:textId="77777777" w:rsidR="008D57EC" w:rsidRPr="00BF0722" w:rsidRDefault="008D57EC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65" w:type="dxa"/>
            <w:shd w:val="clear" w:color="auto" w:fill="auto"/>
          </w:tcPr>
          <w:p w14:paraId="04DE4B66" w14:textId="77777777" w:rsidR="008D57EC" w:rsidRPr="00F30250" w:rsidRDefault="008D57EC" w:rsidP="00B36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В.К.</w:t>
            </w:r>
          </w:p>
        </w:tc>
      </w:tr>
    </w:tbl>
    <w:p w14:paraId="7E4B7CB7" w14:textId="77777777" w:rsidR="008D57EC" w:rsidRDefault="008D57EC" w:rsidP="008D57EC">
      <w:pPr>
        <w:spacing w:line="360" w:lineRule="auto"/>
        <w:jc w:val="both"/>
        <w:rPr>
          <w:b/>
          <w:bCs/>
          <w:sz w:val="28"/>
          <w:szCs w:val="28"/>
        </w:rPr>
      </w:pPr>
    </w:p>
    <w:p w14:paraId="30FC7D2E" w14:textId="77777777" w:rsidR="008D57EC" w:rsidRPr="00551267" w:rsidRDefault="008D57EC" w:rsidP="008D5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C9C">
        <w:rPr>
          <w:b/>
        </w:rPr>
        <w:t>Содержание</w:t>
      </w:r>
    </w:p>
    <w:p w14:paraId="615B1B8F" w14:textId="77777777" w:rsidR="008D57EC" w:rsidRPr="00264C9C" w:rsidRDefault="008D57EC" w:rsidP="008D57E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1"/>
        <w:gridCol w:w="644"/>
      </w:tblGrid>
      <w:tr w:rsidR="008D57EC" w:rsidRPr="0019455B" w14:paraId="196008FD" w14:textId="77777777" w:rsidTr="00B366B9">
        <w:tc>
          <w:tcPr>
            <w:tcW w:w="9180" w:type="dxa"/>
          </w:tcPr>
          <w:p w14:paraId="7F3D3295" w14:textId="77777777" w:rsidR="008D57EC" w:rsidRPr="0019455B" w:rsidRDefault="008D57EC" w:rsidP="00B366B9">
            <w:pPr>
              <w:jc w:val="center"/>
            </w:pPr>
          </w:p>
        </w:tc>
        <w:tc>
          <w:tcPr>
            <w:tcW w:w="673" w:type="dxa"/>
          </w:tcPr>
          <w:p w14:paraId="69CA8513" w14:textId="77777777" w:rsidR="008D57EC" w:rsidRPr="0019455B" w:rsidRDefault="008D57EC" w:rsidP="00B366B9">
            <w:r>
              <w:t xml:space="preserve"> </w:t>
            </w:r>
          </w:p>
        </w:tc>
      </w:tr>
      <w:tr w:rsidR="008D57EC" w:rsidRPr="0019455B" w14:paraId="3C71AC81" w14:textId="77777777" w:rsidTr="00B366B9">
        <w:tc>
          <w:tcPr>
            <w:tcW w:w="9180" w:type="dxa"/>
          </w:tcPr>
          <w:p w14:paraId="144598A5" w14:textId="77777777" w:rsidR="008D57EC" w:rsidRPr="0019455B" w:rsidRDefault="008D57EC" w:rsidP="00B366B9">
            <w:pPr>
              <w:jc w:val="center"/>
            </w:pPr>
          </w:p>
        </w:tc>
        <w:tc>
          <w:tcPr>
            <w:tcW w:w="673" w:type="dxa"/>
          </w:tcPr>
          <w:p w14:paraId="4CFDB766" w14:textId="77777777" w:rsidR="008D57EC" w:rsidRPr="0019455B" w:rsidRDefault="008D57EC" w:rsidP="00B366B9"/>
        </w:tc>
      </w:tr>
      <w:tr w:rsidR="008D57EC" w:rsidRPr="0019455B" w14:paraId="2AA0509D" w14:textId="77777777" w:rsidTr="00B366B9">
        <w:tc>
          <w:tcPr>
            <w:tcW w:w="9180" w:type="dxa"/>
          </w:tcPr>
          <w:p w14:paraId="6FF3B2A4" w14:textId="77777777" w:rsidR="008D57EC" w:rsidRPr="0019455B" w:rsidRDefault="008D57EC" w:rsidP="00B366B9">
            <w:r w:rsidRPr="00264C9C">
              <w:t>Структура и содержание практики</w:t>
            </w:r>
          </w:p>
        </w:tc>
        <w:tc>
          <w:tcPr>
            <w:tcW w:w="673" w:type="dxa"/>
          </w:tcPr>
          <w:p w14:paraId="73193F5A" w14:textId="77777777" w:rsidR="008D57EC" w:rsidRPr="0019455B" w:rsidRDefault="008D57EC" w:rsidP="00B366B9">
            <w:pPr>
              <w:jc w:val="center"/>
            </w:pPr>
            <w:r>
              <w:t xml:space="preserve"> </w:t>
            </w:r>
          </w:p>
        </w:tc>
      </w:tr>
      <w:tr w:rsidR="008D57EC" w:rsidRPr="0019455B" w14:paraId="16434B9F" w14:textId="77777777" w:rsidTr="00B366B9">
        <w:tc>
          <w:tcPr>
            <w:tcW w:w="9180" w:type="dxa"/>
          </w:tcPr>
          <w:p w14:paraId="634166AF" w14:textId="77777777" w:rsidR="008D57EC" w:rsidRPr="0019455B" w:rsidRDefault="008D57EC" w:rsidP="00B366B9"/>
        </w:tc>
        <w:tc>
          <w:tcPr>
            <w:tcW w:w="673" w:type="dxa"/>
          </w:tcPr>
          <w:p w14:paraId="5F0D24A2" w14:textId="77777777" w:rsidR="008D57EC" w:rsidRPr="0019455B" w:rsidRDefault="008D57EC" w:rsidP="00B366B9">
            <w:pPr>
              <w:jc w:val="center"/>
            </w:pPr>
          </w:p>
        </w:tc>
      </w:tr>
      <w:tr w:rsidR="008D57EC" w:rsidRPr="0019455B" w14:paraId="71C2691A" w14:textId="77777777" w:rsidTr="00B366B9">
        <w:tc>
          <w:tcPr>
            <w:tcW w:w="9180" w:type="dxa"/>
          </w:tcPr>
          <w:p w14:paraId="2EB8D466" w14:textId="77777777" w:rsidR="008D57EC" w:rsidRPr="0019455B" w:rsidRDefault="008D57EC" w:rsidP="00B366B9">
            <w:r w:rsidRPr="00264C9C">
              <w:t>Планируемые результаты освоения программы практики</w:t>
            </w:r>
          </w:p>
        </w:tc>
        <w:tc>
          <w:tcPr>
            <w:tcW w:w="673" w:type="dxa"/>
          </w:tcPr>
          <w:p w14:paraId="03B92B65" w14:textId="77777777" w:rsidR="008D57EC" w:rsidRPr="0019455B" w:rsidRDefault="008D57EC" w:rsidP="00B366B9">
            <w:pPr>
              <w:jc w:val="center"/>
            </w:pPr>
            <w:r>
              <w:t xml:space="preserve"> </w:t>
            </w:r>
          </w:p>
        </w:tc>
      </w:tr>
      <w:tr w:rsidR="008D57EC" w:rsidRPr="0019455B" w14:paraId="7DF88CA9" w14:textId="77777777" w:rsidTr="00B366B9">
        <w:tc>
          <w:tcPr>
            <w:tcW w:w="9180" w:type="dxa"/>
          </w:tcPr>
          <w:p w14:paraId="4A46F91D" w14:textId="77777777" w:rsidR="008D57EC" w:rsidRPr="0019455B" w:rsidRDefault="008D57EC" w:rsidP="00B366B9"/>
        </w:tc>
        <w:tc>
          <w:tcPr>
            <w:tcW w:w="673" w:type="dxa"/>
          </w:tcPr>
          <w:p w14:paraId="1FCFB251" w14:textId="77777777" w:rsidR="008D57EC" w:rsidRPr="0019455B" w:rsidRDefault="008D57EC" w:rsidP="00B366B9">
            <w:pPr>
              <w:jc w:val="center"/>
            </w:pPr>
          </w:p>
        </w:tc>
      </w:tr>
      <w:tr w:rsidR="008D57EC" w:rsidRPr="0019455B" w14:paraId="08F147D2" w14:textId="77777777" w:rsidTr="00B366B9">
        <w:tc>
          <w:tcPr>
            <w:tcW w:w="9180" w:type="dxa"/>
          </w:tcPr>
          <w:p w14:paraId="43393B49" w14:textId="77777777" w:rsidR="008D57EC" w:rsidRPr="0019455B" w:rsidRDefault="008D57EC" w:rsidP="00B366B9">
            <w:r w:rsidRPr="00264C9C">
              <w:t>Требования к оформлению отчета</w:t>
            </w:r>
          </w:p>
        </w:tc>
        <w:tc>
          <w:tcPr>
            <w:tcW w:w="673" w:type="dxa"/>
          </w:tcPr>
          <w:p w14:paraId="05A43E28" w14:textId="77777777" w:rsidR="008D57EC" w:rsidRPr="0019455B" w:rsidRDefault="008D57EC" w:rsidP="00B366B9">
            <w:pPr>
              <w:jc w:val="center"/>
            </w:pPr>
            <w:r>
              <w:t xml:space="preserve"> </w:t>
            </w:r>
          </w:p>
        </w:tc>
      </w:tr>
      <w:tr w:rsidR="008D57EC" w:rsidRPr="0019455B" w14:paraId="7030FE6C" w14:textId="77777777" w:rsidTr="00B366B9">
        <w:tc>
          <w:tcPr>
            <w:tcW w:w="9180" w:type="dxa"/>
          </w:tcPr>
          <w:p w14:paraId="2B5CFB1D" w14:textId="77777777" w:rsidR="008D57EC" w:rsidRPr="0019455B" w:rsidRDefault="008D57EC" w:rsidP="00B366B9"/>
        </w:tc>
        <w:tc>
          <w:tcPr>
            <w:tcW w:w="673" w:type="dxa"/>
          </w:tcPr>
          <w:p w14:paraId="291A4760" w14:textId="77777777" w:rsidR="008D57EC" w:rsidRPr="0019455B" w:rsidRDefault="008D57EC" w:rsidP="00B366B9">
            <w:pPr>
              <w:jc w:val="center"/>
            </w:pPr>
          </w:p>
        </w:tc>
      </w:tr>
      <w:tr w:rsidR="008D57EC" w:rsidRPr="0019455B" w14:paraId="2C0D40C6" w14:textId="77777777" w:rsidTr="00B366B9">
        <w:tc>
          <w:tcPr>
            <w:tcW w:w="9180" w:type="dxa"/>
          </w:tcPr>
          <w:p w14:paraId="229D5931" w14:textId="77777777" w:rsidR="008D57EC" w:rsidRPr="0019455B" w:rsidRDefault="008D57EC" w:rsidP="00B366B9">
            <w:r w:rsidRPr="00264C9C">
              <w:t>Требования к соблюдению техники безопасности  и пожарной безопасности</w:t>
            </w:r>
          </w:p>
        </w:tc>
        <w:tc>
          <w:tcPr>
            <w:tcW w:w="673" w:type="dxa"/>
          </w:tcPr>
          <w:p w14:paraId="09736C45" w14:textId="77777777" w:rsidR="008D57EC" w:rsidRPr="0019455B" w:rsidRDefault="008D57EC" w:rsidP="00B366B9">
            <w:pPr>
              <w:jc w:val="center"/>
            </w:pPr>
            <w:r>
              <w:t xml:space="preserve"> </w:t>
            </w:r>
          </w:p>
        </w:tc>
      </w:tr>
      <w:tr w:rsidR="008D57EC" w:rsidRPr="0019455B" w14:paraId="3C2914B4" w14:textId="77777777" w:rsidTr="00B366B9">
        <w:tc>
          <w:tcPr>
            <w:tcW w:w="9180" w:type="dxa"/>
          </w:tcPr>
          <w:p w14:paraId="137ABE21" w14:textId="77777777" w:rsidR="008D57EC" w:rsidRPr="0019455B" w:rsidRDefault="008D57EC" w:rsidP="00B366B9"/>
        </w:tc>
        <w:tc>
          <w:tcPr>
            <w:tcW w:w="673" w:type="dxa"/>
          </w:tcPr>
          <w:p w14:paraId="66DCB56D" w14:textId="77777777" w:rsidR="008D57EC" w:rsidRPr="0019455B" w:rsidRDefault="008D57EC" w:rsidP="00B366B9">
            <w:pPr>
              <w:jc w:val="center"/>
            </w:pPr>
          </w:p>
        </w:tc>
      </w:tr>
      <w:tr w:rsidR="008D57EC" w:rsidRPr="0019455B" w14:paraId="27690FEE" w14:textId="77777777" w:rsidTr="00B366B9">
        <w:tc>
          <w:tcPr>
            <w:tcW w:w="9180" w:type="dxa"/>
          </w:tcPr>
          <w:p w14:paraId="0F0C0BC5" w14:textId="77777777" w:rsidR="008D57EC" w:rsidRPr="0019455B" w:rsidRDefault="008D57EC" w:rsidP="00B366B9">
            <w:r w:rsidRPr="00264C9C">
              <w:rPr>
                <w:bCs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673" w:type="dxa"/>
          </w:tcPr>
          <w:p w14:paraId="5C2C37E4" w14:textId="77777777" w:rsidR="008D57EC" w:rsidRPr="0019455B" w:rsidRDefault="008D57EC" w:rsidP="00B366B9">
            <w:pPr>
              <w:jc w:val="center"/>
            </w:pPr>
            <w:r>
              <w:t xml:space="preserve"> </w:t>
            </w:r>
          </w:p>
        </w:tc>
      </w:tr>
      <w:tr w:rsidR="008D57EC" w:rsidRPr="0019455B" w14:paraId="2C98CDF1" w14:textId="77777777" w:rsidTr="00B366B9">
        <w:tc>
          <w:tcPr>
            <w:tcW w:w="9180" w:type="dxa"/>
          </w:tcPr>
          <w:p w14:paraId="0494D8BC" w14:textId="77777777" w:rsidR="008D57EC" w:rsidRPr="0019455B" w:rsidRDefault="008D57EC" w:rsidP="00B366B9"/>
        </w:tc>
        <w:tc>
          <w:tcPr>
            <w:tcW w:w="673" w:type="dxa"/>
          </w:tcPr>
          <w:p w14:paraId="5D4B4B68" w14:textId="77777777" w:rsidR="008D57EC" w:rsidRPr="0019455B" w:rsidRDefault="008D57EC" w:rsidP="00B366B9">
            <w:pPr>
              <w:jc w:val="center"/>
            </w:pPr>
          </w:p>
        </w:tc>
      </w:tr>
      <w:tr w:rsidR="008D57EC" w:rsidRPr="0019455B" w14:paraId="413CD18A" w14:textId="77777777" w:rsidTr="00B366B9">
        <w:tc>
          <w:tcPr>
            <w:tcW w:w="9180" w:type="dxa"/>
          </w:tcPr>
          <w:p w14:paraId="7D21655F" w14:textId="77777777" w:rsidR="008D57EC" w:rsidRPr="0019455B" w:rsidRDefault="008D57EC" w:rsidP="00B366B9">
            <w:r w:rsidRPr="00264C9C">
              <w:t>Аттестационный лист</w:t>
            </w:r>
            <w:r>
              <w:t xml:space="preserve"> (задание на практику)</w:t>
            </w:r>
          </w:p>
        </w:tc>
        <w:tc>
          <w:tcPr>
            <w:tcW w:w="673" w:type="dxa"/>
          </w:tcPr>
          <w:p w14:paraId="053AF104" w14:textId="77777777" w:rsidR="008D57EC" w:rsidRPr="0019455B" w:rsidRDefault="008D57EC" w:rsidP="00B366B9">
            <w:pPr>
              <w:jc w:val="center"/>
            </w:pPr>
            <w:r>
              <w:t xml:space="preserve"> </w:t>
            </w:r>
          </w:p>
        </w:tc>
      </w:tr>
      <w:tr w:rsidR="008D57EC" w:rsidRPr="0019455B" w14:paraId="7C665689" w14:textId="77777777" w:rsidTr="00B366B9">
        <w:tc>
          <w:tcPr>
            <w:tcW w:w="9180" w:type="dxa"/>
          </w:tcPr>
          <w:p w14:paraId="553F5F9E" w14:textId="77777777" w:rsidR="008D57EC" w:rsidRPr="0019455B" w:rsidRDefault="008D57EC" w:rsidP="00B366B9"/>
        </w:tc>
        <w:tc>
          <w:tcPr>
            <w:tcW w:w="673" w:type="dxa"/>
          </w:tcPr>
          <w:p w14:paraId="7B440AFC" w14:textId="77777777" w:rsidR="008D57EC" w:rsidRPr="0019455B" w:rsidRDefault="008D57EC" w:rsidP="00B366B9">
            <w:pPr>
              <w:jc w:val="center"/>
            </w:pPr>
          </w:p>
        </w:tc>
      </w:tr>
    </w:tbl>
    <w:p w14:paraId="7D12C2AC" w14:textId="77777777" w:rsidR="008D57EC" w:rsidRPr="00264C9C" w:rsidRDefault="008D57EC" w:rsidP="008D57EC">
      <w:pPr>
        <w:rPr>
          <w:i/>
        </w:rPr>
      </w:pPr>
    </w:p>
    <w:p w14:paraId="53C338E5" w14:textId="77777777" w:rsidR="008D57EC" w:rsidRPr="00E65DD2" w:rsidRDefault="008D57EC" w:rsidP="008D57EC">
      <w:pPr>
        <w:jc w:val="center"/>
        <w:rPr>
          <w:b/>
        </w:rPr>
      </w:pPr>
      <w:r>
        <w:rPr>
          <w:i/>
        </w:rPr>
        <w:br w:type="page"/>
      </w:r>
      <w:r w:rsidRPr="00E65DD2">
        <w:rPr>
          <w:b/>
        </w:rPr>
        <w:lastRenderedPageBreak/>
        <w:t>Структура и содержание практики</w:t>
      </w:r>
    </w:p>
    <w:p w14:paraId="036A7F23" w14:textId="77777777" w:rsidR="008D57EC" w:rsidRDefault="008D57EC" w:rsidP="008D57EC">
      <w:pPr>
        <w:jc w:val="center"/>
      </w:pPr>
      <w:r w:rsidRPr="00BD3994">
        <w:t>(</w:t>
      </w:r>
      <w:r w:rsidRPr="00E65DD2">
        <w:t>3</w:t>
      </w:r>
      <w:r>
        <w:t xml:space="preserve"> </w:t>
      </w:r>
      <w:r w:rsidRPr="00E65DD2">
        <w:t xml:space="preserve">курс, </w:t>
      </w:r>
      <w:r>
        <w:t>5</w:t>
      </w:r>
      <w:r w:rsidRPr="00E65DD2">
        <w:t xml:space="preserve"> семестр</w:t>
      </w:r>
      <w:r w:rsidRPr="00BD3994">
        <w:t>)</w:t>
      </w:r>
    </w:p>
    <w:p w14:paraId="279C224E" w14:textId="77777777" w:rsidR="008D57EC" w:rsidRPr="00C3679B" w:rsidRDefault="008D57EC" w:rsidP="008D57EC">
      <w:pPr>
        <w:jc w:val="center"/>
      </w:pPr>
    </w:p>
    <w:tbl>
      <w:tblPr>
        <w:tblW w:w="96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7020"/>
        <w:gridCol w:w="1980"/>
      </w:tblGrid>
      <w:tr w:rsidR="008D57EC" w:rsidRPr="00E65DD2" w14:paraId="7EA14BFE" w14:textId="77777777" w:rsidTr="00B366B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15" w:type="dxa"/>
          </w:tcPr>
          <w:p w14:paraId="2BDCD3D8" w14:textId="77777777" w:rsidR="008D57EC" w:rsidRPr="00E65DD2" w:rsidRDefault="008D57EC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>№ п/п</w:t>
            </w:r>
          </w:p>
        </w:tc>
        <w:tc>
          <w:tcPr>
            <w:tcW w:w="7020" w:type="dxa"/>
          </w:tcPr>
          <w:p w14:paraId="51B7C036" w14:textId="77777777" w:rsidR="008D57EC" w:rsidRPr="00E65DD2" w:rsidRDefault="008D57EC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>Наименование видов, разделов и тем практики</w:t>
            </w:r>
          </w:p>
        </w:tc>
        <w:tc>
          <w:tcPr>
            <w:tcW w:w="1980" w:type="dxa"/>
          </w:tcPr>
          <w:p w14:paraId="1155C10B" w14:textId="77777777" w:rsidR="008D57EC" w:rsidRPr="00E65DD2" w:rsidRDefault="008D57EC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>Количество</w:t>
            </w:r>
          </w:p>
          <w:p w14:paraId="21DB8C47" w14:textId="77777777" w:rsidR="008D57EC" w:rsidRPr="00E65DD2" w:rsidRDefault="008D57EC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 xml:space="preserve">часов </w:t>
            </w:r>
          </w:p>
        </w:tc>
      </w:tr>
      <w:tr w:rsidR="008D57EC" w:rsidRPr="00E65DD2" w14:paraId="6C058CCC" w14:textId="77777777" w:rsidTr="00B366B9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615" w:type="dxa"/>
          </w:tcPr>
          <w:p w14:paraId="0CED4510" w14:textId="77777777" w:rsidR="008D57EC" w:rsidRPr="001C4606" w:rsidRDefault="008D57EC" w:rsidP="00B366B9">
            <w:pPr>
              <w:rPr>
                <w:bCs/>
              </w:rPr>
            </w:pPr>
            <w:r w:rsidRPr="001C4606">
              <w:rPr>
                <w:bCs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14:paraId="057F3EF9" w14:textId="77777777" w:rsidR="008D57EC" w:rsidRPr="001C4606" w:rsidRDefault="008D57EC" w:rsidP="00B366B9">
            <w:pPr>
              <w:rPr>
                <w:iCs/>
              </w:rPr>
            </w:pPr>
            <w:r w:rsidRPr="001C4606">
              <w:rPr>
                <w:iCs/>
              </w:rPr>
              <w:t>Проведение инструктажа по технике безопасности. Ознакомление с планом проведения учебной практики. Получение заданий по тематике.</w:t>
            </w:r>
            <w:r w:rsidRPr="00740B2F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D9F86DB" w14:textId="77777777" w:rsidR="008D57EC" w:rsidRPr="00E97704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1BFE2E33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2BF75716" w14:textId="77777777" w:rsidR="008D57EC" w:rsidRPr="001C4606" w:rsidRDefault="008D57EC" w:rsidP="00B366B9">
            <w:pPr>
              <w:rPr>
                <w:bCs/>
              </w:rPr>
            </w:pPr>
            <w:r w:rsidRPr="001C4606">
              <w:rPr>
                <w:bCs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14:paraId="4AD4ACE6" w14:textId="77777777" w:rsidR="008D57EC" w:rsidRPr="00544255" w:rsidRDefault="008D57EC" w:rsidP="00B366B9">
            <w:r w:rsidRPr="00CD6586">
              <w:t>Настройка прав доступа.</w:t>
            </w:r>
          </w:p>
        </w:tc>
        <w:tc>
          <w:tcPr>
            <w:tcW w:w="1980" w:type="dxa"/>
            <w:shd w:val="clear" w:color="auto" w:fill="auto"/>
          </w:tcPr>
          <w:p w14:paraId="5BF9DF73" w14:textId="77777777" w:rsidR="008D57EC" w:rsidRPr="00E97704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5E604F80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013F11D4" w14:textId="77777777" w:rsidR="008D57EC" w:rsidRPr="001C4606" w:rsidRDefault="008D57EC" w:rsidP="00B366B9">
            <w:pPr>
              <w:rPr>
                <w:bCs/>
              </w:rPr>
            </w:pPr>
            <w:r w:rsidRPr="001C4606">
              <w:rPr>
                <w:bCs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14:paraId="6B9BA770" w14:textId="77777777" w:rsidR="008D57EC" w:rsidRPr="009F7768" w:rsidRDefault="008D57EC" w:rsidP="00B366B9">
            <w:pPr>
              <w:pStyle w:val="a3"/>
              <w:spacing w:before="0" w:beforeAutospacing="0" w:after="0" w:afterAutospacing="0"/>
            </w:pPr>
            <w:r w:rsidRPr="00CD6586">
              <w:t>Настройка прав доступа.</w:t>
            </w:r>
          </w:p>
        </w:tc>
        <w:tc>
          <w:tcPr>
            <w:tcW w:w="1980" w:type="dxa"/>
            <w:shd w:val="clear" w:color="auto" w:fill="auto"/>
          </w:tcPr>
          <w:p w14:paraId="4D736115" w14:textId="77777777" w:rsidR="008D57EC" w:rsidRPr="00E97704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03CFA465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2FD6B86B" w14:textId="77777777" w:rsidR="008D57EC" w:rsidRPr="001C4606" w:rsidRDefault="008D57EC" w:rsidP="00B366B9">
            <w:pPr>
              <w:rPr>
                <w:bCs/>
              </w:rPr>
            </w:pPr>
            <w:r w:rsidRPr="001C4606">
              <w:rPr>
                <w:bCs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14:paraId="5B6DAF52" w14:textId="77777777" w:rsidR="008D57EC" w:rsidRPr="00104769" w:rsidRDefault="008D57EC" w:rsidP="00B366B9">
            <w:pPr>
              <w:rPr>
                <w:bCs/>
              </w:rPr>
            </w:pPr>
            <w:r w:rsidRPr="00CD6586">
              <w:t>Оформление технической документации, правила оформления документов.</w:t>
            </w:r>
          </w:p>
        </w:tc>
        <w:tc>
          <w:tcPr>
            <w:tcW w:w="1980" w:type="dxa"/>
            <w:shd w:val="clear" w:color="auto" w:fill="auto"/>
          </w:tcPr>
          <w:p w14:paraId="19EBBD73" w14:textId="77777777" w:rsidR="008D57EC" w:rsidRPr="00E97704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357A0C8B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4FE27255" w14:textId="77777777" w:rsidR="008D57EC" w:rsidRPr="001C4606" w:rsidRDefault="008D57EC" w:rsidP="00B366B9">
            <w:pPr>
              <w:rPr>
                <w:bCs/>
              </w:rPr>
            </w:pPr>
            <w:r w:rsidRPr="001C4606">
              <w:rPr>
                <w:bCs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14:paraId="3D491732" w14:textId="77777777" w:rsidR="008D57EC" w:rsidRPr="00104769" w:rsidRDefault="008D57EC" w:rsidP="00B366B9">
            <w:pPr>
              <w:rPr>
                <w:bCs/>
              </w:rPr>
            </w:pPr>
            <w:r w:rsidRPr="00CD6586">
              <w:t>Настройка аппаратного и программного обеспечения сети.</w:t>
            </w:r>
          </w:p>
        </w:tc>
        <w:tc>
          <w:tcPr>
            <w:tcW w:w="1980" w:type="dxa"/>
            <w:shd w:val="clear" w:color="auto" w:fill="auto"/>
          </w:tcPr>
          <w:p w14:paraId="380BBDB8" w14:textId="77777777" w:rsidR="008D57EC" w:rsidRPr="00E97704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3472C8B4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263FFC07" w14:textId="77777777" w:rsidR="008D57EC" w:rsidRPr="001C4606" w:rsidRDefault="008D57EC" w:rsidP="00B366B9">
            <w:pPr>
              <w:rPr>
                <w:bCs/>
              </w:rPr>
            </w:pPr>
            <w:r w:rsidRPr="001C4606">
              <w:rPr>
                <w:bCs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14:paraId="7FB44F9D" w14:textId="77777777" w:rsidR="008D57EC" w:rsidRPr="00544255" w:rsidRDefault="008D57EC" w:rsidP="00B366B9">
            <w:pPr>
              <w:rPr>
                <w:b/>
                <w:bCs/>
              </w:rPr>
            </w:pPr>
            <w:r w:rsidRPr="00CD6586">
              <w:t>Настройка аппаратного и программного обеспечения сети.</w:t>
            </w:r>
          </w:p>
        </w:tc>
        <w:tc>
          <w:tcPr>
            <w:tcW w:w="1980" w:type="dxa"/>
            <w:shd w:val="clear" w:color="auto" w:fill="auto"/>
          </w:tcPr>
          <w:p w14:paraId="435F2748" w14:textId="77777777" w:rsidR="008D57EC" w:rsidRPr="00E97704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3DF13AE3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328A692C" w14:textId="77777777" w:rsidR="008D57EC" w:rsidRPr="001C4606" w:rsidRDefault="008D57EC" w:rsidP="00B366B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14:paraId="02F19747" w14:textId="77777777" w:rsidR="008D57EC" w:rsidRPr="00104769" w:rsidRDefault="008D57EC" w:rsidP="00B366B9">
            <w:pPr>
              <w:pStyle w:val="a3"/>
              <w:spacing w:before="0" w:beforeAutospacing="0" w:after="0" w:afterAutospacing="0"/>
            </w:pPr>
            <w:r w:rsidRPr="00CD6586">
              <w:t>Настройка сетевой карты, имя компьютера, рабочая группа, введение компьютера в domain.</w:t>
            </w:r>
          </w:p>
        </w:tc>
        <w:tc>
          <w:tcPr>
            <w:tcW w:w="1980" w:type="dxa"/>
            <w:shd w:val="clear" w:color="auto" w:fill="auto"/>
          </w:tcPr>
          <w:p w14:paraId="09452D8D" w14:textId="77777777" w:rsidR="008D57EC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1CD1F05F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6A6CFDEE" w14:textId="77777777" w:rsidR="008D57EC" w:rsidRDefault="008D57EC" w:rsidP="00B366B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14:paraId="72567E75" w14:textId="77777777" w:rsidR="008D57EC" w:rsidRPr="00544255" w:rsidRDefault="008D57EC" w:rsidP="00B366B9">
            <w:r w:rsidRPr="00CD6586">
              <w:t>Программная диагностика неисправностей.</w:t>
            </w:r>
          </w:p>
        </w:tc>
        <w:tc>
          <w:tcPr>
            <w:tcW w:w="1980" w:type="dxa"/>
            <w:shd w:val="clear" w:color="auto" w:fill="auto"/>
          </w:tcPr>
          <w:p w14:paraId="7B3E3707" w14:textId="77777777" w:rsidR="008D57EC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57904FB5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3CFF247C" w14:textId="77777777" w:rsidR="008D57EC" w:rsidRDefault="008D57EC" w:rsidP="00B366B9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14:paraId="232776D3" w14:textId="77777777" w:rsidR="008D57EC" w:rsidRPr="00544255" w:rsidRDefault="008D57EC" w:rsidP="00B366B9">
            <w:r w:rsidRPr="00CD6586">
              <w:t>Программная диагностика неисправностей.</w:t>
            </w:r>
          </w:p>
        </w:tc>
        <w:tc>
          <w:tcPr>
            <w:tcW w:w="1980" w:type="dxa"/>
            <w:shd w:val="clear" w:color="auto" w:fill="auto"/>
          </w:tcPr>
          <w:p w14:paraId="3C0644F5" w14:textId="77777777" w:rsidR="008D57EC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30E9678C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564EB163" w14:textId="77777777" w:rsidR="008D57EC" w:rsidRDefault="008D57EC" w:rsidP="00B366B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14:paraId="23F80C9E" w14:textId="77777777" w:rsidR="008D57EC" w:rsidRPr="00544255" w:rsidRDefault="008D57EC" w:rsidP="00B366B9">
            <w:r w:rsidRPr="00CD6586">
              <w:t>Аппаратная диагностика неисправностей.</w:t>
            </w:r>
          </w:p>
        </w:tc>
        <w:tc>
          <w:tcPr>
            <w:tcW w:w="1980" w:type="dxa"/>
            <w:shd w:val="clear" w:color="auto" w:fill="auto"/>
          </w:tcPr>
          <w:p w14:paraId="7E08C137" w14:textId="77777777" w:rsidR="008D57EC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1D9278F5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05363669" w14:textId="77777777" w:rsidR="008D57EC" w:rsidRDefault="008D57EC" w:rsidP="00B366B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14:paraId="0BD217BD" w14:textId="77777777" w:rsidR="008D57EC" w:rsidRPr="00544255" w:rsidRDefault="008D57EC" w:rsidP="00B366B9">
            <w:r w:rsidRPr="00CD6586">
              <w:t>Аппаратная диагностика неисправностей.</w:t>
            </w:r>
          </w:p>
        </w:tc>
        <w:tc>
          <w:tcPr>
            <w:tcW w:w="1980" w:type="dxa"/>
            <w:shd w:val="clear" w:color="auto" w:fill="auto"/>
          </w:tcPr>
          <w:p w14:paraId="15E56CFA" w14:textId="77777777" w:rsidR="008D57EC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2DF3E1A0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17370315" w14:textId="77777777" w:rsidR="008D57EC" w:rsidRDefault="008D57EC" w:rsidP="00B366B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14:paraId="347DF952" w14:textId="77777777" w:rsidR="008D57EC" w:rsidRPr="00544255" w:rsidRDefault="008D57EC" w:rsidP="00B366B9">
            <w:r w:rsidRPr="00CD6586">
              <w:t>Поиск неисправностей технических средств.</w:t>
            </w:r>
          </w:p>
        </w:tc>
        <w:tc>
          <w:tcPr>
            <w:tcW w:w="1980" w:type="dxa"/>
            <w:shd w:val="clear" w:color="auto" w:fill="auto"/>
          </w:tcPr>
          <w:p w14:paraId="5FD29D92" w14:textId="77777777" w:rsidR="008D57EC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0434CC58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00238D12" w14:textId="77777777" w:rsidR="008D57EC" w:rsidRDefault="008D57EC" w:rsidP="00B366B9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14:paraId="6EE7AC20" w14:textId="77777777" w:rsidR="008D57EC" w:rsidRPr="00544255" w:rsidRDefault="008D57EC" w:rsidP="00B366B9">
            <w:r w:rsidRPr="00CD6586">
              <w:t>Выполнение действий по устранению неисправностей.</w:t>
            </w:r>
          </w:p>
        </w:tc>
        <w:tc>
          <w:tcPr>
            <w:tcW w:w="1980" w:type="dxa"/>
            <w:shd w:val="clear" w:color="auto" w:fill="auto"/>
          </w:tcPr>
          <w:p w14:paraId="48C3377F" w14:textId="77777777" w:rsidR="008D57EC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212D68C1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78901133" w14:textId="77777777" w:rsidR="008D57EC" w:rsidRDefault="008D57EC" w:rsidP="00B366B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14:paraId="49F0CB6F" w14:textId="77777777" w:rsidR="008D57EC" w:rsidRPr="00544255" w:rsidRDefault="008D57EC" w:rsidP="00B366B9">
            <w:r w:rsidRPr="00CD6586">
              <w:t>Выполнение действий по устранению неисправностей.</w:t>
            </w:r>
          </w:p>
        </w:tc>
        <w:tc>
          <w:tcPr>
            <w:tcW w:w="1980" w:type="dxa"/>
            <w:shd w:val="clear" w:color="auto" w:fill="auto"/>
          </w:tcPr>
          <w:p w14:paraId="35B94F8B" w14:textId="77777777" w:rsidR="008D57EC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6E7DA970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6618851C" w14:textId="77777777" w:rsidR="008D57EC" w:rsidRDefault="008D57EC" w:rsidP="00B366B9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20" w:type="dxa"/>
            <w:shd w:val="clear" w:color="auto" w:fill="auto"/>
          </w:tcPr>
          <w:p w14:paraId="55B76A92" w14:textId="77777777" w:rsidR="008D57EC" w:rsidRPr="00544255" w:rsidRDefault="008D57EC" w:rsidP="00B366B9">
            <w:r w:rsidRPr="00CD6586">
              <w:t>Использование активного, пассивного оборудования сети.</w:t>
            </w:r>
          </w:p>
        </w:tc>
        <w:tc>
          <w:tcPr>
            <w:tcW w:w="1980" w:type="dxa"/>
            <w:shd w:val="clear" w:color="auto" w:fill="auto"/>
          </w:tcPr>
          <w:p w14:paraId="7880565A" w14:textId="77777777" w:rsidR="008D57EC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376773F1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65DA1982" w14:textId="77777777" w:rsidR="008D57EC" w:rsidRDefault="008D57EC" w:rsidP="00B366B9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20" w:type="dxa"/>
            <w:shd w:val="clear" w:color="auto" w:fill="auto"/>
          </w:tcPr>
          <w:p w14:paraId="7B1178C0" w14:textId="77777777" w:rsidR="008D57EC" w:rsidRPr="00544255" w:rsidRDefault="008D57EC" w:rsidP="00B366B9">
            <w:r w:rsidRPr="00CD6586">
              <w:t>Устранение паразитирующей нагрузки в сети.</w:t>
            </w:r>
          </w:p>
        </w:tc>
        <w:tc>
          <w:tcPr>
            <w:tcW w:w="1980" w:type="dxa"/>
            <w:shd w:val="clear" w:color="auto" w:fill="auto"/>
          </w:tcPr>
          <w:p w14:paraId="6852467F" w14:textId="77777777" w:rsidR="008D57EC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46AE00EB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16D7BD6B" w14:textId="77777777" w:rsidR="008D57EC" w:rsidRDefault="008D57EC" w:rsidP="00B366B9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20" w:type="dxa"/>
            <w:shd w:val="clear" w:color="auto" w:fill="auto"/>
          </w:tcPr>
          <w:p w14:paraId="6D8A75AE" w14:textId="77777777" w:rsidR="008D57EC" w:rsidRPr="0060297E" w:rsidRDefault="008D57EC" w:rsidP="00B366B9">
            <w:pPr>
              <w:rPr>
                <w:bCs/>
              </w:rPr>
            </w:pPr>
            <w:r w:rsidRPr="00CD6586">
              <w:t>Построение физической карты локальной сети.</w:t>
            </w:r>
          </w:p>
        </w:tc>
        <w:tc>
          <w:tcPr>
            <w:tcW w:w="1980" w:type="dxa"/>
            <w:shd w:val="clear" w:color="auto" w:fill="auto"/>
          </w:tcPr>
          <w:p w14:paraId="73D17CCF" w14:textId="77777777" w:rsidR="008D57EC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36E42FD0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1C660A9E" w14:textId="77777777" w:rsidR="008D57EC" w:rsidRDefault="008D57EC" w:rsidP="00B366B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20" w:type="dxa"/>
            <w:shd w:val="clear" w:color="auto" w:fill="auto"/>
          </w:tcPr>
          <w:p w14:paraId="11B221AC" w14:textId="77777777" w:rsidR="008D57EC" w:rsidRPr="0060297E" w:rsidRDefault="008D57EC" w:rsidP="00B366B9">
            <w:pPr>
              <w:rPr>
                <w:bCs/>
              </w:rPr>
            </w:pPr>
            <w:r w:rsidRPr="0060297E">
              <w:rPr>
                <w:bCs/>
              </w:rPr>
              <w:t>Оформление отчета. Участие в зачет-конферен</w:t>
            </w:r>
            <w:r>
              <w:rPr>
                <w:bCs/>
              </w:rPr>
              <w:t>ц</w:t>
            </w:r>
            <w:r w:rsidRPr="0060297E">
              <w:rPr>
                <w:bCs/>
              </w:rPr>
              <w:t>ии по учебной практике</w:t>
            </w:r>
          </w:p>
        </w:tc>
        <w:tc>
          <w:tcPr>
            <w:tcW w:w="1980" w:type="dxa"/>
            <w:shd w:val="clear" w:color="auto" w:fill="auto"/>
          </w:tcPr>
          <w:p w14:paraId="79C287E4" w14:textId="77777777" w:rsidR="008D57EC" w:rsidRDefault="008D57EC" w:rsidP="00B366B9">
            <w:pPr>
              <w:jc w:val="center"/>
            </w:pPr>
            <w:r>
              <w:t>6</w:t>
            </w:r>
          </w:p>
        </w:tc>
      </w:tr>
      <w:tr w:rsidR="008D57EC" w:rsidRPr="00E65DD2" w14:paraId="09B28915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635" w:type="dxa"/>
            <w:gridSpan w:val="2"/>
          </w:tcPr>
          <w:p w14:paraId="6B0B0D4F" w14:textId="77777777" w:rsidR="008D57EC" w:rsidRPr="00A33048" w:rsidRDefault="008D57EC" w:rsidP="00B366B9">
            <w:pPr>
              <w:rPr>
                <w:b/>
                <w:iCs/>
              </w:rPr>
            </w:pPr>
            <w:r>
              <w:rPr>
                <w:b/>
                <w:iCs/>
              </w:rPr>
              <w:t>Всего:</w:t>
            </w:r>
          </w:p>
        </w:tc>
        <w:tc>
          <w:tcPr>
            <w:tcW w:w="1980" w:type="dxa"/>
            <w:shd w:val="clear" w:color="auto" w:fill="auto"/>
          </w:tcPr>
          <w:p w14:paraId="220A8C3B" w14:textId="77777777" w:rsidR="008D57EC" w:rsidRPr="00A33048" w:rsidRDefault="008D57EC" w:rsidP="00B366B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21418F59" w14:textId="77777777" w:rsidR="008D57EC" w:rsidRDefault="008D57EC" w:rsidP="008D57EC">
      <w:pPr>
        <w:tabs>
          <w:tab w:val="num" w:pos="0"/>
        </w:tabs>
        <w:ind w:firstLine="720"/>
        <w:jc w:val="center"/>
        <w:rPr>
          <w:sz w:val="28"/>
          <w:szCs w:val="28"/>
        </w:rPr>
      </w:pPr>
    </w:p>
    <w:p w14:paraId="6B24FCF5" w14:textId="77777777" w:rsidR="008D57EC" w:rsidRPr="00E65DD2" w:rsidRDefault="008D57EC" w:rsidP="008D57EC">
      <w:pPr>
        <w:jc w:val="center"/>
        <w:rPr>
          <w:b/>
        </w:rPr>
      </w:pPr>
      <w:r>
        <w:rPr>
          <w:sz w:val="28"/>
          <w:szCs w:val="28"/>
        </w:rPr>
        <w:br w:type="page"/>
      </w:r>
      <w:r w:rsidRPr="00E65DD2">
        <w:rPr>
          <w:b/>
        </w:rPr>
        <w:lastRenderedPageBreak/>
        <w:t>Планируемые результаты освоения программы практики</w:t>
      </w:r>
    </w:p>
    <w:p w14:paraId="0509229E" w14:textId="77777777" w:rsidR="008D57EC" w:rsidRPr="00E65DD2" w:rsidRDefault="008D57EC" w:rsidP="008D57EC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</w:p>
    <w:p w14:paraId="4A81B22F" w14:textId="77777777" w:rsidR="008D57EC" w:rsidRPr="000C78A4" w:rsidRDefault="008D57EC" w:rsidP="008D57EC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  <w:r w:rsidRPr="000C78A4">
        <w:rPr>
          <w:rStyle w:val="FontStyle35"/>
          <w:rFonts w:eastAsia="Calibri"/>
        </w:rPr>
        <w:t>Формой отчетности обучающегося по практике является дневник с приложениями к нему в виде графических, аудио-, фото-, ви</w:t>
      </w:r>
      <w:r>
        <w:rPr>
          <w:rStyle w:val="FontStyle35"/>
          <w:rFonts w:eastAsia="Calibri"/>
        </w:rPr>
        <w:t xml:space="preserve">део- и(или) других материалов, </w:t>
      </w:r>
      <w:r w:rsidRPr="000C78A4">
        <w:rPr>
          <w:rStyle w:val="FontStyle35"/>
          <w:rFonts w:eastAsia="Calibri"/>
        </w:rPr>
        <w:t>по</w:t>
      </w:r>
      <w:r w:rsidRPr="000C78A4">
        <w:rPr>
          <w:rStyle w:val="FontStyle35"/>
          <w:rFonts w:eastAsia="Calibri"/>
        </w:rPr>
        <w:t>д</w:t>
      </w:r>
      <w:r w:rsidRPr="000C78A4">
        <w:rPr>
          <w:rStyle w:val="FontStyle35"/>
          <w:rFonts w:eastAsia="Calibri"/>
        </w:rPr>
        <w:t xml:space="preserve">тверждающих приобретение обучающимся практических профессиональных умений по основным видам профессиональной деятельности и </w:t>
      </w:r>
      <w:r w:rsidRPr="000C78A4">
        <w:t>направлена на фор</w:t>
      </w:r>
      <w:r>
        <w:t>мирование у обучающегося общих и профессиональных</w:t>
      </w:r>
      <w:r w:rsidRPr="000C78A4">
        <w:t xml:space="preserve"> компетенций.</w:t>
      </w:r>
    </w:p>
    <w:p w14:paraId="6C9D840C" w14:textId="77777777" w:rsidR="008D57EC" w:rsidRPr="000C78A4" w:rsidRDefault="008D57EC" w:rsidP="008D57EC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  <w:r w:rsidRPr="000C78A4">
        <w:rPr>
          <w:rStyle w:val="FontStyle35"/>
          <w:rFonts w:eastAsia="Calibri"/>
        </w:rPr>
        <w:t xml:space="preserve">Контроль и оценка результатов освоения практики осуществляется преподавателем – руководителем практики. </w:t>
      </w:r>
    </w:p>
    <w:p w14:paraId="71DFAB6E" w14:textId="77777777" w:rsidR="008D57EC" w:rsidRPr="00E65DD2" w:rsidRDefault="008D57EC" w:rsidP="008D57EC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6660"/>
      </w:tblGrid>
      <w:tr w:rsidR="008D57EC" w:rsidRPr="00BC7A3C" w14:paraId="20E56EFF" w14:textId="77777777" w:rsidTr="00B366B9">
        <w:tc>
          <w:tcPr>
            <w:tcW w:w="3164" w:type="dxa"/>
          </w:tcPr>
          <w:p w14:paraId="2CC08A88" w14:textId="77777777" w:rsidR="008D57EC" w:rsidRPr="00BC7A3C" w:rsidRDefault="008D57EC" w:rsidP="00B366B9">
            <w:pPr>
              <w:jc w:val="center"/>
            </w:pPr>
            <w:r w:rsidRPr="00BC7A3C">
              <w:t>Коды и наименования проверяемых компетенций или их сочетаний</w:t>
            </w:r>
          </w:p>
        </w:tc>
        <w:tc>
          <w:tcPr>
            <w:tcW w:w="6660" w:type="dxa"/>
          </w:tcPr>
          <w:p w14:paraId="718F48B6" w14:textId="77777777" w:rsidR="008D57EC" w:rsidRPr="00BC7A3C" w:rsidRDefault="008D57EC" w:rsidP="00B366B9">
            <w:pPr>
              <w:jc w:val="center"/>
            </w:pPr>
            <w:r w:rsidRPr="00BC7A3C">
              <w:t>Виды и объем работ, выполненных обучающимся во время практики</w:t>
            </w:r>
          </w:p>
        </w:tc>
      </w:tr>
      <w:tr w:rsidR="008D57EC" w:rsidRPr="00BC7A3C" w14:paraId="57306A2D" w14:textId="77777777" w:rsidTr="00B366B9">
        <w:trPr>
          <w:trHeight w:val="1984"/>
        </w:trPr>
        <w:tc>
          <w:tcPr>
            <w:tcW w:w="3164" w:type="dxa"/>
          </w:tcPr>
          <w:p w14:paraId="1CDFF04D" w14:textId="77777777" w:rsidR="008D57EC" w:rsidRPr="00BE0AFA" w:rsidRDefault="008D57EC" w:rsidP="00B366B9">
            <w:r w:rsidRPr="00BE0AFA">
              <w:t xml:space="preserve">ПК </w:t>
            </w:r>
            <w:r>
              <w:t>3</w:t>
            </w:r>
            <w:r w:rsidRPr="00BE0AFA">
              <w:t xml:space="preserve">.1. </w:t>
            </w:r>
            <w:r>
              <w:t>У</w:t>
            </w:r>
            <w:r w:rsidRPr="007F0817">
              <w:t>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6660" w:type="dxa"/>
            <w:shd w:val="clear" w:color="auto" w:fill="auto"/>
          </w:tcPr>
          <w:p w14:paraId="56126E46" w14:textId="77777777" w:rsidR="008D57EC" w:rsidRPr="00CD6586" w:rsidRDefault="008D57EC" w:rsidP="00B366B9">
            <w:r w:rsidRPr="00CD6586">
              <w:t>Настройка аппаратного и программного обеспечения сети.</w:t>
            </w:r>
          </w:p>
          <w:p w14:paraId="1C1D4507" w14:textId="77777777" w:rsidR="008D57EC" w:rsidRPr="00CD6586" w:rsidRDefault="008D57EC" w:rsidP="00B366B9">
            <w:r w:rsidRPr="00CD6586">
              <w:t>Использование активного, пассивного оборудования сети.</w:t>
            </w:r>
            <w:r w:rsidRPr="00CD6586">
              <w:tab/>
              <w:t xml:space="preserve"> </w:t>
            </w:r>
          </w:p>
          <w:p w14:paraId="29EDEFF7" w14:textId="77777777" w:rsidR="008D57EC" w:rsidRDefault="008D57EC" w:rsidP="00B366B9">
            <w:r w:rsidRPr="00CD6586">
              <w:t xml:space="preserve">Построение физической карты локальной сети. </w:t>
            </w:r>
          </w:p>
          <w:p w14:paraId="281BA914" w14:textId="77777777" w:rsidR="008D57EC" w:rsidRDefault="008D57EC" w:rsidP="00B366B9">
            <w:r w:rsidRPr="00CD6586">
              <w:t xml:space="preserve">Настройка сетевой карты, имя компьютера, рабочая группа, введение компьютера в domain. </w:t>
            </w:r>
          </w:p>
          <w:p w14:paraId="48322FA5" w14:textId="77777777" w:rsidR="008D57EC" w:rsidRPr="00CD6586" w:rsidRDefault="008D57EC" w:rsidP="00B366B9">
            <w:r w:rsidRPr="00CD6586">
              <w:tab/>
            </w:r>
          </w:p>
          <w:p w14:paraId="485A9C71" w14:textId="77777777" w:rsidR="008D57EC" w:rsidRPr="00EE33A2" w:rsidRDefault="008D57EC" w:rsidP="00B366B9">
            <w:pPr>
              <w:rPr>
                <w:bCs/>
              </w:rPr>
            </w:pPr>
          </w:p>
        </w:tc>
      </w:tr>
      <w:tr w:rsidR="008D57EC" w:rsidRPr="00BC7A3C" w14:paraId="6D75103E" w14:textId="77777777" w:rsidTr="00B366B9">
        <w:trPr>
          <w:trHeight w:val="78"/>
        </w:trPr>
        <w:tc>
          <w:tcPr>
            <w:tcW w:w="3164" w:type="dxa"/>
          </w:tcPr>
          <w:p w14:paraId="776612FE" w14:textId="77777777" w:rsidR="008D57EC" w:rsidRPr="00BE0AFA" w:rsidRDefault="008D57EC" w:rsidP="00B366B9">
            <w:r w:rsidRPr="00BE0AFA">
              <w:t xml:space="preserve">ПК </w:t>
            </w:r>
            <w:r>
              <w:t>3</w:t>
            </w:r>
            <w:r w:rsidRPr="00BE0AFA">
              <w:t xml:space="preserve">. 2. </w:t>
            </w:r>
            <w:r w:rsidRPr="007F0817">
              <w:t>Проводить профилактические работы на объектах сетевой инфраструктуры и рабочих станциях.</w:t>
            </w:r>
          </w:p>
        </w:tc>
        <w:tc>
          <w:tcPr>
            <w:tcW w:w="6660" w:type="dxa"/>
            <w:shd w:val="clear" w:color="auto" w:fill="auto"/>
          </w:tcPr>
          <w:p w14:paraId="21F38187" w14:textId="77777777" w:rsidR="008D57EC" w:rsidRPr="00CD6586" w:rsidRDefault="008D57EC" w:rsidP="00B366B9">
            <w:r w:rsidRPr="00CD6586">
              <w:t>Программная диагностика неисправностей.</w:t>
            </w:r>
          </w:p>
          <w:p w14:paraId="15BCD736" w14:textId="77777777" w:rsidR="008D57EC" w:rsidRPr="00CD6586" w:rsidRDefault="008D57EC" w:rsidP="00B366B9">
            <w:r w:rsidRPr="00CD6586">
              <w:t>Аппаратная диагностика неисправностей.</w:t>
            </w:r>
          </w:p>
          <w:p w14:paraId="0898EAD1" w14:textId="77777777" w:rsidR="008D57EC" w:rsidRPr="00F80CB4" w:rsidRDefault="008D57EC" w:rsidP="00B366B9">
            <w:pPr>
              <w:rPr>
                <w:color w:val="000000"/>
              </w:rPr>
            </w:pPr>
          </w:p>
        </w:tc>
      </w:tr>
      <w:tr w:rsidR="008D57EC" w:rsidRPr="00BC7A3C" w14:paraId="1A580388" w14:textId="77777777" w:rsidTr="00B366B9">
        <w:trPr>
          <w:trHeight w:val="1451"/>
        </w:trPr>
        <w:tc>
          <w:tcPr>
            <w:tcW w:w="3164" w:type="dxa"/>
          </w:tcPr>
          <w:p w14:paraId="3EFCFCD4" w14:textId="77777777" w:rsidR="008D57EC" w:rsidRPr="00BE0AFA" w:rsidRDefault="008D57EC" w:rsidP="00B366B9">
            <w:r w:rsidRPr="00BE0AFA">
              <w:t xml:space="preserve">ПК </w:t>
            </w:r>
            <w:r>
              <w:t>3</w:t>
            </w:r>
            <w:r w:rsidRPr="00BE0AFA">
              <w:t xml:space="preserve">. 3. </w:t>
            </w:r>
            <w:r w:rsidRPr="007F0817">
              <w:t>Устанавливать, настраивать, эксплуатировать и обслуживать сетевые конфигурации.</w:t>
            </w:r>
          </w:p>
        </w:tc>
        <w:tc>
          <w:tcPr>
            <w:tcW w:w="6660" w:type="dxa"/>
            <w:shd w:val="clear" w:color="auto" w:fill="auto"/>
          </w:tcPr>
          <w:p w14:paraId="0A7C36D9" w14:textId="77777777" w:rsidR="008D57EC" w:rsidRDefault="008D57EC" w:rsidP="00B366B9">
            <w:r w:rsidRPr="00CD6586">
              <w:t xml:space="preserve">Построение физической карты локальной сети. </w:t>
            </w:r>
          </w:p>
          <w:p w14:paraId="5A50D089" w14:textId="77777777" w:rsidR="008D57EC" w:rsidRDefault="008D57EC" w:rsidP="00B366B9">
            <w:r w:rsidRPr="00CD6586">
              <w:t xml:space="preserve">Настройка прав доступа. </w:t>
            </w:r>
          </w:p>
          <w:p w14:paraId="695D1054" w14:textId="77777777" w:rsidR="008D57EC" w:rsidRDefault="008D57EC" w:rsidP="00B366B9">
            <w:r w:rsidRPr="00CD6586">
              <w:t xml:space="preserve">Настройка сетевой карты, имя компьютера, рабочая группа, введение компьютера в domain. </w:t>
            </w:r>
          </w:p>
          <w:p w14:paraId="32484A52" w14:textId="77777777" w:rsidR="008D57EC" w:rsidRPr="002C5372" w:rsidRDefault="008D57EC" w:rsidP="00B366B9"/>
        </w:tc>
      </w:tr>
      <w:tr w:rsidR="008D57EC" w:rsidRPr="00BC7A3C" w14:paraId="05614098" w14:textId="77777777" w:rsidTr="00B366B9">
        <w:trPr>
          <w:trHeight w:val="78"/>
        </w:trPr>
        <w:tc>
          <w:tcPr>
            <w:tcW w:w="3164" w:type="dxa"/>
          </w:tcPr>
          <w:p w14:paraId="3D8C46C8" w14:textId="77777777" w:rsidR="008D57EC" w:rsidRPr="00BE0AFA" w:rsidRDefault="008D57EC" w:rsidP="00B366B9">
            <w:r w:rsidRPr="00BE0AFA">
              <w:t xml:space="preserve">ПК </w:t>
            </w:r>
            <w:r>
              <w:t>3</w:t>
            </w:r>
            <w:r w:rsidRPr="00BE0AFA">
              <w:t xml:space="preserve">. 4. </w:t>
            </w:r>
            <w:r w:rsidRPr="007F0817"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6660" w:type="dxa"/>
            <w:shd w:val="clear" w:color="auto" w:fill="auto"/>
          </w:tcPr>
          <w:p w14:paraId="49844058" w14:textId="77777777" w:rsidR="008D57EC" w:rsidRPr="00CD6586" w:rsidRDefault="008D57EC" w:rsidP="00B366B9">
            <w:r w:rsidRPr="00CD6586">
              <w:t>Программная диагностика неисправностей.</w:t>
            </w:r>
          </w:p>
          <w:p w14:paraId="71A55A11" w14:textId="77777777" w:rsidR="008D57EC" w:rsidRPr="00CD6586" w:rsidRDefault="008D57EC" w:rsidP="00B366B9">
            <w:r w:rsidRPr="00CD6586">
              <w:t>Аппаратная диагностика неисправностей.</w:t>
            </w:r>
          </w:p>
          <w:p w14:paraId="6F7D1FCE" w14:textId="77777777" w:rsidR="008D57EC" w:rsidRDefault="008D57EC" w:rsidP="00B366B9">
            <w:r w:rsidRPr="00CD6586">
              <w:t xml:space="preserve">Устранение паразитирующей нагрузки в сети. </w:t>
            </w:r>
          </w:p>
          <w:p w14:paraId="2E3A15C0" w14:textId="77777777" w:rsidR="008D57EC" w:rsidRPr="00C73DD2" w:rsidRDefault="008D57EC" w:rsidP="00B366B9">
            <w:pPr>
              <w:rPr>
                <w:bCs/>
              </w:rPr>
            </w:pPr>
            <w:r w:rsidRPr="00CD6586">
              <w:t>Поиск неисправностей технических средств.</w:t>
            </w:r>
          </w:p>
        </w:tc>
      </w:tr>
      <w:tr w:rsidR="008D57EC" w:rsidRPr="00BC7A3C" w14:paraId="6FBEEE8E" w14:textId="77777777" w:rsidTr="00B366B9">
        <w:trPr>
          <w:trHeight w:val="78"/>
        </w:trPr>
        <w:tc>
          <w:tcPr>
            <w:tcW w:w="3164" w:type="dxa"/>
          </w:tcPr>
          <w:p w14:paraId="7EF7B286" w14:textId="77777777" w:rsidR="008D57EC" w:rsidRPr="00BE0AFA" w:rsidRDefault="008D57EC" w:rsidP="00B366B9">
            <w:r w:rsidRPr="00BE0AFA">
              <w:t xml:space="preserve">ПК </w:t>
            </w:r>
            <w:r>
              <w:t>3</w:t>
            </w:r>
            <w:r w:rsidRPr="00BE0AFA">
              <w:t xml:space="preserve">. 5. </w:t>
            </w:r>
            <w:r w:rsidRPr="007F0817"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  <w:tc>
          <w:tcPr>
            <w:tcW w:w="6660" w:type="dxa"/>
            <w:shd w:val="clear" w:color="auto" w:fill="auto"/>
          </w:tcPr>
          <w:p w14:paraId="7F88BE6E" w14:textId="77777777" w:rsidR="008D57EC" w:rsidRDefault="008D57EC" w:rsidP="00B366B9">
            <w:r w:rsidRPr="00CD6586">
              <w:t xml:space="preserve">Оформление технической документации, правила оформления документов. </w:t>
            </w:r>
          </w:p>
          <w:p w14:paraId="3BFE76A0" w14:textId="77777777" w:rsidR="008D57EC" w:rsidRDefault="008D57EC" w:rsidP="00B366B9">
            <w:r w:rsidRPr="00CD6586">
              <w:t xml:space="preserve">Построение физической карты локальной сети. </w:t>
            </w:r>
          </w:p>
          <w:p w14:paraId="2C19AAEC" w14:textId="77777777" w:rsidR="008D57EC" w:rsidRDefault="008D57EC" w:rsidP="00B366B9"/>
        </w:tc>
      </w:tr>
      <w:tr w:rsidR="008D57EC" w:rsidRPr="00BC7A3C" w14:paraId="1572F35C" w14:textId="77777777" w:rsidTr="00B366B9">
        <w:trPr>
          <w:trHeight w:val="78"/>
        </w:trPr>
        <w:tc>
          <w:tcPr>
            <w:tcW w:w="3164" w:type="dxa"/>
          </w:tcPr>
          <w:p w14:paraId="0AD2C117" w14:textId="77777777" w:rsidR="008D57EC" w:rsidRPr="00BE0AFA" w:rsidRDefault="008D57EC" w:rsidP="00B366B9">
            <w:r w:rsidRPr="00BE0AFA">
              <w:t xml:space="preserve">ПК </w:t>
            </w:r>
            <w:r>
              <w:t>3</w:t>
            </w:r>
            <w:r w:rsidRPr="00BE0AFA">
              <w:t xml:space="preserve">. </w:t>
            </w:r>
            <w:r>
              <w:t>6</w:t>
            </w:r>
            <w:r w:rsidRPr="00BE0AFA">
              <w:t xml:space="preserve">. </w:t>
            </w:r>
            <w:r w:rsidRPr="007F0817"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6660" w:type="dxa"/>
            <w:shd w:val="clear" w:color="auto" w:fill="auto"/>
          </w:tcPr>
          <w:p w14:paraId="52463A70" w14:textId="77777777" w:rsidR="008D57EC" w:rsidRPr="00CD6586" w:rsidRDefault="008D57EC" w:rsidP="00B366B9">
            <w:r w:rsidRPr="00CD6586">
              <w:t>Аппаратная диагностика неисправностей.</w:t>
            </w:r>
          </w:p>
          <w:p w14:paraId="6B3CC588" w14:textId="77777777" w:rsidR="008D57EC" w:rsidRPr="00C73DD2" w:rsidRDefault="008D57EC" w:rsidP="00B366B9">
            <w:pPr>
              <w:rPr>
                <w:bCs/>
              </w:rPr>
            </w:pPr>
            <w:r w:rsidRPr="00CD6586">
              <w:t>Выполнение действий по устранению неисправностей.</w:t>
            </w:r>
          </w:p>
        </w:tc>
      </w:tr>
      <w:tr w:rsidR="008D57EC" w:rsidRPr="00BC7A3C" w14:paraId="2582CDF3" w14:textId="77777777" w:rsidTr="00B366B9">
        <w:trPr>
          <w:trHeight w:val="78"/>
        </w:trPr>
        <w:tc>
          <w:tcPr>
            <w:tcW w:w="3164" w:type="dxa"/>
          </w:tcPr>
          <w:p w14:paraId="75EEDB1F" w14:textId="77777777" w:rsidR="008D57EC" w:rsidRPr="001314C3" w:rsidRDefault="008D57EC" w:rsidP="00B366B9">
            <w:pPr>
              <w:rPr>
                <w:bCs/>
              </w:rPr>
            </w:pPr>
            <w:r>
              <w:lastRenderedPageBreak/>
              <w:t xml:space="preserve">ОК 1. </w:t>
            </w:r>
            <w:r w:rsidRPr="001E40C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6660" w:type="dxa"/>
            <w:shd w:val="clear" w:color="auto" w:fill="auto"/>
          </w:tcPr>
          <w:p w14:paraId="67593822" w14:textId="77777777" w:rsidR="008D57EC" w:rsidRDefault="008D57EC" w:rsidP="00B366B9">
            <w:r>
              <w:t xml:space="preserve"> - распознает задачу и/или проблему в профессиональном и/или социальном контексте; </w:t>
            </w:r>
          </w:p>
          <w:p w14:paraId="64CB6490" w14:textId="77777777" w:rsidR="008D57EC" w:rsidRDefault="008D57EC" w:rsidP="00B366B9">
            <w:r>
              <w:t xml:space="preserve">- анализирует задачу и/или проблему и выделяет её составные части; </w:t>
            </w:r>
          </w:p>
          <w:p w14:paraId="69DDDDF3" w14:textId="77777777" w:rsidR="008D57EC" w:rsidRDefault="008D57EC" w:rsidP="00B366B9">
            <w:r>
              <w:t>- выявляет и эффективно ищет информацию, необходимую для решения задачи и/или проблемы;</w:t>
            </w:r>
          </w:p>
          <w:p w14:paraId="7F9893DB" w14:textId="77777777" w:rsidR="008D57EC" w:rsidRDefault="008D57EC" w:rsidP="00B366B9">
            <w:r>
              <w:t>- составляет план действия и определяет необходимые ресурсы;</w:t>
            </w:r>
          </w:p>
          <w:p w14:paraId="1B6D3DEF" w14:textId="77777777" w:rsidR="008D57EC" w:rsidRDefault="008D57EC" w:rsidP="00B366B9">
            <w:r>
              <w:t xml:space="preserve">- реализовывает составленный план; </w:t>
            </w:r>
          </w:p>
          <w:p w14:paraId="48EDB997" w14:textId="77777777" w:rsidR="008D57EC" w:rsidRDefault="008D57EC" w:rsidP="00B366B9">
            <w:r>
              <w:t>- оценивает результат и последствия своих действий (самостоятельно или с помощью наставника)</w:t>
            </w:r>
          </w:p>
          <w:p w14:paraId="62F59F6F" w14:textId="77777777" w:rsidR="008D57EC" w:rsidRDefault="008D57EC" w:rsidP="00B366B9">
            <w:r>
              <w:t xml:space="preserve">- знает актуальный профессиональный и социальный контекст, в котором приходится работать и жить; </w:t>
            </w:r>
          </w:p>
          <w:p w14:paraId="03F24D67" w14:textId="77777777" w:rsidR="008D57EC" w:rsidRDefault="008D57EC" w:rsidP="00B366B9">
            <w:r>
              <w:t>- знает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0190275D" w14:textId="77777777" w:rsidR="008D57EC" w:rsidRDefault="008D57EC" w:rsidP="00B366B9">
            <w:r>
              <w:t xml:space="preserve">- знает алгоритмы выполнения работ в профессиональной и смежных областях; методы работы в профессиональной и смежных сферах; </w:t>
            </w:r>
          </w:p>
          <w:p w14:paraId="1242BE14" w14:textId="77777777" w:rsidR="008D57EC" w:rsidRPr="00BE0AFA" w:rsidRDefault="008D57EC" w:rsidP="00B366B9">
            <w:r>
              <w:t>- знает порядок оценки результатов решения задач профессиональной деятельности</w:t>
            </w:r>
          </w:p>
        </w:tc>
      </w:tr>
      <w:tr w:rsidR="008D57EC" w:rsidRPr="00BC7A3C" w14:paraId="2B064A8F" w14:textId="77777777" w:rsidTr="00B366B9">
        <w:trPr>
          <w:trHeight w:val="78"/>
        </w:trPr>
        <w:tc>
          <w:tcPr>
            <w:tcW w:w="3164" w:type="dxa"/>
          </w:tcPr>
          <w:p w14:paraId="2623A999" w14:textId="77777777" w:rsidR="008D57EC" w:rsidRPr="001314C3" w:rsidRDefault="008D57EC" w:rsidP="00B366B9">
            <w:pPr>
              <w:rPr>
                <w:bCs/>
              </w:rPr>
            </w:pPr>
            <w:r>
              <w:t xml:space="preserve">ОК 2. </w:t>
            </w:r>
            <w:r w:rsidRPr="001E40C5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6660" w:type="dxa"/>
            <w:shd w:val="clear" w:color="auto" w:fill="auto"/>
          </w:tcPr>
          <w:p w14:paraId="412E2B43" w14:textId="77777777" w:rsidR="008D57EC" w:rsidRDefault="008D57EC" w:rsidP="00B366B9">
            <w:r>
              <w:t xml:space="preserve"> - определяет задачи для поиска информации; </w:t>
            </w:r>
          </w:p>
          <w:p w14:paraId="233E6EEA" w14:textId="77777777" w:rsidR="008D57EC" w:rsidRDefault="008D57EC" w:rsidP="00B366B9">
            <w:r>
              <w:t>- определяет необходимые источники информации;</w:t>
            </w:r>
          </w:p>
          <w:p w14:paraId="2D31C068" w14:textId="77777777" w:rsidR="008D57EC" w:rsidRDefault="008D57EC" w:rsidP="00B366B9">
            <w:r>
              <w:t xml:space="preserve">- планирует процесс поиска; </w:t>
            </w:r>
          </w:p>
          <w:p w14:paraId="68AF0E80" w14:textId="77777777" w:rsidR="008D57EC" w:rsidRDefault="008D57EC" w:rsidP="00B366B9">
            <w:r>
              <w:t xml:space="preserve">- структурирует получаемую информацию; </w:t>
            </w:r>
          </w:p>
          <w:p w14:paraId="1ECC3199" w14:textId="77777777" w:rsidR="008D57EC" w:rsidRDefault="008D57EC" w:rsidP="00B366B9">
            <w:r>
              <w:t xml:space="preserve">- выделяет наиболее значимое в перечне информации; </w:t>
            </w:r>
          </w:p>
          <w:p w14:paraId="1A97800B" w14:textId="77777777" w:rsidR="008D57EC" w:rsidRDefault="008D57EC" w:rsidP="00B366B9">
            <w:r>
              <w:t xml:space="preserve">- оценивает практическую значимость результатов поиска; </w:t>
            </w:r>
          </w:p>
          <w:p w14:paraId="4117E815" w14:textId="77777777" w:rsidR="008D57EC" w:rsidRDefault="008D57EC" w:rsidP="00B366B9">
            <w:r>
              <w:t>- оформляет результаты поиска</w:t>
            </w:r>
          </w:p>
          <w:p w14:paraId="4D2F4F69" w14:textId="77777777" w:rsidR="008D57EC" w:rsidRPr="00BE0AFA" w:rsidRDefault="008D57EC" w:rsidP="00B366B9">
            <w:r>
              <w:t>- знает: 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D57EC" w:rsidRPr="00BC7A3C" w14:paraId="4E5CAC19" w14:textId="77777777" w:rsidTr="00B366B9">
        <w:trPr>
          <w:trHeight w:val="78"/>
        </w:trPr>
        <w:tc>
          <w:tcPr>
            <w:tcW w:w="3164" w:type="dxa"/>
          </w:tcPr>
          <w:p w14:paraId="2B671A81" w14:textId="77777777" w:rsidR="008D57EC" w:rsidRPr="001314C3" w:rsidRDefault="008D57EC" w:rsidP="00B366B9">
            <w:pPr>
              <w:rPr>
                <w:bCs/>
              </w:rPr>
            </w:pPr>
            <w:r>
              <w:t xml:space="preserve">ОК 3. </w:t>
            </w:r>
            <w:r w:rsidRPr="001E40C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660" w:type="dxa"/>
            <w:shd w:val="clear" w:color="auto" w:fill="auto"/>
          </w:tcPr>
          <w:p w14:paraId="2D709670" w14:textId="77777777" w:rsidR="008D57EC" w:rsidRDefault="008D57EC" w:rsidP="00B366B9">
            <w:r>
              <w:t xml:space="preserve">- определяет актуальность нормативно-правовой документации в профессиональной деятельности; </w:t>
            </w:r>
          </w:p>
          <w:p w14:paraId="53481CC7" w14:textId="77777777" w:rsidR="008D57EC" w:rsidRDefault="008D57EC" w:rsidP="00B366B9">
            <w:r>
              <w:t xml:space="preserve">- применяет современную научную профессиональную терминологию; </w:t>
            </w:r>
          </w:p>
          <w:p w14:paraId="1084F32F" w14:textId="77777777" w:rsidR="008D57EC" w:rsidRDefault="008D57EC" w:rsidP="00B366B9">
            <w:r>
              <w:t>- определяет и выстраивает траектории профессионального развития и самообразования</w:t>
            </w:r>
          </w:p>
          <w:p w14:paraId="57721356" w14:textId="77777777" w:rsidR="008D57EC" w:rsidRPr="00BE0AFA" w:rsidRDefault="008D57EC" w:rsidP="00B366B9">
            <w:r>
              <w:t>- знает: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D57EC" w:rsidRPr="00BC7A3C" w14:paraId="0FA33F70" w14:textId="77777777" w:rsidTr="00B366B9">
        <w:trPr>
          <w:trHeight w:val="78"/>
        </w:trPr>
        <w:tc>
          <w:tcPr>
            <w:tcW w:w="3164" w:type="dxa"/>
          </w:tcPr>
          <w:p w14:paraId="54431D76" w14:textId="77777777" w:rsidR="008D57EC" w:rsidRPr="001314C3" w:rsidRDefault="008D57EC" w:rsidP="00B366B9">
            <w:pPr>
              <w:rPr>
                <w:bCs/>
              </w:rPr>
            </w:pPr>
            <w:r>
              <w:t xml:space="preserve">ОК 4. </w:t>
            </w:r>
            <w:r w:rsidRPr="001E40C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660" w:type="dxa"/>
            <w:shd w:val="clear" w:color="auto" w:fill="auto"/>
          </w:tcPr>
          <w:p w14:paraId="2DCE24AA" w14:textId="77777777" w:rsidR="008D57EC" w:rsidRDefault="008D57EC" w:rsidP="00B366B9">
            <w:r>
              <w:t xml:space="preserve"> - организует работу коллектива и команды; </w:t>
            </w:r>
          </w:p>
          <w:p w14:paraId="58615DB5" w14:textId="77777777" w:rsidR="008D57EC" w:rsidRDefault="008D57EC" w:rsidP="00B366B9">
            <w:r>
              <w:t>- взаимодействует с коллегами, руководством, клиентами в ходе профессиональной деятельности</w:t>
            </w:r>
          </w:p>
          <w:p w14:paraId="2A54BB54" w14:textId="77777777" w:rsidR="008D57EC" w:rsidRPr="00BE0AFA" w:rsidRDefault="008D57EC" w:rsidP="00B366B9">
            <w:r>
              <w:t>- знает: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8D57EC" w:rsidRPr="00BC7A3C" w14:paraId="4250BA1B" w14:textId="77777777" w:rsidTr="00B366B9">
        <w:trPr>
          <w:trHeight w:val="78"/>
        </w:trPr>
        <w:tc>
          <w:tcPr>
            <w:tcW w:w="3164" w:type="dxa"/>
          </w:tcPr>
          <w:p w14:paraId="04C56ED4" w14:textId="77777777" w:rsidR="008D57EC" w:rsidRPr="001314C3" w:rsidRDefault="008D57EC" w:rsidP="00B366B9">
            <w:pPr>
              <w:rPr>
                <w:bCs/>
              </w:rPr>
            </w:pPr>
            <w:r>
              <w:t xml:space="preserve">ОК 5. </w:t>
            </w:r>
            <w:r w:rsidRPr="001E40C5">
              <w:t xml:space="preserve">Осуществлять устную и письменную коммуникацию на государственном языке с </w:t>
            </w:r>
            <w:r w:rsidRPr="001E40C5">
              <w:lastRenderedPageBreak/>
              <w:t>учетом особенностей социального и культурного контекста.</w:t>
            </w:r>
          </w:p>
        </w:tc>
        <w:tc>
          <w:tcPr>
            <w:tcW w:w="6660" w:type="dxa"/>
            <w:shd w:val="clear" w:color="auto" w:fill="auto"/>
          </w:tcPr>
          <w:p w14:paraId="253964E7" w14:textId="77777777" w:rsidR="008D57EC" w:rsidRDefault="008D57EC" w:rsidP="00B366B9">
            <w:r>
              <w:lastRenderedPageBreak/>
              <w:t xml:space="preserve">- грамотно излагает свои мысли и оформляет документы по профессиональной тематике на государственном языке, </w:t>
            </w:r>
          </w:p>
          <w:p w14:paraId="25E0BA00" w14:textId="77777777" w:rsidR="008D57EC" w:rsidRDefault="008D57EC" w:rsidP="00B366B9">
            <w:r>
              <w:t>- проявляет толерантность в рабочем коллективе</w:t>
            </w:r>
          </w:p>
          <w:p w14:paraId="394C61CD" w14:textId="77777777" w:rsidR="008D57EC" w:rsidRPr="00BE0AFA" w:rsidRDefault="008D57EC" w:rsidP="00B366B9">
            <w:r>
              <w:lastRenderedPageBreak/>
              <w:t xml:space="preserve">- знает особенности социального и культурного контекста; правила оформления документов и построения устных сообщений  </w:t>
            </w:r>
          </w:p>
        </w:tc>
      </w:tr>
      <w:tr w:rsidR="008D57EC" w:rsidRPr="00BC7A3C" w14:paraId="05E8A997" w14:textId="77777777" w:rsidTr="00B366B9">
        <w:trPr>
          <w:trHeight w:val="78"/>
        </w:trPr>
        <w:tc>
          <w:tcPr>
            <w:tcW w:w="3164" w:type="dxa"/>
          </w:tcPr>
          <w:p w14:paraId="2E008656" w14:textId="77777777" w:rsidR="008D57EC" w:rsidRPr="00D4731E" w:rsidRDefault="008D57EC" w:rsidP="00B366B9">
            <w:r w:rsidRPr="00D4731E">
              <w:lastRenderedPageBreak/>
              <w:t xml:space="preserve">ОК 6. </w:t>
            </w:r>
            <w:r w:rsidRPr="00914ECA">
              <w:rPr>
                <w:rFonts w:eastAsia="Arial"/>
              </w:rPr>
              <w:t>Проявлять гражданско-патриотическую позицию, демонстрировать осознанное поведение на основе традиционных  общечеловеческих ценностей, применять стандарты антикоррупционного поведения</w:t>
            </w:r>
            <w:r>
              <w:rPr>
                <w:rFonts w:eastAsia="Arial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652E53A0" w14:textId="77777777" w:rsidR="008D57EC" w:rsidRDefault="008D57EC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описывает</w:t>
            </w:r>
            <w:r w:rsidRPr="00C52C1F">
              <w:rPr>
                <w:bCs/>
                <w:iCs/>
              </w:rPr>
              <w:t xml:space="preserve"> значимость своей профессии (специальности)</w:t>
            </w:r>
          </w:p>
          <w:p w14:paraId="3D4B1EC8" w14:textId="77777777" w:rsidR="008D57EC" w:rsidRPr="00BE0AFA" w:rsidRDefault="008D57EC" w:rsidP="00B366B9"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D57EC" w:rsidRPr="00BC7A3C" w14:paraId="1B200433" w14:textId="77777777" w:rsidTr="00B366B9">
        <w:trPr>
          <w:trHeight w:val="2348"/>
        </w:trPr>
        <w:tc>
          <w:tcPr>
            <w:tcW w:w="3164" w:type="dxa"/>
          </w:tcPr>
          <w:p w14:paraId="49BEAB8B" w14:textId="77777777" w:rsidR="008D57EC" w:rsidRPr="001314C3" w:rsidRDefault="008D57EC" w:rsidP="00B366B9">
            <w:pPr>
              <w:rPr>
                <w:bCs/>
              </w:rPr>
            </w:pPr>
            <w:r>
              <w:t xml:space="preserve">ОК 7. </w:t>
            </w:r>
            <w:r w:rsidRPr="001E40C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660" w:type="dxa"/>
            <w:shd w:val="clear" w:color="auto" w:fill="auto"/>
          </w:tcPr>
          <w:p w14:paraId="32C7DB59" w14:textId="77777777" w:rsidR="008D57EC" w:rsidRPr="00B71180" w:rsidRDefault="008D57EC" w:rsidP="00B366B9">
            <w:pPr>
              <w:rPr>
                <w:bCs/>
              </w:rPr>
            </w:pPr>
            <w:r w:rsidRPr="00B71180">
              <w:rPr>
                <w:bCs/>
              </w:rPr>
              <w:t xml:space="preserve">- соблюдает нормы экологической безопасности; </w:t>
            </w:r>
          </w:p>
          <w:p w14:paraId="3836B5BB" w14:textId="77777777" w:rsidR="008D57EC" w:rsidRPr="00B71180" w:rsidRDefault="008D57EC" w:rsidP="00B366B9">
            <w:pPr>
              <w:rPr>
                <w:bCs/>
              </w:rPr>
            </w:pPr>
            <w:r w:rsidRPr="00B71180">
              <w:rPr>
                <w:bCs/>
              </w:rPr>
              <w:t>- определяет направления ресурсосбережения в рамках профессиональной деятельности по профессии (специальности)</w:t>
            </w:r>
          </w:p>
          <w:p w14:paraId="25E69CF4" w14:textId="77777777" w:rsidR="008D57EC" w:rsidRPr="00562039" w:rsidRDefault="008D57EC" w:rsidP="00B366B9">
            <w:pPr>
              <w:rPr>
                <w:bCs/>
              </w:rPr>
            </w:pPr>
            <w:r w:rsidRPr="00B71180">
              <w:rPr>
                <w:bCs/>
              </w:rPr>
              <w:t>- знает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D57EC" w:rsidRPr="00BC7A3C" w14:paraId="465904B8" w14:textId="77777777" w:rsidTr="00B366B9">
        <w:trPr>
          <w:trHeight w:val="78"/>
        </w:trPr>
        <w:tc>
          <w:tcPr>
            <w:tcW w:w="3164" w:type="dxa"/>
          </w:tcPr>
          <w:p w14:paraId="364DDDE9" w14:textId="77777777" w:rsidR="008D57EC" w:rsidRPr="001314C3" w:rsidRDefault="008D57EC" w:rsidP="00B366B9">
            <w:pPr>
              <w:rPr>
                <w:bCs/>
              </w:rPr>
            </w:pPr>
            <w:r>
              <w:t xml:space="preserve">ОК 8. </w:t>
            </w:r>
            <w:r w:rsidRPr="001E40C5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660" w:type="dxa"/>
            <w:shd w:val="clear" w:color="auto" w:fill="auto"/>
          </w:tcPr>
          <w:p w14:paraId="64471520" w14:textId="77777777" w:rsidR="008D57EC" w:rsidRDefault="008D57EC" w:rsidP="00B366B9">
            <w:r>
              <w:t>- использует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16025288" w14:textId="77777777" w:rsidR="008D57EC" w:rsidRDefault="008D57EC" w:rsidP="00B366B9">
            <w:r>
              <w:t xml:space="preserve">- применяет рациональные приемы двигательных функций в профессиональной деятельности; </w:t>
            </w:r>
          </w:p>
          <w:p w14:paraId="7224E014" w14:textId="77777777" w:rsidR="008D57EC" w:rsidRDefault="008D57EC" w:rsidP="00B366B9">
            <w:r>
              <w:t>- пользуется средствами профилактики перенапряжения характерными для данной профессии (специальности)</w:t>
            </w:r>
          </w:p>
          <w:p w14:paraId="0BB553B5" w14:textId="77777777" w:rsidR="008D57EC" w:rsidRPr="00BE0AFA" w:rsidRDefault="008D57EC" w:rsidP="00B366B9">
            <w:r>
              <w:t xml:space="preserve">- знает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  </w:t>
            </w:r>
          </w:p>
        </w:tc>
      </w:tr>
      <w:tr w:rsidR="008D57EC" w:rsidRPr="00BC7A3C" w14:paraId="7C858886" w14:textId="77777777" w:rsidTr="00B366B9">
        <w:trPr>
          <w:trHeight w:val="78"/>
        </w:trPr>
        <w:tc>
          <w:tcPr>
            <w:tcW w:w="3164" w:type="dxa"/>
          </w:tcPr>
          <w:p w14:paraId="6016E900" w14:textId="77777777" w:rsidR="008D57EC" w:rsidRPr="001E40C5" w:rsidRDefault="008D57EC" w:rsidP="00B366B9">
            <w:r>
              <w:t xml:space="preserve">ОК 9. </w:t>
            </w:r>
            <w:r w:rsidRPr="001E40C5">
              <w:t>Использовать информационные технологии в профессиональной деятельности.</w:t>
            </w:r>
          </w:p>
        </w:tc>
        <w:tc>
          <w:tcPr>
            <w:tcW w:w="6660" w:type="dxa"/>
            <w:shd w:val="clear" w:color="auto" w:fill="auto"/>
          </w:tcPr>
          <w:p w14:paraId="69F57CE3" w14:textId="77777777" w:rsidR="008D57EC" w:rsidRDefault="008D57EC" w:rsidP="00B366B9">
            <w:r>
              <w:t xml:space="preserve">- применяет средства информационных технологий для решения профессиональных задач; </w:t>
            </w:r>
          </w:p>
          <w:p w14:paraId="09C51325" w14:textId="77777777" w:rsidR="008D57EC" w:rsidRDefault="008D57EC" w:rsidP="00B366B9">
            <w:r>
              <w:t>- использует современное программное обеспечение</w:t>
            </w:r>
          </w:p>
          <w:p w14:paraId="687C1D86" w14:textId="77777777" w:rsidR="008D57EC" w:rsidRPr="00BE0AFA" w:rsidRDefault="008D57EC" w:rsidP="00B366B9">
            <w:r>
              <w:t>- знает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D57EC" w:rsidRPr="00BC7A3C" w14:paraId="75117F1C" w14:textId="77777777" w:rsidTr="00B366B9">
        <w:trPr>
          <w:trHeight w:val="78"/>
        </w:trPr>
        <w:tc>
          <w:tcPr>
            <w:tcW w:w="3164" w:type="dxa"/>
          </w:tcPr>
          <w:p w14:paraId="29D37DA2" w14:textId="77777777" w:rsidR="008D57EC" w:rsidRPr="001E40C5" w:rsidRDefault="008D57EC" w:rsidP="00B366B9">
            <w:r>
              <w:t xml:space="preserve">ОК 10. </w:t>
            </w:r>
            <w:r w:rsidRPr="001E40C5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660" w:type="dxa"/>
            <w:shd w:val="clear" w:color="auto" w:fill="auto"/>
          </w:tcPr>
          <w:p w14:paraId="31877A8E" w14:textId="77777777" w:rsidR="008D57EC" w:rsidRPr="00B71180" w:rsidRDefault="008D57EC" w:rsidP="00B366B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B71180">
              <w:rPr>
                <w:bCs/>
                <w:sz w:val="22"/>
                <w:szCs w:val="22"/>
              </w:rPr>
              <w:t xml:space="preserve">- понимает общий смысл четко произнесенных высказываний на известные темы (профессиональные и бытовые), понимает тексты на базовые профессиональные темы; </w:t>
            </w:r>
          </w:p>
          <w:p w14:paraId="35757719" w14:textId="77777777" w:rsidR="008D57EC" w:rsidRPr="00B71180" w:rsidRDefault="008D57EC" w:rsidP="00B366B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71180">
              <w:rPr>
                <w:bCs/>
                <w:sz w:val="22"/>
                <w:szCs w:val="22"/>
              </w:rPr>
              <w:t xml:space="preserve">- участвует в диалогах на знакомые общие и профессиональные темы; </w:t>
            </w:r>
          </w:p>
          <w:p w14:paraId="7666C7EE" w14:textId="77777777" w:rsidR="008D57EC" w:rsidRPr="00B71180" w:rsidRDefault="008D57EC" w:rsidP="00B366B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71180">
              <w:rPr>
                <w:bCs/>
                <w:sz w:val="22"/>
                <w:szCs w:val="22"/>
              </w:rPr>
              <w:t xml:space="preserve">- строит простые высказывания о себе и о своей профессиональной деятельности; </w:t>
            </w:r>
          </w:p>
          <w:p w14:paraId="6010EB19" w14:textId="77777777" w:rsidR="008D57EC" w:rsidRPr="00B71180" w:rsidRDefault="008D57EC" w:rsidP="00B366B9">
            <w:pPr>
              <w:pStyle w:val="a3"/>
              <w:rPr>
                <w:bCs/>
                <w:sz w:val="22"/>
                <w:szCs w:val="22"/>
              </w:rPr>
            </w:pPr>
            <w:r w:rsidRPr="00B71180">
              <w:rPr>
                <w:bCs/>
                <w:sz w:val="22"/>
                <w:szCs w:val="22"/>
              </w:rPr>
              <w:t xml:space="preserve">- кратко обосновывает и объясняет свои действия (текущие и планируемые); </w:t>
            </w:r>
          </w:p>
          <w:p w14:paraId="0417FED2" w14:textId="77777777" w:rsidR="008D57EC" w:rsidRPr="00B71180" w:rsidRDefault="008D57EC" w:rsidP="00B366B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71180">
              <w:rPr>
                <w:bCs/>
                <w:sz w:val="22"/>
                <w:szCs w:val="22"/>
              </w:rPr>
              <w:lastRenderedPageBreak/>
              <w:t>- пишет простые связные сообщения на знакомые или интересующие профессиональные темы</w:t>
            </w:r>
          </w:p>
          <w:p w14:paraId="27975E83" w14:textId="77777777" w:rsidR="008D57EC" w:rsidRPr="00BE0AFA" w:rsidRDefault="008D57EC" w:rsidP="00B366B9">
            <w:pPr>
              <w:pStyle w:val="a3"/>
              <w:rPr>
                <w:sz w:val="22"/>
                <w:szCs w:val="22"/>
              </w:rPr>
            </w:pPr>
            <w:r w:rsidRPr="00B71180">
              <w:rPr>
                <w:bCs/>
                <w:sz w:val="22"/>
                <w:szCs w:val="22"/>
              </w:rPr>
              <w:t>- знает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D57EC" w:rsidRPr="00BC7A3C" w14:paraId="7027FEA5" w14:textId="77777777" w:rsidTr="00B366B9">
        <w:trPr>
          <w:trHeight w:val="78"/>
        </w:trPr>
        <w:tc>
          <w:tcPr>
            <w:tcW w:w="3164" w:type="dxa"/>
          </w:tcPr>
          <w:p w14:paraId="3B4645DD" w14:textId="77777777" w:rsidR="008D57EC" w:rsidRPr="00D4731E" w:rsidRDefault="008D57EC" w:rsidP="00B366B9">
            <w:pPr>
              <w:rPr>
                <w:bCs/>
              </w:rPr>
            </w:pPr>
            <w:r>
              <w:lastRenderedPageBreak/>
              <w:t xml:space="preserve">ОК 11. </w:t>
            </w:r>
            <w:r w:rsidRPr="00914ECA"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D4731E"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14:paraId="11F31052" w14:textId="77777777" w:rsidR="008D57EC" w:rsidRDefault="008D57EC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выявляет</w:t>
            </w:r>
            <w:r w:rsidRPr="00C52C1F">
              <w:rPr>
                <w:bCs/>
                <w:iCs/>
              </w:rPr>
              <w:t xml:space="preserve"> достоинства и недостатки коммерческой идеи; </w:t>
            </w:r>
          </w:p>
          <w:p w14:paraId="34C5D5E2" w14:textId="77777777" w:rsidR="008D57EC" w:rsidRDefault="008D57EC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делает презентации</w:t>
            </w:r>
            <w:r w:rsidRPr="00C52C1F">
              <w:rPr>
                <w:bCs/>
                <w:iCs/>
              </w:rPr>
              <w:t xml:space="preserve"> идеи открытия собственного дела в профессиональной деятельности; </w:t>
            </w:r>
          </w:p>
          <w:p w14:paraId="24AB0C81" w14:textId="77777777" w:rsidR="008D57EC" w:rsidRDefault="008D57EC" w:rsidP="00B366B9">
            <w:pPr>
              <w:rPr>
                <w:iCs/>
              </w:rPr>
            </w:pPr>
            <w:r>
              <w:rPr>
                <w:bCs/>
                <w:iCs/>
              </w:rPr>
              <w:t>-</w:t>
            </w:r>
            <w:r w:rsidRPr="00C52C1F">
              <w:rPr>
                <w:iCs/>
              </w:rPr>
              <w:t xml:space="preserve"> </w:t>
            </w:r>
            <w:r>
              <w:rPr>
                <w:iCs/>
              </w:rPr>
              <w:t>делает презентацию бизнес-идеи</w:t>
            </w:r>
            <w:r w:rsidRPr="00C52C1F">
              <w:rPr>
                <w:iCs/>
              </w:rPr>
              <w:t xml:space="preserve">; </w:t>
            </w:r>
          </w:p>
          <w:p w14:paraId="510B7CB1" w14:textId="77777777" w:rsidR="008D57EC" w:rsidRDefault="008D57EC" w:rsidP="00B366B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52C1F">
              <w:rPr>
                <w:iCs/>
              </w:rPr>
              <w:t>определя</w:t>
            </w:r>
            <w:r>
              <w:rPr>
                <w:iCs/>
              </w:rPr>
              <w:t>ет</w:t>
            </w:r>
            <w:r w:rsidRPr="00C52C1F">
              <w:rPr>
                <w:iCs/>
              </w:rPr>
              <w:t xml:space="preserve"> источники финансирования</w:t>
            </w:r>
          </w:p>
          <w:p w14:paraId="40BB653F" w14:textId="77777777" w:rsidR="008D57EC" w:rsidRPr="00BE0AFA" w:rsidRDefault="008D57EC" w:rsidP="00B366B9"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14:paraId="4960FB33" w14:textId="77777777" w:rsidR="008D57EC" w:rsidRPr="00DB248E" w:rsidRDefault="008D57EC" w:rsidP="008D57EC">
      <w:pPr>
        <w:tabs>
          <w:tab w:val="center" w:pos="4857"/>
          <w:tab w:val="left" w:pos="8620"/>
        </w:tabs>
        <w:ind w:left="360"/>
        <w:jc w:val="center"/>
        <w:rPr>
          <w:b/>
        </w:rPr>
      </w:pPr>
      <w:r>
        <w:rPr>
          <w:b/>
        </w:rPr>
        <w:br w:type="page"/>
      </w:r>
      <w:r w:rsidRPr="00DB248E">
        <w:rPr>
          <w:b/>
        </w:rPr>
        <w:lastRenderedPageBreak/>
        <w:t>Требования к оформлению отчета</w:t>
      </w:r>
    </w:p>
    <w:p w14:paraId="2891A5BA" w14:textId="77777777" w:rsidR="008D57EC" w:rsidRPr="00DB248E" w:rsidRDefault="008D57EC" w:rsidP="008D57EC">
      <w:pPr>
        <w:tabs>
          <w:tab w:val="center" w:pos="4857"/>
          <w:tab w:val="left" w:pos="8620"/>
        </w:tabs>
        <w:ind w:left="360"/>
        <w:jc w:val="center"/>
      </w:pPr>
    </w:p>
    <w:p w14:paraId="768F8E02" w14:textId="77777777" w:rsidR="008D57EC" w:rsidRPr="00DB248E" w:rsidRDefault="008D57EC" w:rsidP="008D57EC">
      <w:pPr>
        <w:tabs>
          <w:tab w:val="left" w:pos="567"/>
        </w:tabs>
        <w:ind w:firstLine="709"/>
        <w:jc w:val="both"/>
        <w:rPr>
          <w:rStyle w:val="FontStyle35"/>
        </w:rPr>
      </w:pPr>
      <w:r w:rsidRPr="00DB248E">
        <w:rPr>
          <w:rStyle w:val="FontStyle35"/>
        </w:rPr>
        <w:t>По завершению прохождения практики обучающийся должен сформировать и представить руководителю практики отчет, содержащий:</w:t>
      </w:r>
    </w:p>
    <w:p w14:paraId="7C47E0D4" w14:textId="77777777" w:rsidR="008D57EC" w:rsidRPr="00DB248E" w:rsidRDefault="008D57EC" w:rsidP="008D57EC">
      <w:pPr>
        <w:tabs>
          <w:tab w:val="left" w:pos="567"/>
        </w:tabs>
        <w:ind w:firstLine="709"/>
        <w:jc w:val="both"/>
        <w:rPr>
          <w:rStyle w:val="FontStyle35"/>
        </w:rPr>
      </w:pPr>
      <w:r w:rsidRPr="00DB248E">
        <w:rPr>
          <w:rStyle w:val="FontStyle35"/>
        </w:rPr>
        <w:t xml:space="preserve">         1. Рабочую тетрадь</w:t>
      </w:r>
    </w:p>
    <w:p w14:paraId="6C8919D4" w14:textId="77777777" w:rsidR="008D57EC" w:rsidRPr="00DB248E" w:rsidRDefault="008D57EC" w:rsidP="008D57EC">
      <w:pPr>
        <w:tabs>
          <w:tab w:val="left" w:pos="567"/>
        </w:tabs>
        <w:ind w:firstLine="709"/>
        <w:jc w:val="both"/>
        <w:rPr>
          <w:rStyle w:val="FontStyle35"/>
        </w:rPr>
      </w:pPr>
      <w:r w:rsidRPr="00DB248E">
        <w:rPr>
          <w:rStyle w:val="FontStyle35"/>
        </w:rPr>
        <w:t xml:space="preserve">         2. Аттестационный лист, в котором представлены задания на практику в виде видов и объемов работ и который представляет собой дневник практики.</w:t>
      </w:r>
    </w:p>
    <w:p w14:paraId="62B0BABF" w14:textId="77777777" w:rsidR="008D57EC" w:rsidRPr="00DB248E" w:rsidRDefault="008D57EC" w:rsidP="008D57EC">
      <w:pPr>
        <w:tabs>
          <w:tab w:val="left" w:pos="567"/>
        </w:tabs>
        <w:ind w:firstLine="709"/>
        <w:jc w:val="both"/>
        <w:rPr>
          <w:rStyle w:val="FontStyle35"/>
        </w:rPr>
      </w:pPr>
      <w:r w:rsidRPr="00DB248E">
        <w:rPr>
          <w:rStyle w:val="FontStyle35"/>
        </w:rPr>
        <w:t xml:space="preserve">Отчет по практике должен быть представлен руководителю практики  в бумажном виде, подшитом в папку. </w:t>
      </w:r>
    </w:p>
    <w:p w14:paraId="30F91E69" w14:textId="77777777" w:rsidR="008D57EC" w:rsidRPr="00DB248E" w:rsidRDefault="008D57EC" w:rsidP="008D57EC">
      <w:pPr>
        <w:tabs>
          <w:tab w:val="left" w:pos="567"/>
        </w:tabs>
        <w:ind w:firstLine="709"/>
        <w:jc w:val="both"/>
        <w:rPr>
          <w:rStyle w:val="FontStyle35"/>
        </w:rPr>
      </w:pPr>
      <w:r w:rsidRPr="00DB248E">
        <w:rPr>
          <w:rStyle w:val="FontStyle35"/>
        </w:rPr>
        <w:t>Текущий учет результатов освоения учебной практики производится в ведомости руководителем. Наличие оценок являются для каждого студента обязательным. В случае отсутствия оценок не допускается до сдачи экзамена (квалификационного) по профессиональному модулю.</w:t>
      </w:r>
    </w:p>
    <w:p w14:paraId="601060A2" w14:textId="77777777" w:rsidR="008D57EC" w:rsidRPr="00DB248E" w:rsidRDefault="008D57EC" w:rsidP="008D57EC">
      <w:pPr>
        <w:tabs>
          <w:tab w:val="left" w:pos="567"/>
        </w:tabs>
        <w:jc w:val="both"/>
        <w:rPr>
          <w:rStyle w:val="FontStyle35"/>
        </w:rPr>
      </w:pPr>
      <w:r w:rsidRPr="00DB248E">
        <w:rPr>
          <w:rStyle w:val="FontStyle35"/>
        </w:rPr>
        <w:tab/>
      </w:r>
    </w:p>
    <w:p w14:paraId="6F58136C" w14:textId="77777777" w:rsidR="008D57EC" w:rsidRPr="00BC7A3C" w:rsidRDefault="008D57EC" w:rsidP="008D57EC">
      <w:pPr>
        <w:rPr>
          <w:rStyle w:val="FontStyle35"/>
        </w:rPr>
      </w:pPr>
    </w:p>
    <w:p w14:paraId="20EDF7A5" w14:textId="77777777" w:rsidR="008D57EC" w:rsidRPr="00BC7A3C" w:rsidRDefault="008D57EC" w:rsidP="008D57EC">
      <w:pPr>
        <w:jc w:val="center"/>
        <w:rPr>
          <w:b/>
        </w:rPr>
      </w:pPr>
      <w:r>
        <w:rPr>
          <w:b/>
        </w:rPr>
        <w:br w:type="page"/>
      </w:r>
      <w:r w:rsidRPr="00BC7A3C">
        <w:rPr>
          <w:b/>
        </w:rPr>
        <w:lastRenderedPageBreak/>
        <w:t xml:space="preserve">Требования к соблюдению техники безопасности </w:t>
      </w:r>
      <w:r w:rsidRPr="00BC7A3C">
        <w:rPr>
          <w:b/>
        </w:rPr>
        <w:br/>
        <w:t>и пожарной безопасности</w:t>
      </w:r>
    </w:p>
    <w:p w14:paraId="64422D83" w14:textId="77777777" w:rsidR="008D57EC" w:rsidRPr="00BC7A3C" w:rsidRDefault="008D57EC" w:rsidP="008D57EC">
      <w:pPr>
        <w:jc w:val="center"/>
        <w:rPr>
          <w:b/>
        </w:rPr>
      </w:pPr>
    </w:p>
    <w:p w14:paraId="59D8D9BF" w14:textId="77777777" w:rsidR="008D57EC" w:rsidRPr="00BC7A3C" w:rsidRDefault="008D57EC" w:rsidP="008D57EC">
      <w:pPr>
        <w:ind w:firstLine="709"/>
        <w:jc w:val="both"/>
      </w:pPr>
      <w:r w:rsidRPr="00BC7A3C">
        <w:t>В рамках прохождения учебной практики (в первый день) в  учебных, учебно-производственных 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6F266873" w14:textId="77777777" w:rsidR="008D57EC" w:rsidRPr="00BC7A3C" w:rsidRDefault="008D57EC" w:rsidP="008D57EC">
      <w:pPr>
        <w:ind w:firstLine="709"/>
        <w:jc w:val="both"/>
      </w:pPr>
      <w:r w:rsidRPr="00BC7A3C">
        <w:t>В рамках прохождения производственной практики (в первый день) в организациях – базах практики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2F81EB7B" w14:textId="77777777" w:rsidR="008D57EC" w:rsidRPr="00BC7A3C" w:rsidRDefault="008D57EC" w:rsidP="008D57EC">
      <w:pPr>
        <w:ind w:firstLine="709"/>
        <w:jc w:val="both"/>
      </w:pPr>
    </w:p>
    <w:p w14:paraId="26339026" w14:textId="77777777" w:rsidR="008D57EC" w:rsidRPr="00BC7A3C" w:rsidRDefault="008D57EC" w:rsidP="008D57EC">
      <w:pPr>
        <w:keepNext/>
        <w:widowControl w:val="0"/>
        <w:tabs>
          <w:tab w:val="left" w:pos="0"/>
          <w:tab w:val="left" w:pos="6521"/>
        </w:tabs>
        <w:suppressAutoHyphens/>
        <w:overflowPunct w:val="0"/>
        <w:autoSpaceDE w:val="0"/>
        <w:jc w:val="center"/>
        <w:rPr>
          <w:b/>
        </w:rPr>
      </w:pPr>
      <w:r w:rsidRPr="00BC7A3C">
        <w:rPr>
          <w:b/>
        </w:rPr>
        <w:t>Требования безопасности во время работы</w:t>
      </w:r>
    </w:p>
    <w:p w14:paraId="232DB9B4" w14:textId="77777777" w:rsidR="008D57EC" w:rsidRPr="00BC7A3C" w:rsidRDefault="008D57EC" w:rsidP="008D57EC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контролировать обстановку во время занятий и обеспечить безопасное проведение процесса практики.</w:t>
      </w:r>
    </w:p>
    <w:p w14:paraId="2C39F533" w14:textId="77777777" w:rsidR="008D57EC" w:rsidRPr="00BC7A3C" w:rsidRDefault="008D57EC" w:rsidP="008D57EC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>Во время практики в помещении (кабинете) должна выполняться только та работа, которая предусмотрена программой практики.</w:t>
      </w:r>
    </w:p>
    <w:p w14:paraId="468071F4" w14:textId="77777777" w:rsidR="008D57EC" w:rsidRPr="00BC7A3C" w:rsidRDefault="008D57EC" w:rsidP="008D57EC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Все виды дополнительных занятий могут проводиться только с ведома руководителя или соответствующего должностного лица образовательного учреждения. </w:t>
      </w:r>
    </w:p>
    <w:p w14:paraId="48A081F8" w14:textId="77777777" w:rsidR="008D57EC" w:rsidRPr="00BC7A3C" w:rsidRDefault="008D57EC" w:rsidP="008D57EC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проведении демонстрационных работ, лабораторных и практических занятий в помощь преподавателю (руководителю практики) должен быть назначен помощник (лаборант, ассистент, инженер). Функции помощника запрещается выполнять обучающемуся.</w:t>
      </w:r>
    </w:p>
    <w:p w14:paraId="50A6E940" w14:textId="77777777" w:rsidR="008D57EC" w:rsidRPr="00467928" w:rsidRDefault="008D57EC" w:rsidP="008D57EC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Преподавателю (руководителю практики) запрещается выполнять любые виды ремонтно-восстановительных работ на рабочем месте обучающегося или в помещении во время практики. Ремонт должен выполнять специально подготовленный персонал </w:t>
      </w:r>
      <w:r w:rsidRPr="00467928">
        <w:t>учреждения (электромонтер, слесарь, электромеханик и др.).</w:t>
      </w:r>
    </w:p>
    <w:p w14:paraId="2E4F1424" w14:textId="77777777" w:rsidR="008D57EC" w:rsidRPr="00467928" w:rsidRDefault="008D57EC" w:rsidP="008D57EC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467928">
        <w:t xml:space="preserve"> При проведении практики, во время которой возможно общее или местное загрязнение кожи обучающегося, преподаватель (руководитель практики) должен особенно тщательно соблюдать гигиену труда.</w:t>
      </w:r>
    </w:p>
    <w:p w14:paraId="2AC48564" w14:textId="77777777" w:rsidR="008D57EC" w:rsidRPr="00BC7A3C" w:rsidRDefault="008D57EC" w:rsidP="008D57EC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467928">
        <w:t xml:space="preserve"> Если преподаватель( руководитель практики) или обучающийся во</w:t>
      </w:r>
      <w:r w:rsidRPr="00666A68">
        <w:rPr>
          <w:sz w:val="28"/>
          <w:szCs w:val="28"/>
        </w:rPr>
        <w:t xml:space="preserve"> </w:t>
      </w:r>
      <w:r w:rsidRPr="00BC7A3C">
        <w:t>время занятий внезапно почувствовал себя нездоровым, преподавателем (руководителем практики) должны быть приняты экстренные меры:</w:t>
      </w:r>
    </w:p>
    <w:p w14:paraId="503E1EC6" w14:textId="77777777" w:rsidR="008D57EC" w:rsidRPr="00BC7A3C" w:rsidRDefault="008D57EC" w:rsidP="008D57EC">
      <w:pPr>
        <w:widowControl w:val="0"/>
        <w:numPr>
          <w:ilvl w:val="0"/>
          <w:numId w:val="2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нарушении здоровья обучающегося (головокружение, обморок, кровотечение из носа и др.) преподаватель (руководитель практики)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14:paraId="7A2F7CC6" w14:textId="77777777" w:rsidR="008D57EC" w:rsidRPr="00BC7A3C" w:rsidRDefault="008D57EC" w:rsidP="008D57EC">
      <w:pPr>
        <w:widowControl w:val="0"/>
        <w:numPr>
          <w:ilvl w:val="0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внезапном ухудшении здоровья преподавателя ( руководителя практики)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 (руководителю практики) и руководству группой обучающихся в течение времени практики.</w:t>
      </w:r>
    </w:p>
    <w:p w14:paraId="0AD2B8E3" w14:textId="77777777" w:rsidR="008D57EC" w:rsidRPr="00BC7A3C" w:rsidRDefault="008D57EC" w:rsidP="008D57EC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применять меры дисциплинарного воздействия на обучающихся, которые сознательно нарушают правила безопасного поведения во время проведения практики.</w:t>
      </w:r>
    </w:p>
    <w:p w14:paraId="510B80CE" w14:textId="77777777" w:rsidR="008D57EC" w:rsidRPr="00BC7A3C" w:rsidRDefault="008D57EC" w:rsidP="008D57EC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доводить до сведения руководителя учреждения о всех недостатках в обеспечении охраны труда преподавателей и обучающихся, снижающих жизнедеятельность и работоспособность организма человека (заниженность освещенности, несоответствие пускорегулирующей аппаратуры люминесцентных ламп, травмоопасность и др.)</w:t>
      </w:r>
    </w:p>
    <w:p w14:paraId="41593C59" w14:textId="77777777" w:rsidR="008D57EC" w:rsidRDefault="008D57EC" w:rsidP="008D57EC">
      <w:pPr>
        <w:shd w:val="clear" w:color="auto" w:fill="FFFFFF"/>
        <w:ind w:firstLine="709"/>
        <w:jc w:val="center"/>
        <w:rPr>
          <w:b/>
        </w:rPr>
      </w:pPr>
    </w:p>
    <w:p w14:paraId="176CF02F" w14:textId="77777777" w:rsidR="008D57EC" w:rsidRDefault="008D57EC" w:rsidP="008D57EC">
      <w:pPr>
        <w:shd w:val="clear" w:color="auto" w:fill="FFFFFF"/>
        <w:ind w:firstLine="709"/>
        <w:jc w:val="center"/>
        <w:rPr>
          <w:b/>
        </w:rPr>
      </w:pPr>
    </w:p>
    <w:p w14:paraId="49470A59" w14:textId="77777777" w:rsidR="008D57EC" w:rsidRPr="00BC7A3C" w:rsidRDefault="008D57EC" w:rsidP="008D57EC">
      <w:pPr>
        <w:shd w:val="clear" w:color="auto" w:fill="FFFFFF"/>
        <w:ind w:firstLine="709"/>
        <w:jc w:val="center"/>
        <w:rPr>
          <w:b/>
        </w:rPr>
      </w:pPr>
      <w:r w:rsidRPr="00BC7A3C">
        <w:rPr>
          <w:b/>
        </w:rPr>
        <w:t xml:space="preserve">Основные требования пожарной безопасности </w:t>
      </w:r>
    </w:p>
    <w:p w14:paraId="4564D8EA" w14:textId="77777777" w:rsidR="008D57EC" w:rsidRPr="00BC7A3C" w:rsidRDefault="008D57EC" w:rsidP="008D57EC">
      <w:pPr>
        <w:shd w:val="clear" w:color="auto" w:fill="FFFFFF"/>
        <w:tabs>
          <w:tab w:val="left" w:pos="994"/>
        </w:tabs>
        <w:ind w:firstLine="709"/>
        <w:jc w:val="both"/>
      </w:pPr>
      <w:r w:rsidRPr="00BC7A3C">
        <w:t>Обучающийся должен выполнять правила по пожарной безопасности, а в случае возникновения пожара должен выполнять основные требования противопожарного режима:</w:t>
      </w:r>
    </w:p>
    <w:p w14:paraId="48E26804" w14:textId="77777777" w:rsidR="008D57EC" w:rsidRPr="00BC7A3C" w:rsidRDefault="008D57EC" w:rsidP="008D57EC">
      <w:pPr>
        <w:shd w:val="clear" w:color="auto" w:fill="FFFFFF"/>
        <w:tabs>
          <w:tab w:val="left" w:pos="994"/>
        </w:tabs>
        <w:ind w:firstLine="709"/>
        <w:jc w:val="both"/>
      </w:pPr>
      <w:r w:rsidRPr="00BC7A3C">
        <w:t>- знать, где находятся первичные средства пожаротушения, а также какие подручные средства можно применять при тушении пожара;</w:t>
      </w:r>
    </w:p>
    <w:p w14:paraId="30BD4795" w14:textId="77777777" w:rsidR="008D57EC" w:rsidRPr="00BC7A3C" w:rsidRDefault="008D57EC" w:rsidP="008D57EC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др.);</w:t>
      </w:r>
    </w:p>
    <w:p w14:paraId="686FE8B5" w14:textId="77777777" w:rsidR="008D57EC" w:rsidRPr="00BC7A3C" w:rsidRDefault="008D57EC" w:rsidP="008D57EC">
      <w:pPr>
        <w:shd w:val="clear" w:color="auto" w:fill="FFFFFF"/>
        <w:ind w:firstLine="709"/>
        <w:jc w:val="both"/>
      </w:pPr>
      <w:r w:rsidRPr="00BC7A3C">
        <w:t>- уходя последним из рабочего помещения, необходимо выключить электросеть, за исключением дежурного освещения.</w:t>
      </w:r>
    </w:p>
    <w:p w14:paraId="283F4FD5" w14:textId="77777777" w:rsidR="008D57EC" w:rsidRPr="00BC7A3C" w:rsidRDefault="008D57EC" w:rsidP="008D57EC">
      <w:pPr>
        <w:shd w:val="clear" w:color="auto" w:fill="FFFFFF"/>
        <w:ind w:firstLine="709"/>
        <w:jc w:val="both"/>
      </w:pPr>
      <w:r w:rsidRPr="00BC7A3C">
        <w:t>Обо всех замеченных нарушениях пожарной безопасности сообщать руководителю практики, администрации организации, учреждения.</w:t>
      </w:r>
    </w:p>
    <w:p w14:paraId="1FE65D52" w14:textId="77777777" w:rsidR="008D57EC" w:rsidRPr="00BC7A3C" w:rsidRDefault="008D57EC" w:rsidP="008D57EC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При возникновении пожара немедленно приступить к его тушению имеющимися средствами, сообщить по телефону 01 и администрации предприятия (порядок действий определить самому в зависимости от степени угрозы).</w:t>
      </w:r>
    </w:p>
    <w:p w14:paraId="6396DC71" w14:textId="77777777" w:rsidR="008D57EC" w:rsidRPr="00BC7A3C" w:rsidRDefault="008D57EC" w:rsidP="008D57EC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В расположении образовательного учреждения запрещается:</w:t>
      </w:r>
    </w:p>
    <w:p w14:paraId="2D93CA19" w14:textId="77777777" w:rsidR="008D57EC" w:rsidRPr="00BC7A3C" w:rsidRDefault="008D57EC" w:rsidP="008D57EC">
      <w:pPr>
        <w:ind w:firstLine="709"/>
        <w:jc w:val="both"/>
      </w:pPr>
      <w:r w:rsidRPr="00BC7A3C">
        <w:t>- загромождать и закрывать проезды и проходы к пожарному инвентарю оборудованию и пожарному крану;</w:t>
      </w:r>
    </w:p>
    <w:p w14:paraId="19BCDBE7" w14:textId="77777777" w:rsidR="008D57EC" w:rsidRPr="00BC7A3C" w:rsidRDefault="008D57EC" w:rsidP="008D57EC">
      <w:pPr>
        <w:ind w:firstLine="709"/>
        <w:jc w:val="both"/>
      </w:pPr>
      <w:r w:rsidRPr="00BC7A3C">
        <w:t>- бросать на пол и оставлять неубранными в рабочих помещениях бумагу, промасленные тряпки и др.;</w:t>
      </w:r>
    </w:p>
    <w:p w14:paraId="7D4CF6F2" w14:textId="77777777" w:rsidR="008D57EC" w:rsidRPr="00BC7A3C" w:rsidRDefault="008D57EC" w:rsidP="008D57EC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обвешивать электролампы бумагой и тканью, вешать на электровыключатели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— «жучками»;</w:t>
      </w:r>
    </w:p>
    <w:p w14:paraId="0CAA8D71" w14:textId="77777777" w:rsidR="008D57EC" w:rsidRPr="00BC7A3C" w:rsidRDefault="008D57EC" w:rsidP="008D57EC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использовать на складах, учебных и вспомогательных помещениях для приготовления пищи и обогрева электроплитки, электрочайники, керосинки;</w:t>
      </w:r>
    </w:p>
    <w:p w14:paraId="0600CE58" w14:textId="77777777" w:rsidR="008D57EC" w:rsidRPr="00BC7A3C" w:rsidRDefault="008D57EC" w:rsidP="008D57EC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чистить рабочую одежду бензином, растворителем или другими ЛВЖ</w:t>
      </w:r>
    </w:p>
    <w:p w14:paraId="67F8B279" w14:textId="77777777" w:rsidR="008D57EC" w:rsidRDefault="008D57EC" w:rsidP="008D57EC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BC7A3C"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</w:p>
    <w:p w14:paraId="4AE3C81D" w14:textId="77777777" w:rsidR="008D57EC" w:rsidRDefault="008D57EC" w:rsidP="008D57EC">
      <w:pPr>
        <w:jc w:val="center"/>
        <w:rPr>
          <w:b/>
          <w:bCs/>
        </w:rPr>
      </w:pPr>
    </w:p>
    <w:p w14:paraId="1F80D98D" w14:textId="77777777" w:rsidR="008D57EC" w:rsidRPr="00656940" w:rsidRDefault="008D57EC" w:rsidP="008D57EC">
      <w:pPr>
        <w:ind w:firstLine="709"/>
        <w:jc w:val="both"/>
        <w:rPr>
          <w:bCs/>
          <w:sz w:val="28"/>
          <w:szCs w:val="28"/>
        </w:rPr>
      </w:pPr>
      <w:r w:rsidRPr="00656940">
        <w:rPr>
          <w:bCs/>
          <w:sz w:val="28"/>
          <w:szCs w:val="28"/>
        </w:rPr>
        <w:t>Основные источники:</w:t>
      </w:r>
      <w:r w:rsidRPr="00656940">
        <w:rPr>
          <w:color w:val="FF0000"/>
          <w:sz w:val="28"/>
          <w:szCs w:val="28"/>
        </w:rPr>
        <w:t xml:space="preserve"> </w:t>
      </w:r>
    </w:p>
    <w:p w14:paraId="2D26C7F9" w14:textId="77777777" w:rsidR="008D57EC" w:rsidRPr="00721D2B" w:rsidRDefault="008D57EC" w:rsidP="008D57EC">
      <w:pPr>
        <w:pStyle w:val="a7"/>
        <w:numPr>
          <w:ilvl w:val="0"/>
          <w:numId w:val="5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721D2B">
        <w:rPr>
          <w:bCs/>
          <w:sz w:val="28"/>
          <w:szCs w:val="28"/>
        </w:rPr>
        <w:t xml:space="preserve">Назаров, А. В. Эксплуатация объектов сетевой инфраструктуры : учебник / А.В. Назаров, А.Н. Енгалычев, В.П. Мельников. — М.: КУРС : ИНФРА-М, 2022. — 360 с. — (СПО). - https://znanium.com/catalog/product/1860128 (дата обращения: 10.02.2022). </w:t>
      </w:r>
    </w:p>
    <w:p w14:paraId="43D25574" w14:textId="77777777" w:rsidR="008D57EC" w:rsidRPr="00721D2B" w:rsidRDefault="008D57EC" w:rsidP="008D57EC">
      <w:pPr>
        <w:pStyle w:val="a7"/>
        <w:numPr>
          <w:ilvl w:val="0"/>
          <w:numId w:val="5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721D2B">
        <w:rPr>
          <w:bCs/>
          <w:sz w:val="28"/>
          <w:szCs w:val="28"/>
        </w:rPr>
        <w:t xml:space="preserve">Шаньгин, В. Ф. Информационная безопасность компьютерных систем и сетей : учебное пособие / В.Ф. Шаньгин. —  Москва : ФОРУМ : ИНФРА-М, 2021. — 416 с. — (Среднее профессиональное образование). -: https://znanium.com/catalog/product/1189327 </w:t>
      </w:r>
    </w:p>
    <w:p w14:paraId="77250D3E" w14:textId="77777777" w:rsidR="008D57EC" w:rsidRPr="00721D2B" w:rsidRDefault="008D57EC" w:rsidP="008D57EC">
      <w:pPr>
        <w:pStyle w:val="a7"/>
        <w:numPr>
          <w:ilvl w:val="0"/>
          <w:numId w:val="5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721D2B">
        <w:rPr>
          <w:bCs/>
          <w:sz w:val="28"/>
          <w:szCs w:val="28"/>
        </w:rPr>
        <w:t>Кузин, А. В. Компьютерные сети : учебное пособие / А.В. Кузин, Д.А. Кузин. — 4-е изд., перераб. и доп. — Москва : ФОРУМ : ИНФРА-М, 2020. — 190 с. — (СПО). -: https://znanium.com/catalog/product/1088380</w:t>
      </w:r>
    </w:p>
    <w:p w14:paraId="6379F603" w14:textId="77777777" w:rsidR="008D57EC" w:rsidRPr="00721D2B" w:rsidRDefault="008D57EC" w:rsidP="008D57EC">
      <w:pPr>
        <w:pStyle w:val="a7"/>
        <w:numPr>
          <w:ilvl w:val="0"/>
          <w:numId w:val="5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721D2B">
        <w:rPr>
          <w:bCs/>
          <w:sz w:val="28"/>
          <w:szCs w:val="28"/>
        </w:rPr>
        <w:t>Максимов, Н. В. Компьютерные сети : учебное пособие / Н.В. Максимов, И.И. Попов. — 6-е изд., перераб. и доп. — Москва : ФОРУМ : ИНФРА-М, 2021. — 464 с. — (СПО). https://znanium.com/catalog/product/1189333</w:t>
      </w:r>
    </w:p>
    <w:p w14:paraId="58DFBFE8" w14:textId="77777777" w:rsidR="008D57EC" w:rsidRPr="00656940" w:rsidRDefault="008D57EC" w:rsidP="008D57EC">
      <w:pPr>
        <w:pStyle w:val="a7"/>
        <w:numPr>
          <w:ilvl w:val="0"/>
          <w:numId w:val="5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721D2B">
        <w:rPr>
          <w:bCs/>
          <w:sz w:val="28"/>
          <w:szCs w:val="28"/>
        </w:rPr>
        <w:t>Безопасность и управление доступом в информационных системах : учебное пособие / А.В. Васильков, И.А. Васильков. — М. : ФОРУМ : ИНФРА-М, 2020. — 368 с. — (СПО).: https://znanium.com/catalog/product/1082470</w:t>
      </w:r>
    </w:p>
    <w:p w14:paraId="1AD219ED" w14:textId="77777777" w:rsidR="008D57EC" w:rsidRPr="00656940" w:rsidRDefault="008D57EC" w:rsidP="008D57EC">
      <w:pPr>
        <w:ind w:firstLine="709"/>
        <w:jc w:val="both"/>
        <w:rPr>
          <w:bCs/>
          <w:sz w:val="28"/>
          <w:szCs w:val="28"/>
        </w:rPr>
      </w:pPr>
    </w:p>
    <w:p w14:paraId="09394921" w14:textId="77777777" w:rsidR="008D57EC" w:rsidRPr="00656940" w:rsidRDefault="008D57EC" w:rsidP="008D57EC">
      <w:pPr>
        <w:shd w:val="clear" w:color="auto" w:fill="FFFFFF"/>
        <w:tabs>
          <w:tab w:val="left" w:leader="underscore" w:pos="7502"/>
        </w:tabs>
        <w:ind w:firstLine="709"/>
        <w:jc w:val="both"/>
        <w:rPr>
          <w:color w:val="000000"/>
          <w:sz w:val="28"/>
          <w:szCs w:val="28"/>
        </w:rPr>
      </w:pPr>
      <w:r w:rsidRPr="00656940">
        <w:rPr>
          <w:color w:val="000000"/>
          <w:sz w:val="28"/>
          <w:szCs w:val="28"/>
        </w:rPr>
        <w:t xml:space="preserve">Дополнительные источники: </w:t>
      </w:r>
    </w:p>
    <w:p w14:paraId="75B73B05" w14:textId="77777777" w:rsidR="008D57EC" w:rsidRPr="00656940" w:rsidRDefault="008D57EC" w:rsidP="008D57EC">
      <w:pPr>
        <w:pStyle w:val="Default"/>
        <w:numPr>
          <w:ilvl w:val="0"/>
          <w:numId w:val="4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656940">
        <w:rPr>
          <w:sz w:val="28"/>
          <w:szCs w:val="28"/>
        </w:rPr>
        <w:t>Хорев П. Б. Программно-аппаратная защита информации: Учебное пособие / П.Б. Хорев. - 2-e изд., испр. и доп. - М.: Форум: НИЦ ИНФРА-М, 20</w:t>
      </w:r>
      <w:r>
        <w:rPr>
          <w:sz w:val="28"/>
          <w:szCs w:val="28"/>
        </w:rPr>
        <w:t>21</w:t>
      </w:r>
      <w:r w:rsidRPr="00656940">
        <w:rPr>
          <w:sz w:val="28"/>
          <w:szCs w:val="28"/>
        </w:rPr>
        <w:t xml:space="preserve">. - 352 с. Режим доступа URL: </w:t>
      </w:r>
      <w:r w:rsidRPr="00142622">
        <w:rPr>
          <w:sz w:val="28"/>
          <w:szCs w:val="28"/>
        </w:rPr>
        <w:t>https://znanium.com/catalog/document?id=365036</w:t>
      </w:r>
      <w:r w:rsidRPr="00656940">
        <w:rPr>
          <w:sz w:val="28"/>
          <w:szCs w:val="28"/>
        </w:rPr>
        <w:t xml:space="preserve">. </w:t>
      </w:r>
    </w:p>
    <w:p w14:paraId="11602C53" w14:textId="77777777" w:rsidR="008D57EC" w:rsidRPr="00656940" w:rsidRDefault="008D57EC" w:rsidP="008D57EC">
      <w:pPr>
        <w:pStyle w:val="Default"/>
        <w:numPr>
          <w:ilvl w:val="0"/>
          <w:numId w:val="4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656940">
        <w:rPr>
          <w:sz w:val="28"/>
          <w:szCs w:val="28"/>
        </w:rPr>
        <w:t>Партыка Т. Л. Информационная безопасность: Учебное пособие / Т.Л. Партыка, И.И. Попов. - 5-e изд., перераб. и доп. - М.: Форум: НИЦ ИНФРА-М, 20</w:t>
      </w:r>
      <w:r>
        <w:rPr>
          <w:sz w:val="28"/>
          <w:szCs w:val="28"/>
        </w:rPr>
        <w:t>21</w:t>
      </w:r>
      <w:r w:rsidRPr="00656940">
        <w:rPr>
          <w:sz w:val="28"/>
          <w:szCs w:val="28"/>
        </w:rPr>
        <w:t xml:space="preserve">. - 432 с.: ил.; 60x90 1/16. - (Профессиональное образование). Режим доступа URL: </w:t>
      </w:r>
      <w:r w:rsidRPr="00142622">
        <w:rPr>
          <w:sz w:val="28"/>
          <w:szCs w:val="28"/>
        </w:rPr>
        <w:t>https://znanium.com/catalog/document?id=364624</w:t>
      </w:r>
    </w:p>
    <w:p w14:paraId="31912938" w14:textId="77777777" w:rsidR="008D57EC" w:rsidRPr="00656940" w:rsidRDefault="008D57EC" w:rsidP="008D57EC">
      <w:pPr>
        <w:pStyle w:val="Default"/>
        <w:numPr>
          <w:ilvl w:val="0"/>
          <w:numId w:val="4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656940">
        <w:rPr>
          <w:sz w:val="28"/>
          <w:szCs w:val="28"/>
        </w:rPr>
        <w:t>Исаченко О. В. Программное обеспечение компьютерных сетей : учеб. пособие / О.В. Исаченко. — М. : ИНФРА-М, 20</w:t>
      </w:r>
      <w:r>
        <w:rPr>
          <w:sz w:val="28"/>
          <w:szCs w:val="28"/>
        </w:rPr>
        <w:t>21</w:t>
      </w:r>
      <w:r w:rsidRPr="00656940">
        <w:rPr>
          <w:sz w:val="28"/>
          <w:szCs w:val="28"/>
        </w:rPr>
        <w:t xml:space="preserve">. — 117 с. — (Среднее профессиональное образование).  Режим доступа URL: </w:t>
      </w:r>
      <w:r w:rsidRPr="00142622">
        <w:rPr>
          <w:sz w:val="28"/>
          <w:szCs w:val="28"/>
        </w:rPr>
        <w:t>https://znanium.com/catalog/document?id=365079</w:t>
      </w:r>
      <w:r w:rsidRPr="00656940">
        <w:rPr>
          <w:sz w:val="28"/>
          <w:szCs w:val="28"/>
        </w:rPr>
        <w:t>.</w:t>
      </w:r>
    </w:p>
    <w:p w14:paraId="28E7249C" w14:textId="77777777" w:rsidR="008D57EC" w:rsidRPr="00656940" w:rsidRDefault="008D57EC" w:rsidP="008D57EC">
      <w:pPr>
        <w:pStyle w:val="Default"/>
        <w:numPr>
          <w:ilvl w:val="0"/>
          <w:numId w:val="4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656940">
        <w:rPr>
          <w:sz w:val="28"/>
          <w:szCs w:val="28"/>
        </w:rPr>
        <w:t xml:space="preserve">Баранова Е. К. Моделирование системы защиты информации: Практикум: Учебное пособие / Е.К.Баранова, А.В.Бабаш - М.: ИЦ РИОР: НИЦ ИНФРА-М, </w:t>
      </w:r>
      <w:r>
        <w:rPr>
          <w:sz w:val="28"/>
          <w:szCs w:val="28"/>
        </w:rPr>
        <w:t>2021</w:t>
      </w:r>
      <w:r w:rsidRPr="00656940">
        <w:rPr>
          <w:sz w:val="28"/>
          <w:szCs w:val="28"/>
        </w:rPr>
        <w:t xml:space="preserve"> - 120 с. Режим доступа URL: </w:t>
      </w:r>
      <w:r w:rsidRPr="00142622">
        <w:rPr>
          <w:sz w:val="28"/>
          <w:szCs w:val="28"/>
        </w:rPr>
        <w:t>https://znanium.com/catalog/document?id=371348</w:t>
      </w:r>
      <w:r w:rsidRPr="00656940">
        <w:rPr>
          <w:sz w:val="28"/>
          <w:szCs w:val="28"/>
        </w:rPr>
        <w:t>.</w:t>
      </w:r>
    </w:p>
    <w:p w14:paraId="4674314A" w14:textId="77777777" w:rsidR="008D57EC" w:rsidRPr="00656940" w:rsidRDefault="008D57EC" w:rsidP="008D57EC">
      <w:pPr>
        <w:pStyle w:val="Default"/>
        <w:numPr>
          <w:ilvl w:val="0"/>
          <w:numId w:val="4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656940">
        <w:rPr>
          <w:sz w:val="28"/>
          <w:szCs w:val="28"/>
        </w:rPr>
        <w:t>Гуриков С. Р. Интернет-технологии: Учебное пособие / С.Р. Гуриков. - М.: Форум: НИЦ ИНФРА-М, 201</w:t>
      </w:r>
      <w:r>
        <w:rPr>
          <w:sz w:val="28"/>
          <w:szCs w:val="28"/>
        </w:rPr>
        <w:t>9</w:t>
      </w:r>
      <w:r w:rsidRPr="00656940">
        <w:rPr>
          <w:sz w:val="28"/>
          <w:szCs w:val="28"/>
        </w:rPr>
        <w:t xml:space="preserve">. Режим доступа URL: </w:t>
      </w:r>
      <w:r w:rsidRPr="00142622">
        <w:rPr>
          <w:sz w:val="28"/>
          <w:szCs w:val="28"/>
        </w:rPr>
        <w:t>https://znanium.com/catalog/document?id=330956</w:t>
      </w:r>
      <w:r w:rsidRPr="00656940">
        <w:rPr>
          <w:sz w:val="28"/>
          <w:szCs w:val="28"/>
        </w:rPr>
        <w:t>.</w:t>
      </w:r>
    </w:p>
    <w:p w14:paraId="7293BBB2" w14:textId="77777777" w:rsidR="008D57EC" w:rsidRPr="00656940" w:rsidRDefault="008D57EC" w:rsidP="008D57EC">
      <w:pPr>
        <w:pStyle w:val="Default"/>
        <w:numPr>
          <w:ilvl w:val="0"/>
          <w:numId w:val="4"/>
        </w:numPr>
        <w:spacing w:after="0" w:line="240" w:lineRule="auto"/>
        <w:ind w:left="0" w:firstLine="680"/>
        <w:jc w:val="both"/>
        <w:rPr>
          <w:sz w:val="28"/>
          <w:szCs w:val="28"/>
        </w:rPr>
      </w:pPr>
      <w:r w:rsidRPr="00656940">
        <w:rPr>
          <w:sz w:val="28"/>
          <w:szCs w:val="28"/>
        </w:rPr>
        <w:lastRenderedPageBreak/>
        <w:t>Шейдаков Н.Е. Физические основы защиты информации: Учеб. пособие. / Н.Е. Шейдаков, О.В. Серпенинов, Е.Н. Тищенко – М.: РИОР: ИНФРА-М, 20</w:t>
      </w:r>
      <w:r>
        <w:rPr>
          <w:sz w:val="28"/>
          <w:szCs w:val="28"/>
        </w:rPr>
        <w:t>22</w:t>
      </w:r>
      <w:r w:rsidRPr="00656940">
        <w:rPr>
          <w:sz w:val="28"/>
          <w:szCs w:val="28"/>
        </w:rPr>
        <w:t xml:space="preserve">. — 204 с. Режим доступа URL: </w:t>
      </w:r>
      <w:r w:rsidRPr="00142622">
        <w:rPr>
          <w:sz w:val="28"/>
          <w:szCs w:val="28"/>
        </w:rPr>
        <w:t>https://znanium.com/catalog/document?id=389741</w:t>
      </w:r>
      <w:r w:rsidRPr="00656940">
        <w:rPr>
          <w:sz w:val="28"/>
          <w:szCs w:val="28"/>
        </w:rPr>
        <w:t>.</w:t>
      </w:r>
    </w:p>
    <w:p w14:paraId="2894975F" w14:textId="77777777" w:rsidR="008D57EC" w:rsidRPr="00656940" w:rsidRDefault="008D57EC" w:rsidP="008D57EC">
      <w:pPr>
        <w:pStyle w:val="a7"/>
        <w:numPr>
          <w:ilvl w:val="0"/>
          <w:numId w:val="4"/>
        </w:numPr>
        <w:spacing w:before="0" w:after="0"/>
        <w:ind w:left="0" w:firstLine="680"/>
        <w:contextualSpacing/>
        <w:jc w:val="both"/>
        <w:rPr>
          <w:sz w:val="28"/>
          <w:szCs w:val="28"/>
        </w:rPr>
      </w:pPr>
      <w:r w:rsidRPr="00656940">
        <w:rPr>
          <w:sz w:val="28"/>
          <w:szCs w:val="28"/>
        </w:rPr>
        <w:t>Баранова Е. К. Информационная безопасность и защита информации: Учебное пособие. / Баранова Е.К., Бабаш А.В. — 3-е изд., перераб. и доп. — М.: РИОР: ИНФРА-М, 20</w:t>
      </w:r>
      <w:r>
        <w:rPr>
          <w:sz w:val="28"/>
          <w:szCs w:val="28"/>
        </w:rPr>
        <w:t>21</w:t>
      </w:r>
      <w:r w:rsidRPr="00656940">
        <w:rPr>
          <w:sz w:val="28"/>
          <w:szCs w:val="28"/>
        </w:rPr>
        <w:t xml:space="preserve">. — 322 с. Режим доступа URL: </w:t>
      </w:r>
      <w:r w:rsidRPr="00142622">
        <w:rPr>
          <w:sz w:val="28"/>
          <w:szCs w:val="28"/>
        </w:rPr>
        <w:t>https://znanium.com/catalog/document?id=364911</w:t>
      </w:r>
      <w:r w:rsidRPr="00656940">
        <w:rPr>
          <w:sz w:val="28"/>
          <w:szCs w:val="28"/>
        </w:rPr>
        <w:t>.</w:t>
      </w:r>
    </w:p>
    <w:p w14:paraId="677FED27" w14:textId="77777777" w:rsidR="008D57EC" w:rsidRPr="00656940" w:rsidRDefault="008D57EC" w:rsidP="008D57EC">
      <w:pPr>
        <w:pStyle w:val="a7"/>
        <w:numPr>
          <w:ilvl w:val="0"/>
          <w:numId w:val="4"/>
        </w:numPr>
        <w:spacing w:before="0" w:after="0"/>
        <w:ind w:left="0" w:firstLine="680"/>
        <w:contextualSpacing/>
        <w:jc w:val="both"/>
        <w:rPr>
          <w:sz w:val="28"/>
          <w:szCs w:val="28"/>
        </w:rPr>
      </w:pPr>
      <w:r w:rsidRPr="00656940">
        <w:rPr>
          <w:sz w:val="28"/>
          <w:szCs w:val="28"/>
        </w:rPr>
        <w:t xml:space="preserve">Жук А. П. Защита информации: Учебное пособие / А.П. Жук, Е.П. Жук, О.М. Лепешкин, А.И. Тимошкин. - </w:t>
      </w:r>
      <w:r>
        <w:rPr>
          <w:sz w:val="28"/>
          <w:szCs w:val="28"/>
        </w:rPr>
        <w:t>3</w:t>
      </w:r>
      <w:r w:rsidRPr="00656940">
        <w:rPr>
          <w:sz w:val="28"/>
          <w:szCs w:val="28"/>
        </w:rPr>
        <w:t>-e изд. - М.: ИЦ РИОР: НИЦ ИНФРА-М, 20</w:t>
      </w:r>
      <w:r>
        <w:rPr>
          <w:sz w:val="28"/>
          <w:szCs w:val="28"/>
        </w:rPr>
        <w:t>21</w:t>
      </w:r>
      <w:r w:rsidRPr="00656940">
        <w:rPr>
          <w:sz w:val="28"/>
          <w:szCs w:val="28"/>
        </w:rPr>
        <w:t xml:space="preserve">. - </w:t>
      </w:r>
      <w:r>
        <w:rPr>
          <w:sz w:val="28"/>
          <w:szCs w:val="28"/>
        </w:rPr>
        <w:t>400</w:t>
      </w:r>
      <w:r w:rsidRPr="00656940">
        <w:rPr>
          <w:sz w:val="28"/>
          <w:szCs w:val="28"/>
        </w:rPr>
        <w:t xml:space="preserve"> с.. Режим доступа URL: </w:t>
      </w:r>
      <w:r w:rsidRPr="00142622">
        <w:rPr>
          <w:sz w:val="28"/>
          <w:szCs w:val="28"/>
        </w:rPr>
        <w:t>https://znanium.com/catalog/document?id=367588</w:t>
      </w:r>
      <w:r w:rsidRPr="00656940">
        <w:rPr>
          <w:sz w:val="28"/>
          <w:szCs w:val="28"/>
        </w:rPr>
        <w:t>.</w:t>
      </w:r>
    </w:p>
    <w:p w14:paraId="31B9E29C" w14:textId="77777777" w:rsidR="008D57EC" w:rsidRPr="00656940" w:rsidRDefault="008D57EC" w:rsidP="008D57EC">
      <w:pPr>
        <w:pStyle w:val="a7"/>
        <w:numPr>
          <w:ilvl w:val="0"/>
          <w:numId w:val="4"/>
        </w:numPr>
        <w:spacing w:before="0" w:after="0"/>
        <w:ind w:left="0" w:firstLine="680"/>
        <w:contextualSpacing/>
        <w:jc w:val="both"/>
        <w:rPr>
          <w:sz w:val="28"/>
          <w:szCs w:val="28"/>
        </w:rPr>
      </w:pPr>
      <w:r w:rsidRPr="00656940">
        <w:rPr>
          <w:sz w:val="28"/>
          <w:szCs w:val="28"/>
        </w:rPr>
        <w:t>Ищейнов В. Я. Основные положения информационной безопасности: Учебное пособие/В.Я.Ищейнов, М.В.Мецатунян - М.: Форум, НИЦ ИНФРА-М, 20</w:t>
      </w:r>
      <w:r>
        <w:rPr>
          <w:sz w:val="28"/>
          <w:szCs w:val="28"/>
        </w:rPr>
        <w:t>21</w:t>
      </w:r>
      <w:r w:rsidRPr="00656940">
        <w:rPr>
          <w:sz w:val="28"/>
          <w:szCs w:val="28"/>
        </w:rPr>
        <w:t xml:space="preserve">. - 208 с.: 60x90 1/16. - (Профессиональное образование). Режим доступа URL: </w:t>
      </w:r>
      <w:r w:rsidRPr="00142622">
        <w:rPr>
          <w:sz w:val="28"/>
          <w:szCs w:val="28"/>
        </w:rPr>
        <w:t>https://znanium.com/catalog/document?id=365084</w:t>
      </w:r>
      <w:r w:rsidRPr="00656940">
        <w:rPr>
          <w:sz w:val="28"/>
          <w:szCs w:val="28"/>
        </w:rPr>
        <w:t>.</w:t>
      </w:r>
    </w:p>
    <w:p w14:paraId="433754A9" w14:textId="77777777" w:rsidR="008D57EC" w:rsidRPr="00656940" w:rsidRDefault="008D57EC" w:rsidP="008D57EC">
      <w:pPr>
        <w:pStyle w:val="a7"/>
        <w:numPr>
          <w:ilvl w:val="0"/>
          <w:numId w:val="4"/>
        </w:numPr>
        <w:spacing w:before="0" w:after="0"/>
        <w:ind w:left="0" w:firstLine="680"/>
        <w:contextualSpacing/>
        <w:jc w:val="both"/>
        <w:rPr>
          <w:sz w:val="28"/>
          <w:szCs w:val="28"/>
        </w:rPr>
      </w:pPr>
      <w:r w:rsidRPr="00656940">
        <w:rPr>
          <w:sz w:val="28"/>
          <w:szCs w:val="28"/>
        </w:rPr>
        <w:t>Шаньгин В. Ф. Комплексная защита информации в корпоративных системах : учеб. пособие / В.Ф. Шаньгин. — М. : ИД «ФОРУМ» : ИНФРА-М, 20</w:t>
      </w:r>
      <w:r>
        <w:rPr>
          <w:sz w:val="28"/>
          <w:szCs w:val="28"/>
        </w:rPr>
        <w:t>22</w:t>
      </w:r>
      <w:r w:rsidRPr="00656940">
        <w:rPr>
          <w:sz w:val="28"/>
          <w:szCs w:val="28"/>
        </w:rPr>
        <w:t xml:space="preserve">. — 592 с. Режим доступа URL: </w:t>
      </w:r>
      <w:r w:rsidRPr="00142622">
        <w:rPr>
          <w:sz w:val="28"/>
          <w:szCs w:val="28"/>
        </w:rPr>
        <w:t>https://znanium.com/catalog/document?id=389857</w:t>
      </w:r>
      <w:r w:rsidRPr="00656940">
        <w:rPr>
          <w:sz w:val="28"/>
          <w:szCs w:val="28"/>
        </w:rPr>
        <w:t>.</w:t>
      </w:r>
    </w:p>
    <w:p w14:paraId="3CB7B701" w14:textId="77777777" w:rsidR="008D57EC" w:rsidRDefault="008D57EC" w:rsidP="008D57EC">
      <w:pPr>
        <w:ind w:firstLine="709"/>
        <w:jc w:val="center"/>
        <w:rPr>
          <w:b/>
          <w:bCs/>
        </w:rPr>
      </w:pPr>
    </w:p>
    <w:p w14:paraId="6EF47282" w14:textId="77777777" w:rsidR="008D57EC" w:rsidRPr="00BC7A3C" w:rsidRDefault="008D57EC" w:rsidP="008D57EC">
      <w:pPr>
        <w:jc w:val="center"/>
        <w:rPr>
          <w:b/>
          <w:bCs/>
        </w:rPr>
      </w:pPr>
    </w:p>
    <w:p w14:paraId="32D9DA91" w14:textId="77777777" w:rsidR="008D57EC" w:rsidRDefault="008D57EC" w:rsidP="008D57EC">
      <w:pPr>
        <w:ind w:left="-709" w:firstLine="283"/>
        <w:jc w:val="center"/>
        <w:rPr>
          <w:b/>
        </w:rPr>
      </w:pPr>
      <w:r>
        <w:rPr>
          <w:b/>
        </w:rPr>
        <w:br w:type="page"/>
      </w:r>
      <w:r w:rsidRPr="00BC7A3C">
        <w:rPr>
          <w:b/>
        </w:rPr>
        <w:lastRenderedPageBreak/>
        <w:t xml:space="preserve">АТТЕСТАЦИОННЫЙ ЛИСТ ПО </w:t>
      </w:r>
      <w:r>
        <w:rPr>
          <w:b/>
        </w:rPr>
        <w:t>УЧЕБНОЙ</w:t>
      </w:r>
      <w:r w:rsidRPr="00BC7A3C">
        <w:rPr>
          <w:b/>
        </w:rPr>
        <w:t xml:space="preserve"> ПРАКТИКЕ</w:t>
      </w:r>
    </w:p>
    <w:p w14:paraId="6AA2B188" w14:textId="77777777" w:rsidR="008D57EC" w:rsidRPr="001B0393" w:rsidRDefault="008D57EC" w:rsidP="008D57EC">
      <w:pPr>
        <w:ind w:left="-709" w:firstLine="283"/>
        <w:jc w:val="center"/>
        <w:rPr>
          <w:b/>
        </w:rPr>
      </w:pPr>
      <w:r w:rsidRPr="001B0393">
        <w:rPr>
          <w:b/>
        </w:rPr>
        <w:t>(ЗАДАНИЕ НА ПРАКТИКУ)</w:t>
      </w:r>
    </w:p>
    <w:p w14:paraId="7E81ABD5" w14:textId="77777777" w:rsidR="008D57EC" w:rsidRPr="00BC7A3C" w:rsidRDefault="008D57EC" w:rsidP="008D57EC">
      <w:pPr>
        <w:ind w:left="-709" w:firstLine="283"/>
      </w:pPr>
    </w:p>
    <w:p w14:paraId="4FAA0D21" w14:textId="77777777" w:rsidR="008D57EC" w:rsidRPr="006605C9" w:rsidRDefault="008D57EC" w:rsidP="008D57EC">
      <w:r w:rsidRPr="006605C9">
        <w:t>_________________________________________________________________________</w:t>
      </w:r>
      <w:r>
        <w:t>_</w:t>
      </w:r>
      <w:r w:rsidRPr="006605C9">
        <w:t>___,</w:t>
      </w:r>
    </w:p>
    <w:p w14:paraId="49C6837A" w14:textId="77777777" w:rsidR="008D57EC" w:rsidRPr="006605C9" w:rsidRDefault="008D57EC" w:rsidP="008D57EC">
      <w:pPr>
        <w:jc w:val="center"/>
        <w:rPr>
          <w:i/>
        </w:rPr>
      </w:pPr>
      <w:r w:rsidRPr="006605C9">
        <w:rPr>
          <w:i/>
        </w:rPr>
        <w:t>ФИО</w:t>
      </w:r>
    </w:p>
    <w:p w14:paraId="5FAECD04" w14:textId="77777777" w:rsidR="008D57EC" w:rsidRDefault="008D57EC" w:rsidP="008D57EC">
      <w:r>
        <w:t>обучающийся(аяся) на 3 курсе по специальности СПО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36"/>
        <w:gridCol w:w="8223"/>
      </w:tblGrid>
      <w:tr w:rsidR="008D57EC" w:rsidRPr="00806CCB" w14:paraId="7897E8F4" w14:textId="77777777" w:rsidTr="00B366B9">
        <w:tc>
          <w:tcPr>
            <w:tcW w:w="1189" w:type="dxa"/>
            <w:tcBorders>
              <w:bottom w:val="single" w:sz="4" w:space="0" w:color="auto"/>
              <w:right w:val="nil"/>
            </w:tcBorders>
          </w:tcPr>
          <w:p w14:paraId="4FFBE94B" w14:textId="77777777" w:rsidR="008D57EC" w:rsidRPr="00467928" w:rsidRDefault="008D57EC" w:rsidP="00B366B9">
            <w:pPr>
              <w:jc w:val="both"/>
            </w:pPr>
            <w:r>
              <w:t>09</w:t>
            </w:r>
            <w:r w:rsidRPr="00467928">
              <w:t>.02.</w:t>
            </w:r>
            <w: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31D018" w14:textId="77777777" w:rsidR="008D57EC" w:rsidRPr="00806CCB" w:rsidRDefault="008D57EC" w:rsidP="00B366B9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2808E723" w14:textId="77777777" w:rsidR="008D57EC" w:rsidRPr="00467928" w:rsidRDefault="008D57EC" w:rsidP="00B366B9">
            <w:pPr>
              <w:jc w:val="both"/>
            </w:pPr>
            <w:r w:rsidRPr="004D1112">
              <w:t>Эксплуатация объектов сетевой инфраструктуры</w:t>
            </w:r>
          </w:p>
        </w:tc>
      </w:tr>
      <w:tr w:rsidR="008D57EC" w:rsidRPr="00806CCB" w14:paraId="03DBF966" w14:textId="77777777" w:rsidTr="00B366B9">
        <w:tc>
          <w:tcPr>
            <w:tcW w:w="1189" w:type="dxa"/>
            <w:tcBorders>
              <w:top w:val="single" w:sz="4" w:space="0" w:color="auto"/>
              <w:bottom w:val="nil"/>
              <w:right w:val="nil"/>
            </w:tcBorders>
          </w:tcPr>
          <w:p w14:paraId="76D0BE2A" w14:textId="77777777" w:rsidR="008D57EC" w:rsidRPr="00806CCB" w:rsidRDefault="008D57EC" w:rsidP="00B366B9">
            <w:pPr>
              <w:jc w:val="both"/>
            </w:pPr>
            <w:r w:rsidRPr="00806CCB">
              <w:t xml:space="preserve">      </w:t>
            </w:r>
            <w:r w:rsidRPr="00806CCB">
              <w:rPr>
                <w:i/>
              </w:rPr>
              <w:t>код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1C5641" w14:textId="77777777" w:rsidR="008D57EC" w:rsidRPr="00806CCB" w:rsidRDefault="008D57EC" w:rsidP="00B366B9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7725E556" w14:textId="77777777" w:rsidR="008D57EC" w:rsidRPr="00806CCB" w:rsidRDefault="008D57EC" w:rsidP="00B366B9">
            <w:pPr>
              <w:jc w:val="both"/>
            </w:pPr>
          </w:p>
        </w:tc>
      </w:tr>
    </w:tbl>
    <w:p w14:paraId="28FB79ED" w14:textId="77777777" w:rsidR="008D57EC" w:rsidRPr="00806CCB" w:rsidRDefault="008D57EC" w:rsidP="008D57EC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</w:t>
      </w:r>
    </w:p>
    <w:p w14:paraId="52813198" w14:textId="77777777" w:rsidR="008D57EC" w:rsidRPr="00806CCB" w:rsidRDefault="008D57EC" w:rsidP="008D57EC">
      <w:r w:rsidRPr="006605C9">
        <w:t>усп</w:t>
      </w:r>
      <w:r>
        <w:t>ешно прошел(ла) учебную</w:t>
      </w:r>
      <w:r w:rsidRPr="006605C9">
        <w:t xml:space="preserve"> практику по профессиональному модулю</w:t>
      </w:r>
      <w: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D57EC" w:rsidRPr="0087281C" w14:paraId="7843C9F7" w14:textId="77777777" w:rsidTr="00B366B9">
        <w:tc>
          <w:tcPr>
            <w:tcW w:w="9571" w:type="dxa"/>
            <w:shd w:val="clear" w:color="auto" w:fill="auto"/>
          </w:tcPr>
          <w:p w14:paraId="41586C69" w14:textId="77777777" w:rsidR="008D57EC" w:rsidRPr="00467928" w:rsidRDefault="008D57EC" w:rsidP="00B366B9">
            <w:r w:rsidRPr="004D1112">
              <w:t>Эксплуатация объектов сетевой инфра-структуры</w:t>
            </w:r>
          </w:p>
        </w:tc>
      </w:tr>
    </w:tbl>
    <w:p w14:paraId="5BA7F00E" w14:textId="77777777" w:rsidR="008D57EC" w:rsidRPr="00806CCB" w:rsidRDefault="008D57EC" w:rsidP="008D57EC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 профессионального модуля</w:t>
      </w:r>
    </w:p>
    <w:p w14:paraId="54B13582" w14:textId="77777777" w:rsidR="008D57EC" w:rsidRPr="006605C9" w:rsidRDefault="008D57EC" w:rsidP="008D57EC">
      <w:r>
        <w:t xml:space="preserve">в объеме 108 </w:t>
      </w:r>
      <w:r w:rsidRPr="006605C9">
        <w:t>час</w:t>
      </w:r>
      <w:r>
        <w:t>ов</w:t>
      </w:r>
      <w:r w:rsidRPr="006605C9">
        <w:t xml:space="preserve"> с 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1</w:t>
      </w:r>
      <w:r w:rsidRPr="00B90A94">
        <w:t>__</w:t>
      </w:r>
      <w:r>
        <w:t xml:space="preserve"> </w:t>
      </w:r>
      <w:r w:rsidRPr="006605C9">
        <w:t>г. по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1</w:t>
      </w:r>
      <w:r w:rsidRPr="00B90A94">
        <w:t>__</w:t>
      </w:r>
      <w:r>
        <w:t xml:space="preserve"> </w:t>
      </w:r>
      <w:r w:rsidRPr="006605C9">
        <w:t>г..</w:t>
      </w:r>
      <w:r>
        <w:t xml:space="preserve"> в </w:t>
      </w:r>
    </w:p>
    <w:p w14:paraId="2D5E8FB3" w14:textId="77777777" w:rsidR="008D57EC" w:rsidRPr="006605C9" w:rsidRDefault="008D57EC" w:rsidP="008D57EC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D57EC" w:rsidRPr="00806CCB" w14:paraId="7830C483" w14:textId="77777777" w:rsidTr="00B366B9">
        <w:tc>
          <w:tcPr>
            <w:tcW w:w="9571" w:type="dxa"/>
            <w:shd w:val="clear" w:color="auto" w:fill="auto"/>
          </w:tcPr>
          <w:p w14:paraId="1FBB86D8" w14:textId="77777777" w:rsidR="008D57EC" w:rsidRPr="00806CCB" w:rsidRDefault="008D57EC" w:rsidP="00B366B9">
            <w:r>
              <w:t>ГБПОУ Уфимский колледж радиоэлектроники, телекоммуникаций и безопасности</w:t>
            </w:r>
          </w:p>
        </w:tc>
      </w:tr>
    </w:tbl>
    <w:p w14:paraId="01EFD0B3" w14:textId="77777777" w:rsidR="008D57EC" w:rsidRPr="00806CCB" w:rsidRDefault="008D57EC" w:rsidP="008D57EC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организации</w:t>
      </w:r>
    </w:p>
    <w:p w14:paraId="68262749" w14:textId="77777777" w:rsidR="008D57EC" w:rsidRPr="00BC7A3C" w:rsidRDefault="008D57EC" w:rsidP="008D57EC">
      <w:pPr>
        <w:ind w:left="-709" w:firstLine="283"/>
      </w:pPr>
    </w:p>
    <w:p w14:paraId="1ABE0792" w14:textId="77777777" w:rsidR="008D57EC" w:rsidRPr="00BC7A3C" w:rsidRDefault="008D57EC" w:rsidP="008D57EC">
      <w:pPr>
        <w:ind w:left="-709" w:firstLine="283"/>
        <w:jc w:val="center"/>
        <w:rPr>
          <w:b/>
        </w:rPr>
      </w:pPr>
      <w:r w:rsidRPr="00BC7A3C">
        <w:rPr>
          <w:b/>
        </w:rPr>
        <w:t>Виды и качество выполнения работ с целью оценки сформированности общих компетенций</w:t>
      </w:r>
    </w:p>
    <w:p w14:paraId="073533AD" w14:textId="77777777" w:rsidR="008D57EC" w:rsidRPr="00BC7A3C" w:rsidRDefault="008D57EC" w:rsidP="008D57EC">
      <w:pPr>
        <w:ind w:left="-709" w:firstLine="283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568"/>
        <w:gridCol w:w="1927"/>
      </w:tblGrid>
      <w:tr w:rsidR="008D57EC" w:rsidRPr="001314C3" w14:paraId="0FDB600B" w14:textId="77777777" w:rsidTr="00B366B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19D7" w14:textId="77777777" w:rsidR="008D57EC" w:rsidRPr="001314C3" w:rsidRDefault="008D57EC" w:rsidP="00B366B9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 xml:space="preserve">Результаты </w:t>
            </w:r>
          </w:p>
          <w:p w14:paraId="2E48041B" w14:textId="77777777" w:rsidR="008D57EC" w:rsidRPr="001314C3" w:rsidRDefault="008D57EC" w:rsidP="00B366B9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3FBA" w14:textId="77777777" w:rsidR="008D57EC" w:rsidRPr="001314C3" w:rsidRDefault="008D57EC" w:rsidP="00B366B9">
            <w:pPr>
              <w:jc w:val="center"/>
              <w:rPr>
                <w:bCs/>
              </w:rPr>
            </w:pPr>
            <w:r w:rsidRPr="001314C3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373B9" w14:textId="77777777" w:rsidR="008D57EC" w:rsidRPr="001314C3" w:rsidRDefault="008D57EC" w:rsidP="00B366B9">
            <w:pPr>
              <w:jc w:val="center"/>
              <w:rPr>
                <w:b/>
                <w:bCs/>
              </w:rPr>
            </w:pPr>
            <w:r w:rsidRPr="001314C3">
              <w:rPr>
                <w:b/>
              </w:rPr>
              <w:t xml:space="preserve">Формы и методы контроля и оценки </w:t>
            </w:r>
          </w:p>
        </w:tc>
      </w:tr>
      <w:tr w:rsidR="008D57EC" w:rsidRPr="001314C3" w14:paraId="0DA78AAC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0045C2" w14:textId="77777777" w:rsidR="008D57EC" w:rsidRPr="001314C3" w:rsidRDefault="008D57EC" w:rsidP="00B366B9">
            <w:pPr>
              <w:rPr>
                <w:bCs/>
              </w:rPr>
            </w:pPr>
            <w:r w:rsidRPr="001E40C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81136C" w14:textId="77777777" w:rsidR="008D57EC" w:rsidRDefault="008D57EC" w:rsidP="00B366B9">
            <w:r>
              <w:t xml:space="preserve">- распознает задачу и/или проблему в профессиональном и/или социальном контексте; </w:t>
            </w:r>
          </w:p>
          <w:p w14:paraId="41D2D819" w14:textId="77777777" w:rsidR="008D57EC" w:rsidRDefault="008D57EC" w:rsidP="00B366B9">
            <w:r>
              <w:t xml:space="preserve">- анализирует задачу и/или проблему и выделяет её составные части; </w:t>
            </w:r>
          </w:p>
          <w:p w14:paraId="50B903F5" w14:textId="77777777" w:rsidR="008D57EC" w:rsidRDefault="008D57EC" w:rsidP="00B366B9">
            <w:r>
              <w:t>- выявляет и эффективно ищет информацию, необходимую для решения задачи и/или проблемы;</w:t>
            </w:r>
          </w:p>
          <w:p w14:paraId="64D9B5C7" w14:textId="77777777" w:rsidR="008D57EC" w:rsidRDefault="008D57EC" w:rsidP="00B366B9">
            <w:r>
              <w:t>- составляет план действия и определяет необходимые ресурсы;</w:t>
            </w:r>
          </w:p>
          <w:p w14:paraId="0F1F8317" w14:textId="77777777" w:rsidR="008D57EC" w:rsidRDefault="008D57EC" w:rsidP="00B366B9">
            <w:r>
              <w:t xml:space="preserve">- реализовывает составленный план; </w:t>
            </w:r>
          </w:p>
          <w:p w14:paraId="46F4BD21" w14:textId="77777777" w:rsidR="008D57EC" w:rsidRDefault="008D57EC" w:rsidP="00B366B9">
            <w:r>
              <w:t>- оценивает результат и последствия своих действий (самостоятельно или с помощью наставника)</w:t>
            </w:r>
          </w:p>
          <w:p w14:paraId="36088889" w14:textId="77777777" w:rsidR="008D57EC" w:rsidRDefault="008D57EC" w:rsidP="00B366B9">
            <w:r>
              <w:t xml:space="preserve">- знает актуальный профессиональный и социальный контекст, в котором приходится работать и жить; </w:t>
            </w:r>
          </w:p>
          <w:p w14:paraId="006AB8AE" w14:textId="77777777" w:rsidR="008D57EC" w:rsidRDefault="008D57EC" w:rsidP="00B366B9">
            <w:r>
              <w:t>- знает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193B9493" w14:textId="77777777" w:rsidR="008D57EC" w:rsidRDefault="008D57EC" w:rsidP="00B366B9">
            <w:r>
              <w:t xml:space="preserve">- знает алгоритмы выполнения работ в профессиональной и смежных областях; методы работы в профессиональной и смежных сферах; </w:t>
            </w:r>
          </w:p>
          <w:p w14:paraId="1DBF8912" w14:textId="77777777" w:rsidR="008D57EC" w:rsidRPr="00BE0AFA" w:rsidRDefault="008D57EC" w:rsidP="00B366B9">
            <w:r>
              <w:t xml:space="preserve">- знает порядок оценки результатов решения задач профессиональной деятельности  </w:t>
            </w:r>
          </w:p>
        </w:tc>
        <w:tc>
          <w:tcPr>
            <w:tcW w:w="19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FA4952" w14:textId="77777777" w:rsidR="008D57EC" w:rsidRDefault="008D57EC" w:rsidP="00B366B9">
            <w:pPr>
              <w:rPr>
                <w:bCs/>
              </w:rPr>
            </w:pPr>
            <w:r w:rsidRPr="001314C3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>
              <w:rPr>
                <w:bCs/>
              </w:rPr>
              <w:t>.</w:t>
            </w:r>
          </w:p>
          <w:p w14:paraId="37DBC5D0" w14:textId="77777777" w:rsidR="008D57EC" w:rsidRDefault="008D57EC" w:rsidP="00B366B9">
            <w:pPr>
              <w:rPr>
                <w:bCs/>
              </w:rPr>
            </w:pPr>
          </w:p>
          <w:p w14:paraId="054097D4" w14:textId="77777777" w:rsidR="008D57EC" w:rsidRPr="00BE0AFA" w:rsidRDefault="008D57EC" w:rsidP="00B366B9">
            <w:r w:rsidRPr="00BE0AFA"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  <w:r>
              <w:t>.</w:t>
            </w:r>
          </w:p>
          <w:p w14:paraId="1A0D5CA3" w14:textId="77777777" w:rsidR="008D57EC" w:rsidRPr="001314C3" w:rsidRDefault="008D57EC" w:rsidP="00B366B9">
            <w:pPr>
              <w:rPr>
                <w:bCs/>
              </w:rPr>
            </w:pPr>
          </w:p>
        </w:tc>
      </w:tr>
      <w:tr w:rsidR="008D57EC" w:rsidRPr="001314C3" w14:paraId="2F7D8040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7F9776" w14:textId="77777777" w:rsidR="008D57EC" w:rsidRPr="001314C3" w:rsidRDefault="008D57EC" w:rsidP="00B366B9">
            <w:pPr>
              <w:rPr>
                <w:bCs/>
              </w:rPr>
            </w:pPr>
            <w:r w:rsidRPr="001E40C5">
              <w:lastRenderedPageBreak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E285CD" w14:textId="77777777" w:rsidR="008D57EC" w:rsidRDefault="008D57EC" w:rsidP="00B366B9">
            <w:r>
              <w:t xml:space="preserve">- определяет задачи для поиска информации; </w:t>
            </w:r>
          </w:p>
          <w:p w14:paraId="6933CDBB" w14:textId="77777777" w:rsidR="008D57EC" w:rsidRDefault="008D57EC" w:rsidP="00B366B9">
            <w:r>
              <w:t>- определяет необходимые источники информации;</w:t>
            </w:r>
          </w:p>
          <w:p w14:paraId="03686AFC" w14:textId="77777777" w:rsidR="008D57EC" w:rsidRDefault="008D57EC" w:rsidP="00B366B9">
            <w:r>
              <w:t xml:space="preserve">- планирует процесс поиска; </w:t>
            </w:r>
          </w:p>
          <w:p w14:paraId="57DCF62D" w14:textId="77777777" w:rsidR="008D57EC" w:rsidRDefault="008D57EC" w:rsidP="00B366B9">
            <w:r>
              <w:t xml:space="preserve">- структурирует получаемую информацию; </w:t>
            </w:r>
          </w:p>
          <w:p w14:paraId="52DCF1C4" w14:textId="77777777" w:rsidR="008D57EC" w:rsidRDefault="008D57EC" w:rsidP="00B366B9">
            <w:r>
              <w:t xml:space="preserve">- выделяет наиболее значимое в перечне информации; </w:t>
            </w:r>
          </w:p>
          <w:p w14:paraId="0133C8BE" w14:textId="77777777" w:rsidR="008D57EC" w:rsidRDefault="008D57EC" w:rsidP="00B366B9">
            <w:r>
              <w:t xml:space="preserve">- оценивает практическую значимость результатов поиска; </w:t>
            </w:r>
          </w:p>
          <w:p w14:paraId="3AA8E103" w14:textId="77777777" w:rsidR="008D57EC" w:rsidRDefault="008D57EC" w:rsidP="00B366B9">
            <w:r>
              <w:t>- оформляет результаты поиска</w:t>
            </w:r>
          </w:p>
          <w:p w14:paraId="7BCD0E92" w14:textId="77777777" w:rsidR="008D57EC" w:rsidRPr="00BE0AFA" w:rsidRDefault="008D57EC" w:rsidP="00B366B9">
            <w:r>
              <w:t>- знает: 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4B50495" w14:textId="77777777" w:rsidR="008D57EC" w:rsidRPr="001314C3" w:rsidRDefault="008D57EC" w:rsidP="00B366B9">
            <w:pPr>
              <w:jc w:val="both"/>
              <w:rPr>
                <w:bCs/>
              </w:rPr>
            </w:pPr>
          </w:p>
        </w:tc>
      </w:tr>
      <w:tr w:rsidR="008D57EC" w:rsidRPr="001314C3" w14:paraId="4D4CDEB9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DF2F5" w14:textId="77777777" w:rsidR="008D57EC" w:rsidRPr="001314C3" w:rsidRDefault="008D57EC" w:rsidP="00B366B9">
            <w:pPr>
              <w:rPr>
                <w:bCs/>
              </w:rPr>
            </w:pPr>
            <w:r w:rsidRPr="001E40C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4EADCC" w14:textId="77777777" w:rsidR="008D57EC" w:rsidRDefault="008D57EC" w:rsidP="00B366B9">
            <w:r>
              <w:t xml:space="preserve">- определяет актуальность нормативно-правовой документации в профессиональной деятельности; </w:t>
            </w:r>
          </w:p>
          <w:p w14:paraId="3D6E2A46" w14:textId="77777777" w:rsidR="008D57EC" w:rsidRDefault="008D57EC" w:rsidP="00B366B9">
            <w:r>
              <w:t xml:space="preserve">- применяет современную научную профессиональную терминологию; </w:t>
            </w:r>
          </w:p>
          <w:p w14:paraId="46589DFD" w14:textId="77777777" w:rsidR="008D57EC" w:rsidRDefault="008D57EC" w:rsidP="00B366B9">
            <w:r>
              <w:t>- определяет и выстраивает траектории профессионального развития и самообразования</w:t>
            </w:r>
          </w:p>
          <w:p w14:paraId="50B1D597" w14:textId="77777777" w:rsidR="008D57EC" w:rsidRPr="00BE0AFA" w:rsidRDefault="008D57EC" w:rsidP="00B366B9">
            <w:r>
              <w:t xml:space="preserve">- знает: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  <w:r w:rsidRPr="00BE0AFA">
              <w:t xml:space="preserve"> 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5BE429" w14:textId="77777777" w:rsidR="008D57EC" w:rsidRPr="001314C3" w:rsidRDefault="008D57EC" w:rsidP="00B366B9">
            <w:pPr>
              <w:jc w:val="both"/>
              <w:rPr>
                <w:bCs/>
              </w:rPr>
            </w:pPr>
          </w:p>
        </w:tc>
      </w:tr>
      <w:tr w:rsidR="008D57EC" w:rsidRPr="001314C3" w14:paraId="5C335530" w14:textId="77777777" w:rsidTr="00B366B9">
        <w:trPr>
          <w:trHeight w:val="14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093347" w14:textId="77777777" w:rsidR="008D57EC" w:rsidRPr="001314C3" w:rsidRDefault="008D57EC" w:rsidP="00B366B9">
            <w:pPr>
              <w:rPr>
                <w:bCs/>
              </w:rPr>
            </w:pPr>
            <w:r w:rsidRPr="001E40C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00FCFE" w14:textId="77777777" w:rsidR="008D57EC" w:rsidRDefault="008D57EC" w:rsidP="00B366B9">
            <w:r>
              <w:t xml:space="preserve"> - организует работу коллектива и команды; </w:t>
            </w:r>
          </w:p>
          <w:p w14:paraId="6DF659B6" w14:textId="77777777" w:rsidR="008D57EC" w:rsidRDefault="008D57EC" w:rsidP="00B366B9">
            <w:r>
              <w:t>- взаимодействует с коллегами, руководством, клиентами в ходе профессиональной деятельности</w:t>
            </w:r>
          </w:p>
          <w:p w14:paraId="1EDC9939" w14:textId="77777777" w:rsidR="008D57EC" w:rsidRPr="00BE0AFA" w:rsidRDefault="008D57EC" w:rsidP="00B366B9">
            <w:r>
              <w:t>- знает: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EEEE29" w14:textId="77777777" w:rsidR="008D57EC" w:rsidRPr="001314C3" w:rsidRDefault="008D57EC" w:rsidP="00B366B9">
            <w:pPr>
              <w:jc w:val="both"/>
              <w:rPr>
                <w:bCs/>
              </w:rPr>
            </w:pPr>
          </w:p>
        </w:tc>
      </w:tr>
      <w:tr w:rsidR="008D57EC" w:rsidRPr="001314C3" w14:paraId="0843ED53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57F86A" w14:textId="77777777" w:rsidR="008D57EC" w:rsidRPr="001314C3" w:rsidRDefault="008D57EC" w:rsidP="00B366B9">
            <w:pPr>
              <w:rPr>
                <w:bCs/>
              </w:rPr>
            </w:pPr>
            <w:r w:rsidRPr="001E40C5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E1DC84" w14:textId="77777777" w:rsidR="008D57EC" w:rsidRDefault="008D57EC" w:rsidP="00B366B9">
            <w:r>
              <w:t xml:space="preserve"> - грамотно излагает свои мысли и оформляет документы по профессиональной тематике на государственном языке, </w:t>
            </w:r>
          </w:p>
          <w:p w14:paraId="70D57DE8" w14:textId="77777777" w:rsidR="008D57EC" w:rsidRDefault="008D57EC" w:rsidP="00B366B9">
            <w:r>
              <w:t>- проявляет толерантность в рабочем коллективе</w:t>
            </w:r>
          </w:p>
          <w:p w14:paraId="494C11D6" w14:textId="77777777" w:rsidR="008D57EC" w:rsidRPr="00BE0AFA" w:rsidRDefault="008D57EC" w:rsidP="00B366B9">
            <w:r>
              <w:t>- знает 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550F98" w14:textId="77777777" w:rsidR="008D57EC" w:rsidRPr="001314C3" w:rsidRDefault="008D57EC" w:rsidP="00B366B9">
            <w:pPr>
              <w:jc w:val="both"/>
              <w:rPr>
                <w:bCs/>
              </w:rPr>
            </w:pPr>
          </w:p>
        </w:tc>
      </w:tr>
      <w:tr w:rsidR="008D57EC" w:rsidRPr="001314C3" w14:paraId="3DCA6C43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F437FC" w14:textId="77777777" w:rsidR="008D57EC" w:rsidRPr="001E40C5" w:rsidRDefault="008D57EC" w:rsidP="00B366B9">
            <w:r w:rsidRPr="00914ECA">
              <w:rPr>
                <w:rFonts w:eastAsia="Arial"/>
              </w:rPr>
              <w:lastRenderedPageBreak/>
              <w:t>Проявлять гражданско-патриотическую позицию, демонстрировать осознанное поведение на основе традиционных  общечеловеческих ценностей, применять стандарты антикоррупционного поведения</w:t>
            </w:r>
            <w:r>
              <w:rPr>
                <w:rFonts w:eastAsia="Arial"/>
              </w:rPr>
              <w:t>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14862E" w14:textId="77777777" w:rsidR="008D57EC" w:rsidRDefault="008D57EC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описывает</w:t>
            </w:r>
            <w:r w:rsidRPr="00C52C1F">
              <w:rPr>
                <w:bCs/>
                <w:iCs/>
              </w:rPr>
              <w:t xml:space="preserve"> значимость своей профессии (специальности)</w:t>
            </w:r>
          </w:p>
          <w:p w14:paraId="426C5F10" w14:textId="77777777" w:rsidR="008D57EC" w:rsidRPr="00BE0AFA" w:rsidRDefault="008D57EC" w:rsidP="00B366B9"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87C62C" w14:textId="77777777" w:rsidR="008D57EC" w:rsidRPr="001314C3" w:rsidRDefault="008D57EC" w:rsidP="00B366B9">
            <w:pPr>
              <w:jc w:val="both"/>
              <w:rPr>
                <w:bCs/>
              </w:rPr>
            </w:pPr>
          </w:p>
        </w:tc>
      </w:tr>
      <w:tr w:rsidR="008D57EC" w:rsidRPr="001314C3" w14:paraId="5E856D7D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A81DDC" w14:textId="77777777" w:rsidR="008D57EC" w:rsidRPr="001314C3" w:rsidRDefault="008D57EC" w:rsidP="00B366B9">
            <w:pPr>
              <w:rPr>
                <w:bCs/>
              </w:rPr>
            </w:pPr>
            <w:r w:rsidRPr="001E40C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8E3A64" w14:textId="77777777" w:rsidR="008D57EC" w:rsidRPr="00E16772" w:rsidRDefault="008D57EC" w:rsidP="00B366B9">
            <w:pPr>
              <w:rPr>
                <w:bCs/>
              </w:rPr>
            </w:pPr>
            <w:r w:rsidRPr="00E16772">
              <w:rPr>
                <w:bCs/>
              </w:rPr>
              <w:t xml:space="preserve">- соблюдает нормы экологической безопасности; </w:t>
            </w:r>
          </w:p>
          <w:p w14:paraId="2862F462" w14:textId="77777777" w:rsidR="008D57EC" w:rsidRPr="00E16772" w:rsidRDefault="008D57EC" w:rsidP="00B366B9">
            <w:pPr>
              <w:rPr>
                <w:bCs/>
              </w:rPr>
            </w:pPr>
            <w:r w:rsidRPr="00E16772">
              <w:rPr>
                <w:bCs/>
              </w:rPr>
              <w:t>- определяет направления ресурсосбережения в рамках профессиональной деятельности по профессии (специальности)</w:t>
            </w:r>
          </w:p>
          <w:p w14:paraId="77461636" w14:textId="77777777" w:rsidR="008D57EC" w:rsidRPr="00E16772" w:rsidRDefault="008D57EC" w:rsidP="00B366B9">
            <w:pPr>
              <w:rPr>
                <w:bCs/>
              </w:rPr>
            </w:pPr>
            <w:r w:rsidRPr="00E16772">
              <w:rPr>
                <w:bCs/>
              </w:rPr>
              <w:t>- знает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>
              <w:rPr>
                <w:bCs/>
              </w:rPr>
              <w:t xml:space="preserve"> 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CF01D0" w14:textId="77777777" w:rsidR="008D57EC" w:rsidRPr="001314C3" w:rsidRDefault="008D57EC" w:rsidP="00B366B9">
            <w:pPr>
              <w:jc w:val="both"/>
              <w:rPr>
                <w:bCs/>
              </w:rPr>
            </w:pPr>
          </w:p>
        </w:tc>
      </w:tr>
      <w:tr w:rsidR="008D57EC" w:rsidRPr="001314C3" w14:paraId="5BD4C137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C647F3" w14:textId="77777777" w:rsidR="008D57EC" w:rsidRPr="001314C3" w:rsidRDefault="008D57EC" w:rsidP="00B366B9">
            <w:pPr>
              <w:rPr>
                <w:bCs/>
              </w:rPr>
            </w:pPr>
            <w:r w:rsidRPr="001E40C5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C31290" w14:textId="77777777" w:rsidR="008D57EC" w:rsidRDefault="008D57EC" w:rsidP="00B366B9">
            <w:r>
              <w:t xml:space="preserve"> - использует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3AABFD9F" w14:textId="77777777" w:rsidR="008D57EC" w:rsidRDefault="008D57EC" w:rsidP="00B366B9">
            <w:r>
              <w:t xml:space="preserve">- применяет рациональные приемы двигательных функций в профессиональной деятельности; </w:t>
            </w:r>
          </w:p>
          <w:p w14:paraId="732D9865" w14:textId="77777777" w:rsidR="008D57EC" w:rsidRDefault="008D57EC" w:rsidP="00B366B9">
            <w:r>
              <w:t>- пользуется средствами профилактики перенапряжения характерными для данной профессии (специальности)</w:t>
            </w:r>
          </w:p>
          <w:p w14:paraId="373C6084" w14:textId="77777777" w:rsidR="008D57EC" w:rsidRPr="00BE0AFA" w:rsidRDefault="008D57EC" w:rsidP="00B366B9">
            <w:r>
              <w:t>- знает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4F6B51" w14:textId="77777777" w:rsidR="008D57EC" w:rsidRPr="001314C3" w:rsidRDefault="008D57EC" w:rsidP="00B366B9">
            <w:pPr>
              <w:jc w:val="both"/>
              <w:rPr>
                <w:bCs/>
              </w:rPr>
            </w:pPr>
          </w:p>
        </w:tc>
      </w:tr>
      <w:tr w:rsidR="008D57EC" w:rsidRPr="001314C3" w14:paraId="25A4EA22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053D11" w14:textId="77777777" w:rsidR="008D57EC" w:rsidRPr="001E40C5" w:rsidRDefault="008D57EC" w:rsidP="00B366B9">
            <w:r w:rsidRPr="001E40C5">
              <w:t>Использовать информационные технологии в профессиональной деятельности.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045FBC" w14:textId="77777777" w:rsidR="008D57EC" w:rsidRDefault="008D57EC" w:rsidP="00B366B9">
            <w:r>
              <w:t xml:space="preserve">- применяет средства информационных технологий для решения профессиональных задач; </w:t>
            </w:r>
          </w:p>
          <w:p w14:paraId="02D98FBC" w14:textId="77777777" w:rsidR="008D57EC" w:rsidRDefault="008D57EC" w:rsidP="00B366B9">
            <w:r>
              <w:t>- использует современное программное обеспечение</w:t>
            </w:r>
          </w:p>
          <w:p w14:paraId="6F6BCA01" w14:textId="77777777" w:rsidR="008D57EC" w:rsidRPr="00BE0AFA" w:rsidRDefault="008D57EC" w:rsidP="00B366B9">
            <w:r>
              <w:t xml:space="preserve">- знает современные средства и устройства информатизации; порядок их применения и программное обеспечение в профессиональной деятельности 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53176BD" w14:textId="77777777" w:rsidR="008D57EC" w:rsidRPr="001314C3" w:rsidRDefault="008D57EC" w:rsidP="00B366B9">
            <w:pPr>
              <w:jc w:val="both"/>
              <w:rPr>
                <w:bCs/>
              </w:rPr>
            </w:pPr>
          </w:p>
        </w:tc>
      </w:tr>
      <w:tr w:rsidR="008D57EC" w:rsidRPr="001314C3" w14:paraId="5E8767DF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B6DA0A" w14:textId="77777777" w:rsidR="008D57EC" w:rsidRPr="001E40C5" w:rsidRDefault="008D57EC" w:rsidP="00B366B9">
            <w:r w:rsidRPr="001E40C5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D79A9B" w14:textId="77777777" w:rsidR="008D57EC" w:rsidRPr="00E16772" w:rsidRDefault="008D57EC" w:rsidP="00B366B9">
            <w:pPr>
              <w:pStyle w:val="a3"/>
              <w:rPr>
                <w:bCs/>
                <w:sz w:val="22"/>
                <w:szCs w:val="22"/>
              </w:rPr>
            </w:pPr>
            <w:r w:rsidRPr="00E16772">
              <w:rPr>
                <w:bCs/>
                <w:sz w:val="22"/>
                <w:szCs w:val="22"/>
              </w:rPr>
              <w:t xml:space="preserve">- понимает общий смысл четко произнесенных высказываний на известные темы (профессиональные и бытовые), </w:t>
            </w:r>
            <w:r w:rsidRPr="00E16772">
              <w:rPr>
                <w:bCs/>
                <w:sz w:val="22"/>
                <w:szCs w:val="22"/>
              </w:rPr>
              <w:lastRenderedPageBreak/>
              <w:t xml:space="preserve">понимает тексты на базовые профессиональные темы; </w:t>
            </w:r>
          </w:p>
          <w:p w14:paraId="19531882" w14:textId="77777777" w:rsidR="008D57EC" w:rsidRPr="00E16772" w:rsidRDefault="008D57EC" w:rsidP="00B366B9">
            <w:pPr>
              <w:pStyle w:val="a3"/>
              <w:rPr>
                <w:bCs/>
                <w:sz w:val="22"/>
                <w:szCs w:val="22"/>
              </w:rPr>
            </w:pPr>
            <w:r w:rsidRPr="00E16772">
              <w:rPr>
                <w:bCs/>
                <w:sz w:val="22"/>
                <w:szCs w:val="22"/>
              </w:rPr>
              <w:t xml:space="preserve">- участвует в диалогах на знакомые общие и профессиональные темы; </w:t>
            </w:r>
          </w:p>
          <w:p w14:paraId="23DFF1CB" w14:textId="77777777" w:rsidR="008D57EC" w:rsidRPr="00E16772" w:rsidRDefault="008D57EC" w:rsidP="00B366B9">
            <w:pPr>
              <w:pStyle w:val="a3"/>
              <w:rPr>
                <w:bCs/>
                <w:sz w:val="22"/>
                <w:szCs w:val="22"/>
              </w:rPr>
            </w:pPr>
            <w:r w:rsidRPr="00E16772">
              <w:rPr>
                <w:bCs/>
                <w:sz w:val="22"/>
                <w:szCs w:val="22"/>
              </w:rPr>
              <w:t xml:space="preserve">- строит простые высказывания о себе и о своей профессиональной деятельности; </w:t>
            </w:r>
          </w:p>
          <w:p w14:paraId="614BC5EC" w14:textId="77777777" w:rsidR="008D57EC" w:rsidRPr="00E16772" w:rsidRDefault="008D57EC" w:rsidP="00B366B9">
            <w:pPr>
              <w:pStyle w:val="a3"/>
              <w:rPr>
                <w:bCs/>
                <w:sz w:val="22"/>
                <w:szCs w:val="22"/>
              </w:rPr>
            </w:pPr>
            <w:r w:rsidRPr="00E16772">
              <w:rPr>
                <w:bCs/>
                <w:sz w:val="22"/>
                <w:szCs w:val="22"/>
              </w:rPr>
              <w:t xml:space="preserve">- кратко обосновывает и объясняет свои действия (текущие и планируемые); </w:t>
            </w:r>
          </w:p>
          <w:p w14:paraId="32F4CC05" w14:textId="77777777" w:rsidR="008D57EC" w:rsidRPr="00E16772" w:rsidRDefault="008D57EC" w:rsidP="00B366B9">
            <w:pPr>
              <w:pStyle w:val="a3"/>
              <w:rPr>
                <w:bCs/>
                <w:sz w:val="22"/>
                <w:szCs w:val="22"/>
              </w:rPr>
            </w:pPr>
            <w:r w:rsidRPr="00E16772">
              <w:rPr>
                <w:bCs/>
                <w:sz w:val="22"/>
                <w:szCs w:val="22"/>
              </w:rPr>
              <w:t>- пишет простые связные сообщения на знакомые или интересующие профессиональные темы</w:t>
            </w:r>
          </w:p>
          <w:p w14:paraId="7443BB1F" w14:textId="77777777" w:rsidR="008D57EC" w:rsidRPr="00BE0AFA" w:rsidRDefault="008D57EC" w:rsidP="00B366B9">
            <w:pPr>
              <w:pStyle w:val="a3"/>
              <w:rPr>
                <w:sz w:val="22"/>
                <w:szCs w:val="22"/>
              </w:rPr>
            </w:pPr>
            <w:r w:rsidRPr="00E16772">
              <w:rPr>
                <w:bCs/>
                <w:sz w:val="22"/>
                <w:szCs w:val="22"/>
              </w:rPr>
              <w:t>- знает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6E9643" w14:textId="77777777" w:rsidR="008D57EC" w:rsidRPr="001314C3" w:rsidRDefault="008D57EC" w:rsidP="00B366B9">
            <w:pPr>
              <w:jc w:val="both"/>
              <w:rPr>
                <w:bCs/>
              </w:rPr>
            </w:pPr>
          </w:p>
        </w:tc>
      </w:tr>
      <w:tr w:rsidR="008D57EC" w:rsidRPr="001314C3" w14:paraId="4A09886C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A8C68F" w14:textId="77777777" w:rsidR="008D57EC" w:rsidRPr="00CC16B7" w:rsidRDefault="008D57EC" w:rsidP="00B366B9">
            <w:pPr>
              <w:rPr>
                <w:bCs/>
              </w:rPr>
            </w:pPr>
            <w:r w:rsidRPr="00914ECA"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>
              <w:t>.</w:t>
            </w:r>
            <w:r w:rsidRPr="00CC16B7">
              <w:t xml:space="preserve"> 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D608AE" w14:textId="77777777" w:rsidR="008D57EC" w:rsidRDefault="008D57EC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выявляет</w:t>
            </w:r>
            <w:r w:rsidRPr="00C52C1F">
              <w:rPr>
                <w:bCs/>
                <w:iCs/>
              </w:rPr>
              <w:t xml:space="preserve"> достоинства и недостатки коммерческой идеи; </w:t>
            </w:r>
          </w:p>
          <w:p w14:paraId="0217E5EA" w14:textId="77777777" w:rsidR="008D57EC" w:rsidRDefault="008D57EC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делает презентации</w:t>
            </w:r>
            <w:r w:rsidRPr="00C52C1F">
              <w:rPr>
                <w:bCs/>
                <w:iCs/>
              </w:rPr>
              <w:t xml:space="preserve"> идеи открытия собственного дела в профессиональной деятельности; </w:t>
            </w:r>
          </w:p>
          <w:p w14:paraId="69DBE84B" w14:textId="77777777" w:rsidR="008D57EC" w:rsidRDefault="008D57EC" w:rsidP="00B366B9">
            <w:pPr>
              <w:rPr>
                <w:iCs/>
              </w:rPr>
            </w:pPr>
            <w:r>
              <w:rPr>
                <w:bCs/>
                <w:iCs/>
              </w:rPr>
              <w:t>-</w:t>
            </w:r>
            <w:r w:rsidRPr="00C52C1F">
              <w:rPr>
                <w:iCs/>
              </w:rPr>
              <w:t xml:space="preserve"> </w:t>
            </w:r>
            <w:r>
              <w:rPr>
                <w:iCs/>
              </w:rPr>
              <w:t>делает презентацию бизнес-идеи</w:t>
            </w:r>
            <w:r w:rsidRPr="00C52C1F">
              <w:rPr>
                <w:iCs/>
              </w:rPr>
              <w:t xml:space="preserve">; </w:t>
            </w:r>
          </w:p>
          <w:p w14:paraId="346B7E7C" w14:textId="77777777" w:rsidR="008D57EC" w:rsidRDefault="008D57EC" w:rsidP="00B366B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52C1F">
              <w:rPr>
                <w:iCs/>
              </w:rPr>
              <w:t>определя</w:t>
            </w:r>
            <w:r>
              <w:rPr>
                <w:iCs/>
              </w:rPr>
              <w:t>ет</w:t>
            </w:r>
            <w:r w:rsidRPr="00C52C1F">
              <w:rPr>
                <w:iCs/>
              </w:rPr>
              <w:t xml:space="preserve"> источники финансирования</w:t>
            </w:r>
          </w:p>
          <w:p w14:paraId="1AE0217B" w14:textId="77777777" w:rsidR="008D57EC" w:rsidRPr="00CC16B7" w:rsidRDefault="008D57EC" w:rsidP="00B366B9"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CC16B7">
              <w:t xml:space="preserve"> 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713BA2" w14:textId="77777777" w:rsidR="008D57EC" w:rsidRPr="001314C3" w:rsidRDefault="008D57EC" w:rsidP="00B366B9">
            <w:pPr>
              <w:jc w:val="both"/>
              <w:rPr>
                <w:bCs/>
              </w:rPr>
            </w:pPr>
          </w:p>
        </w:tc>
      </w:tr>
    </w:tbl>
    <w:p w14:paraId="6AC37784" w14:textId="77777777" w:rsidR="008D57EC" w:rsidRPr="00BC7A3C" w:rsidRDefault="008D57EC" w:rsidP="008D57EC">
      <w:pPr>
        <w:ind w:left="-709" w:firstLine="283"/>
      </w:pPr>
    </w:p>
    <w:p w14:paraId="67CCEC73" w14:textId="77777777" w:rsidR="008D57EC" w:rsidRDefault="008D57EC" w:rsidP="008D57EC">
      <w:pPr>
        <w:ind w:left="-709" w:firstLine="283"/>
        <w:jc w:val="center"/>
        <w:rPr>
          <w:b/>
        </w:rPr>
      </w:pPr>
    </w:p>
    <w:p w14:paraId="3B97EE64" w14:textId="77777777" w:rsidR="008D57EC" w:rsidRPr="00BC7A3C" w:rsidRDefault="008D57EC" w:rsidP="008D57EC">
      <w:pPr>
        <w:ind w:left="-709" w:firstLine="283"/>
        <w:jc w:val="center"/>
        <w:rPr>
          <w:b/>
        </w:rPr>
      </w:pPr>
      <w:r w:rsidRPr="00BC7A3C">
        <w:rPr>
          <w:b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5180"/>
        <w:gridCol w:w="1495"/>
      </w:tblGrid>
      <w:tr w:rsidR="008D57EC" w:rsidRPr="00BC7A3C" w14:paraId="20A01063" w14:textId="77777777" w:rsidTr="00B366B9">
        <w:tc>
          <w:tcPr>
            <w:tcW w:w="3693" w:type="dxa"/>
          </w:tcPr>
          <w:p w14:paraId="4EA13A69" w14:textId="77777777" w:rsidR="008D57EC" w:rsidRPr="00BC7A3C" w:rsidRDefault="008D57EC" w:rsidP="00B366B9">
            <w:pPr>
              <w:ind w:left="34" w:firstLine="284"/>
              <w:jc w:val="center"/>
            </w:pPr>
            <w:r w:rsidRPr="00BC7A3C">
              <w:t>Коды и наименования проверяемых компетенций или их сочетаний</w:t>
            </w:r>
          </w:p>
        </w:tc>
        <w:tc>
          <w:tcPr>
            <w:tcW w:w="5220" w:type="dxa"/>
          </w:tcPr>
          <w:p w14:paraId="1A4A9DF2" w14:textId="77777777" w:rsidR="008D57EC" w:rsidRPr="00BC7A3C" w:rsidRDefault="008D57EC" w:rsidP="00B366B9">
            <w:pPr>
              <w:ind w:left="34" w:firstLine="284"/>
              <w:jc w:val="center"/>
            </w:pPr>
            <w:r w:rsidRPr="00BC7A3C">
              <w:t>Виды и объем работ, выполненных обучающимся во время практики</w:t>
            </w:r>
          </w:p>
        </w:tc>
        <w:tc>
          <w:tcPr>
            <w:tcW w:w="1436" w:type="dxa"/>
          </w:tcPr>
          <w:p w14:paraId="3B9A118D" w14:textId="77777777" w:rsidR="008D57EC" w:rsidRPr="00BC7A3C" w:rsidRDefault="008D57EC" w:rsidP="00B366B9">
            <w:pPr>
              <w:ind w:left="34" w:firstLine="284"/>
              <w:jc w:val="center"/>
            </w:pPr>
            <w:r w:rsidRPr="00BC7A3C">
              <w:t>Качество выполнения работ</w:t>
            </w:r>
            <w:r>
              <w:t xml:space="preserve"> </w:t>
            </w:r>
            <w:r w:rsidRPr="00BC7A3C">
              <w:t>(оценка)</w:t>
            </w:r>
          </w:p>
        </w:tc>
      </w:tr>
      <w:tr w:rsidR="008D57EC" w:rsidRPr="00BC7A3C" w14:paraId="6416F304" w14:textId="77777777" w:rsidTr="00B366B9">
        <w:trPr>
          <w:trHeight w:val="441"/>
        </w:trPr>
        <w:tc>
          <w:tcPr>
            <w:tcW w:w="3693" w:type="dxa"/>
          </w:tcPr>
          <w:p w14:paraId="37A1685A" w14:textId="77777777" w:rsidR="008D57EC" w:rsidRPr="00BE0AFA" w:rsidRDefault="008D57EC" w:rsidP="00B366B9">
            <w:r w:rsidRPr="00BE0AFA">
              <w:t xml:space="preserve">ПК </w:t>
            </w:r>
            <w:r>
              <w:t>3</w:t>
            </w:r>
            <w:r w:rsidRPr="00BE0AFA">
              <w:t xml:space="preserve">.1. </w:t>
            </w:r>
            <w:r>
              <w:t>У</w:t>
            </w:r>
            <w:r w:rsidRPr="007F0817">
              <w:t>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5220" w:type="dxa"/>
          </w:tcPr>
          <w:p w14:paraId="462D1BFD" w14:textId="77777777" w:rsidR="008D57EC" w:rsidRPr="00CD6586" w:rsidRDefault="008D57EC" w:rsidP="00B366B9">
            <w:r w:rsidRPr="00CD6586">
              <w:t>Настройка аппаратного и программного обеспечения сети.</w:t>
            </w:r>
          </w:p>
          <w:p w14:paraId="4B9783D7" w14:textId="77777777" w:rsidR="008D57EC" w:rsidRPr="00CD6586" w:rsidRDefault="008D57EC" w:rsidP="00B366B9">
            <w:r w:rsidRPr="00CD6586">
              <w:t>Использование активного, пассивного оборудования сети.</w:t>
            </w:r>
            <w:r w:rsidRPr="00CD6586">
              <w:tab/>
              <w:t xml:space="preserve"> </w:t>
            </w:r>
          </w:p>
          <w:p w14:paraId="0EA99B29" w14:textId="77777777" w:rsidR="008D57EC" w:rsidRDefault="008D57EC" w:rsidP="00B366B9">
            <w:r w:rsidRPr="00CD6586">
              <w:t xml:space="preserve">Построение физической карты локальной сети. </w:t>
            </w:r>
          </w:p>
          <w:p w14:paraId="1BB23562" w14:textId="77777777" w:rsidR="008D57EC" w:rsidRPr="00EE33A2" w:rsidRDefault="008D57EC" w:rsidP="00B366B9">
            <w:pPr>
              <w:rPr>
                <w:bCs/>
              </w:rPr>
            </w:pPr>
            <w:r w:rsidRPr="00CD6586">
              <w:t>Настройка сетевой карты, имя компьютера, рабочая группа, введение компьютера в domain.</w:t>
            </w:r>
          </w:p>
        </w:tc>
        <w:tc>
          <w:tcPr>
            <w:tcW w:w="1436" w:type="dxa"/>
          </w:tcPr>
          <w:p w14:paraId="1EB6C101" w14:textId="77777777" w:rsidR="008D57EC" w:rsidRPr="00BC7A3C" w:rsidRDefault="008D57EC" w:rsidP="00B366B9">
            <w:pPr>
              <w:ind w:left="34" w:firstLine="284"/>
              <w:jc w:val="center"/>
            </w:pPr>
          </w:p>
        </w:tc>
      </w:tr>
      <w:tr w:rsidR="008D57EC" w:rsidRPr="00BC7A3C" w14:paraId="27308B5E" w14:textId="77777777" w:rsidTr="00B366B9">
        <w:tc>
          <w:tcPr>
            <w:tcW w:w="3693" w:type="dxa"/>
          </w:tcPr>
          <w:p w14:paraId="5F75CE5F" w14:textId="77777777" w:rsidR="008D57EC" w:rsidRPr="00BE0AFA" w:rsidRDefault="008D57EC" w:rsidP="00B366B9">
            <w:r w:rsidRPr="00BE0AFA">
              <w:lastRenderedPageBreak/>
              <w:t xml:space="preserve">ПК </w:t>
            </w:r>
            <w:r>
              <w:t>3</w:t>
            </w:r>
            <w:r w:rsidRPr="00BE0AFA">
              <w:t xml:space="preserve">. 2. </w:t>
            </w:r>
            <w:r w:rsidRPr="007F0817">
              <w:t>Проводить профилактические работы на объектах сетевой инфраструктуры и рабочих станциях.</w:t>
            </w:r>
          </w:p>
        </w:tc>
        <w:tc>
          <w:tcPr>
            <w:tcW w:w="5220" w:type="dxa"/>
          </w:tcPr>
          <w:p w14:paraId="457AFE42" w14:textId="77777777" w:rsidR="008D57EC" w:rsidRPr="00CD6586" w:rsidRDefault="008D57EC" w:rsidP="00B366B9">
            <w:r w:rsidRPr="00CD6586">
              <w:t>Программная диагностика неисправностей.</w:t>
            </w:r>
          </w:p>
          <w:p w14:paraId="1A790B76" w14:textId="77777777" w:rsidR="008D57EC" w:rsidRPr="00CD6586" w:rsidRDefault="008D57EC" w:rsidP="00B366B9">
            <w:r w:rsidRPr="00CD6586">
              <w:t>Аппаратная диагностика неисправностей.</w:t>
            </w:r>
          </w:p>
          <w:p w14:paraId="30B96D68" w14:textId="77777777" w:rsidR="008D57EC" w:rsidRPr="00F80CB4" w:rsidRDefault="008D57EC" w:rsidP="00B366B9">
            <w:pPr>
              <w:rPr>
                <w:color w:val="000000"/>
              </w:rPr>
            </w:pPr>
          </w:p>
        </w:tc>
        <w:tc>
          <w:tcPr>
            <w:tcW w:w="1436" w:type="dxa"/>
          </w:tcPr>
          <w:p w14:paraId="54A709D1" w14:textId="77777777" w:rsidR="008D57EC" w:rsidRPr="00BC7A3C" w:rsidRDefault="008D57EC" w:rsidP="00B366B9">
            <w:pPr>
              <w:ind w:left="34" w:firstLine="284"/>
              <w:jc w:val="center"/>
            </w:pPr>
          </w:p>
        </w:tc>
      </w:tr>
      <w:tr w:rsidR="008D57EC" w:rsidRPr="00BC7A3C" w14:paraId="6072B52F" w14:textId="77777777" w:rsidTr="00B366B9">
        <w:tc>
          <w:tcPr>
            <w:tcW w:w="3693" w:type="dxa"/>
          </w:tcPr>
          <w:p w14:paraId="0C5F52F8" w14:textId="77777777" w:rsidR="008D57EC" w:rsidRPr="00BE0AFA" w:rsidRDefault="008D57EC" w:rsidP="00B366B9">
            <w:r w:rsidRPr="00BE0AFA">
              <w:t xml:space="preserve">ПК </w:t>
            </w:r>
            <w:r>
              <w:t>3</w:t>
            </w:r>
            <w:r w:rsidRPr="00BE0AFA">
              <w:t xml:space="preserve">. 3. </w:t>
            </w:r>
            <w:r w:rsidRPr="007F0817">
              <w:t>Устанавливать, настраивать, эксплуатировать и обслуживать сетевые конфигурации.</w:t>
            </w:r>
          </w:p>
        </w:tc>
        <w:tc>
          <w:tcPr>
            <w:tcW w:w="5220" w:type="dxa"/>
          </w:tcPr>
          <w:p w14:paraId="3FFEA1F3" w14:textId="77777777" w:rsidR="008D57EC" w:rsidRDefault="008D57EC" w:rsidP="00B366B9">
            <w:r w:rsidRPr="00CD6586">
              <w:t xml:space="preserve">Построение физической карты локальной сети. </w:t>
            </w:r>
          </w:p>
          <w:p w14:paraId="2697C76A" w14:textId="77777777" w:rsidR="008D57EC" w:rsidRDefault="008D57EC" w:rsidP="00B366B9">
            <w:r w:rsidRPr="00CD6586">
              <w:t xml:space="preserve">Настройка прав доступа. </w:t>
            </w:r>
          </w:p>
          <w:p w14:paraId="27C9E2B5" w14:textId="77777777" w:rsidR="008D57EC" w:rsidRDefault="008D57EC" w:rsidP="00B366B9">
            <w:r w:rsidRPr="00CD6586">
              <w:t xml:space="preserve">Настройка сетевой карты, имя компьютера, рабочая группа, введение компьютера в domain. </w:t>
            </w:r>
          </w:p>
          <w:p w14:paraId="070B123F" w14:textId="77777777" w:rsidR="008D57EC" w:rsidRPr="002C5372" w:rsidRDefault="008D57EC" w:rsidP="00B366B9"/>
        </w:tc>
        <w:tc>
          <w:tcPr>
            <w:tcW w:w="1436" w:type="dxa"/>
          </w:tcPr>
          <w:p w14:paraId="4EC7C238" w14:textId="77777777" w:rsidR="008D57EC" w:rsidRPr="00BC7A3C" w:rsidRDefault="008D57EC" w:rsidP="00B366B9">
            <w:pPr>
              <w:ind w:left="34" w:firstLine="284"/>
              <w:jc w:val="center"/>
            </w:pPr>
          </w:p>
        </w:tc>
      </w:tr>
      <w:tr w:rsidR="008D57EC" w:rsidRPr="00BC7A3C" w14:paraId="0E3CDC58" w14:textId="77777777" w:rsidTr="00B366B9">
        <w:tc>
          <w:tcPr>
            <w:tcW w:w="3693" w:type="dxa"/>
          </w:tcPr>
          <w:p w14:paraId="2B9DB9EC" w14:textId="77777777" w:rsidR="008D57EC" w:rsidRPr="00BE0AFA" w:rsidRDefault="008D57EC" w:rsidP="00B366B9">
            <w:r w:rsidRPr="00BE0AFA">
              <w:t xml:space="preserve">ПК </w:t>
            </w:r>
            <w:r>
              <w:t>3</w:t>
            </w:r>
            <w:r w:rsidRPr="00BE0AFA">
              <w:t xml:space="preserve">. 4. </w:t>
            </w:r>
            <w:r w:rsidRPr="007F0817"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5220" w:type="dxa"/>
          </w:tcPr>
          <w:p w14:paraId="5CF25126" w14:textId="77777777" w:rsidR="008D57EC" w:rsidRPr="00CD6586" w:rsidRDefault="008D57EC" w:rsidP="00B366B9">
            <w:r w:rsidRPr="00CD6586">
              <w:t>Программная диагностика неисправностей.</w:t>
            </w:r>
          </w:p>
          <w:p w14:paraId="57200468" w14:textId="77777777" w:rsidR="008D57EC" w:rsidRPr="00CD6586" w:rsidRDefault="008D57EC" w:rsidP="00B366B9">
            <w:r w:rsidRPr="00CD6586">
              <w:t>Аппаратная диагностика неисправностей.</w:t>
            </w:r>
          </w:p>
          <w:p w14:paraId="0255EF50" w14:textId="77777777" w:rsidR="008D57EC" w:rsidRDefault="008D57EC" w:rsidP="00B366B9">
            <w:r w:rsidRPr="00CD6586">
              <w:t xml:space="preserve">Устранение паразитирующей нагрузки в сети. </w:t>
            </w:r>
          </w:p>
          <w:p w14:paraId="35CA8842" w14:textId="77777777" w:rsidR="008D57EC" w:rsidRPr="00C73DD2" w:rsidRDefault="008D57EC" w:rsidP="00B366B9">
            <w:pPr>
              <w:rPr>
                <w:bCs/>
              </w:rPr>
            </w:pPr>
            <w:r w:rsidRPr="00CD6586">
              <w:t>Поиск неисправностей технических средств.</w:t>
            </w:r>
          </w:p>
        </w:tc>
        <w:tc>
          <w:tcPr>
            <w:tcW w:w="1436" w:type="dxa"/>
          </w:tcPr>
          <w:p w14:paraId="35DA2EA9" w14:textId="77777777" w:rsidR="008D57EC" w:rsidRPr="00BC7A3C" w:rsidRDefault="008D57EC" w:rsidP="00B366B9">
            <w:pPr>
              <w:ind w:left="34" w:firstLine="284"/>
              <w:jc w:val="center"/>
            </w:pPr>
          </w:p>
        </w:tc>
      </w:tr>
      <w:tr w:rsidR="008D57EC" w:rsidRPr="00BC7A3C" w14:paraId="2B1CEAE6" w14:textId="77777777" w:rsidTr="00B366B9">
        <w:tc>
          <w:tcPr>
            <w:tcW w:w="3693" w:type="dxa"/>
          </w:tcPr>
          <w:p w14:paraId="4FDDD25E" w14:textId="77777777" w:rsidR="008D57EC" w:rsidRPr="00BE0AFA" w:rsidRDefault="008D57EC" w:rsidP="00B366B9">
            <w:r w:rsidRPr="00BE0AFA">
              <w:t xml:space="preserve">ПК </w:t>
            </w:r>
            <w:r>
              <w:t>3</w:t>
            </w:r>
            <w:r w:rsidRPr="00BE0AFA">
              <w:t xml:space="preserve">. 5. </w:t>
            </w:r>
            <w:r w:rsidRPr="007F0817"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  <w:tc>
          <w:tcPr>
            <w:tcW w:w="5220" w:type="dxa"/>
          </w:tcPr>
          <w:p w14:paraId="0BDC350C" w14:textId="77777777" w:rsidR="008D57EC" w:rsidRDefault="008D57EC" w:rsidP="00B366B9">
            <w:r w:rsidRPr="00CD6586">
              <w:t xml:space="preserve">Оформление технической документации, правила оформления документов. </w:t>
            </w:r>
          </w:p>
          <w:p w14:paraId="19EBB91F" w14:textId="77777777" w:rsidR="008D57EC" w:rsidRDefault="008D57EC" w:rsidP="00B366B9">
            <w:r w:rsidRPr="00CD6586">
              <w:t xml:space="preserve">Построение физической карты локальной сети. </w:t>
            </w:r>
          </w:p>
          <w:p w14:paraId="032990BD" w14:textId="77777777" w:rsidR="008D57EC" w:rsidRDefault="008D57EC" w:rsidP="00B366B9"/>
        </w:tc>
        <w:tc>
          <w:tcPr>
            <w:tcW w:w="1436" w:type="dxa"/>
          </w:tcPr>
          <w:p w14:paraId="6CA25828" w14:textId="77777777" w:rsidR="008D57EC" w:rsidRPr="00BC7A3C" w:rsidRDefault="008D57EC" w:rsidP="00B366B9">
            <w:pPr>
              <w:ind w:left="34" w:firstLine="284"/>
              <w:jc w:val="center"/>
            </w:pPr>
          </w:p>
        </w:tc>
      </w:tr>
      <w:tr w:rsidR="008D57EC" w:rsidRPr="00BC7A3C" w14:paraId="3FEB6C1E" w14:textId="77777777" w:rsidTr="00B366B9">
        <w:tc>
          <w:tcPr>
            <w:tcW w:w="3693" w:type="dxa"/>
          </w:tcPr>
          <w:p w14:paraId="0F6C4769" w14:textId="77777777" w:rsidR="008D57EC" w:rsidRPr="00BE0AFA" w:rsidRDefault="008D57EC" w:rsidP="00B366B9">
            <w:r w:rsidRPr="00BE0AFA">
              <w:t xml:space="preserve">ПК </w:t>
            </w:r>
            <w:r>
              <w:t>3</w:t>
            </w:r>
            <w:r w:rsidRPr="00BE0AFA">
              <w:t xml:space="preserve">. </w:t>
            </w:r>
            <w:r>
              <w:t>6</w:t>
            </w:r>
            <w:r w:rsidRPr="00BE0AFA">
              <w:t xml:space="preserve">. </w:t>
            </w:r>
            <w:r w:rsidRPr="007F0817"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5220" w:type="dxa"/>
          </w:tcPr>
          <w:p w14:paraId="47FC300E" w14:textId="77777777" w:rsidR="008D57EC" w:rsidRPr="00CD6586" w:rsidRDefault="008D57EC" w:rsidP="00B366B9">
            <w:r w:rsidRPr="00CD6586">
              <w:t>Аппаратная диагностика неисправностей.</w:t>
            </w:r>
          </w:p>
          <w:p w14:paraId="30CC69AB" w14:textId="77777777" w:rsidR="008D57EC" w:rsidRPr="00C73DD2" w:rsidRDefault="008D57EC" w:rsidP="00B366B9">
            <w:pPr>
              <w:rPr>
                <w:bCs/>
              </w:rPr>
            </w:pPr>
            <w:r w:rsidRPr="00CD6586">
              <w:t>Выполнение действий по устранению неисправностей.</w:t>
            </w:r>
          </w:p>
        </w:tc>
        <w:tc>
          <w:tcPr>
            <w:tcW w:w="1436" w:type="dxa"/>
          </w:tcPr>
          <w:p w14:paraId="2CFEA422" w14:textId="77777777" w:rsidR="008D57EC" w:rsidRPr="00BC7A3C" w:rsidRDefault="008D57EC" w:rsidP="00B366B9">
            <w:pPr>
              <w:ind w:left="34" w:firstLine="284"/>
              <w:jc w:val="center"/>
            </w:pPr>
          </w:p>
        </w:tc>
      </w:tr>
      <w:tr w:rsidR="008D57EC" w:rsidRPr="00BC7A3C" w14:paraId="0695CF4C" w14:textId="77777777" w:rsidTr="00B366B9">
        <w:tc>
          <w:tcPr>
            <w:tcW w:w="3693" w:type="dxa"/>
          </w:tcPr>
          <w:p w14:paraId="459F847A" w14:textId="77777777" w:rsidR="008D57EC" w:rsidRPr="00BC7A3C" w:rsidRDefault="008D57EC" w:rsidP="00B366B9">
            <w:pPr>
              <w:ind w:left="34" w:firstLine="284"/>
            </w:pPr>
            <w:r w:rsidRPr="00BC7A3C">
              <w:t xml:space="preserve">Итоговая оценка </w:t>
            </w:r>
            <w:r w:rsidRPr="00BC7A3C">
              <w:rPr>
                <w:i/>
              </w:rPr>
              <w:t>(выводится на основе оценок за каждый вид работы по пятибалльной шкале)</w:t>
            </w:r>
          </w:p>
        </w:tc>
        <w:tc>
          <w:tcPr>
            <w:tcW w:w="5220" w:type="dxa"/>
          </w:tcPr>
          <w:p w14:paraId="13AA2466" w14:textId="77777777" w:rsidR="008D57EC" w:rsidRPr="00BC7A3C" w:rsidRDefault="008D57EC" w:rsidP="00B366B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01431C00" w14:textId="77777777" w:rsidR="008D57EC" w:rsidRPr="00BC7A3C" w:rsidRDefault="008D57EC" w:rsidP="00B366B9">
            <w:pPr>
              <w:ind w:left="34" w:firstLine="284"/>
              <w:jc w:val="center"/>
            </w:pPr>
          </w:p>
        </w:tc>
      </w:tr>
    </w:tbl>
    <w:p w14:paraId="3C3E38EE" w14:textId="77777777" w:rsidR="008D57EC" w:rsidRPr="00BC7A3C" w:rsidRDefault="008D57EC" w:rsidP="008D57EC">
      <w:pPr>
        <w:ind w:left="-284" w:firstLine="283"/>
      </w:pPr>
      <w:r w:rsidRPr="00BC7A3C">
        <w:t>Студентом пройден инструктаж по технике безопасности и охране труда. Студент ознакомлен правилами распорядка и информационной безопасности.</w:t>
      </w:r>
    </w:p>
    <w:p w14:paraId="3A1AC8C7" w14:textId="77777777" w:rsidR="008D57EC" w:rsidRPr="00BC7A3C" w:rsidRDefault="008D57EC" w:rsidP="008D57EC">
      <w:pPr>
        <w:ind w:left="-284" w:firstLine="283"/>
      </w:pPr>
      <w:r w:rsidRPr="00BC7A3C">
        <w:rPr>
          <w:b/>
        </w:rPr>
        <w:t>Характеристика профессиональной деятельности студента во время производственной практики</w:t>
      </w:r>
      <w:r w:rsidRPr="00BC7A3C">
        <w:t xml:space="preserve"> </w:t>
      </w:r>
      <w:r w:rsidRPr="00BC7A3C">
        <w:rPr>
          <w:b/>
        </w:rPr>
        <w:t>(</w:t>
      </w:r>
      <w:r w:rsidRPr="00BC7A3C">
        <w:rPr>
          <w:i/>
        </w:rPr>
        <w:t>отношение к работе, личные качества и т.д.</w:t>
      </w:r>
      <w:r w:rsidRPr="00BC7A3C">
        <w:rPr>
          <w:b/>
        </w:rPr>
        <w:t>)</w:t>
      </w:r>
    </w:p>
    <w:p w14:paraId="30954B5E" w14:textId="77777777" w:rsidR="008D57EC" w:rsidRPr="00BC7A3C" w:rsidRDefault="008D57EC" w:rsidP="008D57EC">
      <w:pPr>
        <w:ind w:left="-284"/>
      </w:pPr>
      <w:r w:rsidRPr="00BC7A3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791D27" w14:textId="77777777" w:rsidR="008D57EC" w:rsidRPr="00BC7A3C" w:rsidRDefault="008D57EC" w:rsidP="008D57EC">
      <w:pPr>
        <w:ind w:left="-709" w:firstLine="283"/>
      </w:pPr>
    </w:p>
    <w:p w14:paraId="4360505D" w14:textId="77777777" w:rsidR="008D57EC" w:rsidRPr="00BC7A3C" w:rsidRDefault="008D57EC" w:rsidP="008D57EC">
      <w:pPr>
        <w:ind w:left="-709" w:firstLine="283"/>
      </w:pPr>
      <w:r w:rsidRPr="00BC7A3C">
        <w:t>Дата «___»_________20__г.</w:t>
      </w:r>
    </w:p>
    <w:p w14:paraId="60F7C88A" w14:textId="77777777" w:rsidR="008D57EC" w:rsidRPr="00BC7A3C" w:rsidRDefault="008D57EC" w:rsidP="008D57EC">
      <w:pPr>
        <w:ind w:left="-709" w:firstLine="283"/>
      </w:pPr>
    </w:p>
    <w:p w14:paraId="1CD53E49" w14:textId="77777777" w:rsidR="008D57EC" w:rsidRDefault="008D57EC" w:rsidP="008D57EC">
      <w:r w:rsidRPr="006605C9">
        <w:t>Подпис</w:t>
      </w:r>
      <w:r>
        <w:t>и</w:t>
      </w:r>
      <w:r w:rsidRPr="006605C9">
        <w:t xml:space="preserve"> руководител</w:t>
      </w:r>
      <w:r>
        <w:t>ей</w:t>
      </w:r>
      <w:r w:rsidRPr="006605C9">
        <w:t xml:space="preserve"> практики</w:t>
      </w:r>
      <w:r>
        <w:tab/>
      </w:r>
      <w:r>
        <w:tab/>
      </w:r>
      <w:r>
        <w:tab/>
      </w:r>
      <w:r>
        <w:tab/>
        <w:t>___________ /__________________/</w:t>
      </w:r>
    </w:p>
    <w:p w14:paraId="3BC33C6E" w14:textId="77777777" w:rsidR="008D57EC" w:rsidRDefault="008D57EC" w:rsidP="008D57EC">
      <w:r>
        <w:t xml:space="preserve">от образовательной организации     </w:t>
      </w:r>
    </w:p>
    <w:p w14:paraId="4BF20D7E" w14:textId="77777777" w:rsidR="008D57EC" w:rsidRDefault="008D57EC" w:rsidP="008D57EC">
      <w:r>
        <w:t xml:space="preserve">   </w:t>
      </w:r>
      <w:r>
        <w:tab/>
      </w:r>
      <w:r>
        <w:tab/>
      </w:r>
      <w:r>
        <w:tab/>
        <w:t xml:space="preserve"> </w:t>
      </w:r>
    </w:p>
    <w:p w14:paraId="1FFC8A32" w14:textId="77777777" w:rsidR="008D57EC" w:rsidRDefault="008D57EC" w:rsidP="008D57EC">
      <w:r w:rsidRPr="006605C9">
        <w:t>Подпись руководителя базы практики</w:t>
      </w:r>
      <w:r>
        <w:t xml:space="preserve"> </w:t>
      </w:r>
      <w:r>
        <w:tab/>
      </w:r>
      <w:r>
        <w:tab/>
      </w:r>
      <w:r>
        <w:tab/>
        <w:t>___________ /__________________/</w:t>
      </w:r>
    </w:p>
    <w:p w14:paraId="364E5776" w14:textId="77777777" w:rsidR="008D57EC" w:rsidRDefault="008D57EC" w:rsidP="008D57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67E25A7" w14:textId="77777777" w:rsidR="008D57EC" w:rsidRPr="006605C9" w:rsidRDefault="008D57EC" w:rsidP="008D57EC">
      <w:r>
        <w:t>МП</w:t>
      </w:r>
    </w:p>
    <w:p w14:paraId="4CC29DDA" w14:textId="77777777" w:rsidR="009046BD" w:rsidRDefault="009046BD">
      <w:bookmarkStart w:id="0" w:name="_GoBack"/>
      <w:bookmarkEnd w:id="0"/>
    </w:p>
    <w:sectPr w:rsidR="0090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13E610CC"/>
    <w:multiLevelType w:val="hybridMultilevel"/>
    <w:tmpl w:val="347624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3A97D9E"/>
    <w:multiLevelType w:val="hybridMultilevel"/>
    <w:tmpl w:val="BE32F3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84"/>
    <w:rsid w:val="002D5084"/>
    <w:rsid w:val="008D57EC"/>
    <w:rsid w:val="0090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DE2B8-06F1-4109-A204-33CA1EAD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next w:val="a4"/>
    <w:link w:val="a5"/>
    <w:qFormat/>
    <w:rsid w:val="008D57EC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uiPriority w:val="99"/>
    <w:qFormat/>
    <w:rsid w:val="008D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8D57EC"/>
    <w:pPr>
      <w:spacing w:before="120" w:after="120"/>
      <w:ind w:left="708"/>
    </w:pPr>
  </w:style>
  <w:style w:type="paragraph" w:customStyle="1" w:styleId="Default">
    <w:name w:val="Default"/>
    <w:link w:val="Default0"/>
    <w:qFormat/>
    <w:rsid w:val="008D57EC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8D5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Интернет) Знак"/>
    <w:uiPriority w:val="99"/>
    <w:qFormat/>
    <w:locked/>
    <w:rsid w:val="008D57EC"/>
    <w:rPr>
      <w:sz w:val="24"/>
      <w:szCs w:val="24"/>
    </w:rPr>
  </w:style>
  <w:style w:type="paragraph" w:customStyle="1" w:styleId="Style3">
    <w:name w:val="Style3"/>
    <w:basedOn w:val="a"/>
    <w:rsid w:val="008D57EC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8D57EC"/>
    <w:rPr>
      <w:rFonts w:ascii="Times New Roman" w:hAnsi="Times New Roman" w:cs="Times New Roman" w:hint="default"/>
      <w:sz w:val="18"/>
      <w:szCs w:val="18"/>
    </w:rPr>
  </w:style>
  <w:style w:type="character" w:customStyle="1" w:styleId="Default0">
    <w:name w:val="Default Знак"/>
    <w:link w:val="Default"/>
    <w:locked/>
    <w:rsid w:val="008D57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D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4462</Words>
  <Characters>25435</Characters>
  <Application>Microsoft Office Word</Application>
  <DocSecurity>0</DocSecurity>
  <Lines>211</Lines>
  <Paragraphs>59</Paragraphs>
  <ScaleCrop>false</ScaleCrop>
  <Company/>
  <LinksUpToDate>false</LinksUpToDate>
  <CharactersWithSpaces>29838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PloVic</dc:creator>
  <cp:keywords/>
  <dc:description/>
  <cp:lastModifiedBy>PloVic</cp:lastModifiedBy>
  <cp:revision>2</cp:revision>
  <dcterms:created xsi:type="dcterms:W3CDTF">2023-10-13T08:48:00Z</dcterms:created>
  <dcterms:modified xsi:type="dcterms:W3CDTF">2023-10-13T08:48:00Z</dcterms:modified>
</cp:coreProperties>
</file>