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1718" w14:textId="77777777" w:rsidR="007C6DAA" w:rsidRDefault="007C6DAA" w:rsidP="007C6DAA">
      <w:pPr>
        <w:spacing w:line="360" w:lineRule="auto"/>
        <w:jc w:val="right"/>
        <w:rPr>
          <w:b/>
          <w:i/>
          <w:sz w:val="22"/>
          <w:szCs w:val="22"/>
        </w:rPr>
      </w:pPr>
      <w:r w:rsidRPr="00560F3F">
        <w:rPr>
          <w:b/>
          <w:i/>
          <w:sz w:val="22"/>
          <w:szCs w:val="22"/>
        </w:rPr>
        <w:t xml:space="preserve">                                                                                            Приложение III.1</w:t>
      </w:r>
    </w:p>
    <w:p w14:paraId="596ABEDF" w14:textId="77777777" w:rsidR="007C6DAA" w:rsidRDefault="007C6DAA" w:rsidP="007C6DAA">
      <w:pPr>
        <w:spacing w:line="360" w:lineRule="auto"/>
        <w:jc w:val="right"/>
        <w:rPr>
          <w:b/>
          <w:i/>
          <w:sz w:val="22"/>
          <w:szCs w:val="22"/>
        </w:rPr>
      </w:pPr>
      <w:r w:rsidRPr="00560F3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к программе СПО </w:t>
      </w:r>
      <w:r w:rsidRPr="00560F3F">
        <w:rPr>
          <w:b/>
          <w:i/>
          <w:sz w:val="22"/>
          <w:szCs w:val="22"/>
        </w:rPr>
        <w:t>10.02.04 Обеспечение информационной безопасности</w:t>
      </w:r>
    </w:p>
    <w:p w14:paraId="6F2951F7" w14:textId="77777777" w:rsidR="007C6DAA" w:rsidRPr="00560F3F" w:rsidRDefault="007C6DAA" w:rsidP="007C6DAA">
      <w:pPr>
        <w:spacing w:line="360" w:lineRule="auto"/>
        <w:jc w:val="right"/>
        <w:rPr>
          <w:b/>
          <w:i/>
          <w:sz w:val="22"/>
          <w:szCs w:val="22"/>
        </w:rPr>
      </w:pPr>
      <w:r w:rsidRPr="00560F3F">
        <w:rPr>
          <w:b/>
          <w:i/>
          <w:sz w:val="22"/>
          <w:szCs w:val="22"/>
        </w:rPr>
        <w:t xml:space="preserve"> телекоммуникационных систем</w:t>
      </w:r>
    </w:p>
    <w:p w14:paraId="1F3A7295" w14:textId="77777777" w:rsidR="007C6DAA" w:rsidRDefault="007C6DAA" w:rsidP="007C6DAA">
      <w:pPr>
        <w:spacing w:line="360" w:lineRule="auto"/>
        <w:jc w:val="both"/>
        <w:rPr>
          <w:bCs/>
          <w:sz w:val="28"/>
          <w:szCs w:val="28"/>
        </w:rPr>
      </w:pPr>
    </w:p>
    <w:p w14:paraId="204A8FBA" w14:textId="77777777" w:rsidR="007C6DAA" w:rsidRDefault="007C6DAA" w:rsidP="007C6DAA">
      <w:pPr>
        <w:spacing w:line="360" w:lineRule="auto"/>
        <w:jc w:val="both"/>
        <w:rPr>
          <w:bCs/>
          <w:sz w:val="28"/>
          <w:szCs w:val="28"/>
        </w:rPr>
      </w:pPr>
    </w:p>
    <w:p w14:paraId="6778A4FD" w14:textId="77777777" w:rsidR="007C6DAA" w:rsidRDefault="007C6DAA" w:rsidP="007C6DAA">
      <w:pPr>
        <w:spacing w:line="360" w:lineRule="auto"/>
        <w:jc w:val="both"/>
        <w:rPr>
          <w:bCs/>
          <w:sz w:val="28"/>
          <w:szCs w:val="28"/>
        </w:rPr>
      </w:pPr>
    </w:p>
    <w:p w14:paraId="1A5E769F" w14:textId="77777777" w:rsidR="007C6DAA" w:rsidRDefault="007C6DAA" w:rsidP="007C6DAA">
      <w:pPr>
        <w:spacing w:line="360" w:lineRule="auto"/>
        <w:jc w:val="both"/>
        <w:rPr>
          <w:bCs/>
          <w:sz w:val="28"/>
          <w:szCs w:val="28"/>
        </w:rPr>
      </w:pPr>
    </w:p>
    <w:p w14:paraId="34F97D24" w14:textId="77777777" w:rsidR="007C6DAA" w:rsidRDefault="007C6DAA" w:rsidP="007C6DAA">
      <w:pPr>
        <w:spacing w:line="360" w:lineRule="auto"/>
        <w:jc w:val="both"/>
        <w:rPr>
          <w:bCs/>
          <w:sz w:val="28"/>
          <w:szCs w:val="28"/>
        </w:rPr>
      </w:pPr>
    </w:p>
    <w:p w14:paraId="62429D93" w14:textId="77777777" w:rsidR="007C6DAA" w:rsidRDefault="007C6DAA" w:rsidP="007C6DAA">
      <w:pPr>
        <w:spacing w:line="360" w:lineRule="auto"/>
        <w:jc w:val="both"/>
        <w:rPr>
          <w:bCs/>
          <w:sz w:val="28"/>
          <w:szCs w:val="28"/>
        </w:rPr>
      </w:pPr>
    </w:p>
    <w:p w14:paraId="30A405E4" w14:textId="77777777" w:rsidR="007C6DAA" w:rsidRDefault="007C6DAA" w:rsidP="007C6DAA">
      <w:pPr>
        <w:spacing w:line="360" w:lineRule="auto"/>
        <w:jc w:val="both"/>
        <w:rPr>
          <w:bCs/>
          <w:sz w:val="28"/>
          <w:szCs w:val="28"/>
        </w:rPr>
      </w:pPr>
    </w:p>
    <w:p w14:paraId="1F82CE7A" w14:textId="77777777" w:rsidR="007C6DAA" w:rsidRDefault="007C6DAA" w:rsidP="007C6DAA">
      <w:pPr>
        <w:spacing w:line="360" w:lineRule="auto"/>
        <w:jc w:val="both"/>
        <w:rPr>
          <w:bCs/>
          <w:sz w:val="28"/>
          <w:szCs w:val="28"/>
        </w:rPr>
      </w:pPr>
    </w:p>
    <w:p w14:paraId="7837DF35" w14:textId="77777777" w:rsidR="007C6DAA" w:rsidRDefault="007C6DAA" w:rsidP="007C6DA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Программа учебной практики</w:t>
      </w:r>
    </w:p>
    <w:p w14:paraId="127AD9A3" w14:textId="77777777" w:rsidR="007C6DAA" w:rsidRDefault="007C6DAA" w:rsidP="007C6DA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</w:t>
      </w:r>
      <w:r w:rsidRPr="007C4F9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профессиональному модулю </w:t>
      </w:r>
    </w:p>
    <w:p w14:paraId="0DFBEC8D" w14:textId="77777777" w:rsidR="007C6DAA" w:rsidRDefault="007C6DAA" w:rsidP="007C6DAA">
      <w:pPr>
        <w:jc w:val="center"/>
        <w:rPr>
          <w:b/>
          <w:bCs/>
          <w:caps/>
          <w:sz w:val="28"/>
          <w:szCs w:val="28"/>
        </w:rPr>
      </w:pPr>
      <w:r w:rsidRPr="00560F3F">
        <w:rPr>
          <w:b/>
          <w:bCs/>
          <w:caps/>
          <w:sz w:val="28"/>
          <w:szCs w:val="28"/>
        </w:rPr>
        <w:t>ПМ.01. Эксплуатация информационно-телекоммуникационных систем и сетей</w:t>
      </w:r>
    </w:p>
    <w:p w14:paraId="14AEA8C1" w14:textId="77777777" w:rsidR="007C6DAA" w:rsidRPr="00863E5C" w:rsidRDefault="007C6DAA" w:rsidP="007C6DAA">
      <w:pPr>
        <w:jc w:val="center"/>
        <w:rPr>
          <w:b/>
          <w:bCs/>
          <w:caps/>
          <w:sz w:val="28"/>
          <w:szCs w:val="28"/>
        </w:rPr>
      </w:pPr>
    </w:p>
    <w:p w14:paraId="0B8CAB30" w14:textId="77777777" w:rsidR="007C6DAA" w:rsidRPr="009873C1" w:rsidRDefault="007C6DAA" w:rsidP="007C6DAA">
      <w:pPr>
        <w:spacing w:line="360" w:lineRule="auto"/>
        <w:jc w:val="both"/>
        <w:rPr>
          <w:bCs/>
          <w:sz w:val="28"/>
          <w:szCs w:val="28"/>
        </w:rPr>
      </w:pPr>
    </w:p>
    <w:p w14:paraId="2E901752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68DB782F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469E8348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4A1F43B0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2C748B4F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0E111D69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41A1F21A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7CD1A8AE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1241283B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68B10D36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6B54D025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2FC1FB20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3FCBD2D1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09636DC0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46761FB6" w14:textId="77777777" w:rsidR="007C6DAA" w:rsidRPr="00551267" w:rsidRDefault="007C6DAA" w:rsidP="007C6DA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</w:p>
    <w:p w14:paraId="3CAB7577" w14:textId="77777777" w:rsidR="007C6DAA" w:rsidRDefault="007C6DAA" w:rsidP="007C6DAA">
      <w:pPr>
        <w:rPr>
          <w:b/>
          <w:bCs/>
          <w:caps/>
        </w:rPr>
      </w:pPr>
      <w:r>
        <w:rPr>
          <w:caps/>
          <w:sz w:val="28"/>
          <w:szCs w:val="28"/>
        </w:rPr>
        <w:lastRenderedPageBreak/>
        <w:t>РазработчикИ</w:t>
      </w:r>
      <w:r w:rsidRPr="00517C69">
        <w:rPr>
          <w:caps/>
          <w:sz w:val="28"/>
          <w:szCs w:val="28"/>
        </w:rPr>
        <w:t>:</w:t>
      </w:r>
      <w:r w:rsidRPr="00517C69">
        <w:rPr>
          <w:b/>
          <w:bCs/>
          <w:caps/>
        </w:rPr>
        <w:t xml:space="preserve"> </w:t>
      </w:r>
      <w:r w:rsidRPr="00517C69">
        <w:rPr>
          <w:b/>
          <w:bCs/>
          <w:caps/>
        </w:rPr>
        <w:tab/>
      </w:r>
    </w:p>
    <w:p w14:paraId="18C622BC" w14:textId="77777777" w:rsidR="007C6DAA" w:rsidRPr="00517C69" w:rsidRDefault="007C6DAA" w:rsidP="007C6DAA">
      <w:pPr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26"/>
        <w:gridCol w:w="3115"/>
      </w:tblGrid>
      <w:tr w:rsidR="007C6DAA" w:rsidRPr="00BF0722" w14:paraId="36E30BB6" w14:textId="77777777" w:rsidTr="00F74014">
        <w:tc>
          <w:tcPr>
            <w:tcW w:w="3165" w:type="dxa"/>
            <w:shd w:val="clear" w:color="auto" w:fill="auto"/>
          </w:tcPr>
          <w:p w14:paraId="042F4B3C" w14:textId="77777777" w:rsidR="007C6DAA" w:rsidRPr="00BF0722" w:rsidRDefault="007C6DA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shd w:val="clear" w:color="auto" w:fill="auto"/>
          </w:tcPr>
          <w:p w14:paraId="2565F478" w14:textId="77777777" w:rsidR="007C6DAA" w:rsidRPr="00BF0722" w:rsidRDefault="007C6DA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65" w:type="dxa"/>
            <w:shd w:val="clear" w:color="auto" w:fill="auto"/>
          </w:tcPr>
          <w:p w14:paraId="536077DC" w14:textId="77777777" w:rsidR="007C6DAA" w:rsidRPr="00BF0722" w:rsidRDefault="007C6DA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Инициалы, фамилия</w:t>
            </w:r>
          </w:p>
        </w:tc>
      </w:tr>
      <w:tr w:rsidR="007C6DAA" w:rsidRPr="00BF0722" w14:paraId="2EE867BC" w14:textId="77777777" w:rsidTr="00F74014">
        <w:tc>
          <w:tcPr>
            <w:tcW w:w="3165" w:type="dxa"/>
            <w:shd w:val="clear" w:color="auto" w:fill="auto"/>
          </w:tcPr>
          <w:p w14:paraId="3F452853" w14:textId="77777777" w:rsidR="007C6DAA" w:rsidRPr="00BF0722" w:rsidRDefault="007C6DA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BF0722">
              <w:rPr>
                <w:sz w:val="28"/>
                <w:szCs w:val="28"/>
              </w:rPr>
              <w:t>ОУ «У</w:t>
            </w:r>
            <w:r>
              <w:rPr>
                <w:sz w:val="28"/>
                <w:szCs w:val="28"/>
              </w:rPr>
              <w:t>КРТБ</w:t>
            </w:r>
            <w:r w:rsidRPr="00BF0722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14:paraId="5B28BE82" w14:textId="77777777" w:rsidR="007C6DAA" w:rsidRPr="00BF0722" w:rsidRDefault="007C6DA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45217092" w14:textId="77777777" w:rsidR="007C6DAA" w:rsidRPr="00F30250" w:rsidRDefault="007C6DAA" w:rsidP="00F7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Кабирова Э.Р.</w:t>
            </w:r>
          </w:p>
        </w:tc>
      </w:tr>
      <w:tr w:rsidR="007C6DAA" w:rsidRPr="00BF0722" w14:paraId="3D50C1E4" w14:textId="77777777" w:rsidTr="00F74014">
        <w:tc>
          <w:tcPr>
            <w:tcW w:w="3165" w:type="dxa"/>
            <w:shd w:val="clear" w:color="auto" w:fill="auto"/>
          </w:tcPr>
          <w:p w14:paraId="24E050D8" w14:textId="77777777" w:rsidR="007C6DAA" w:rsidRPr="00BF0722" w:rsidRDefault="007C6DA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BF0722">
              <w:rPr>
                <w:sz w:val="28"/>
                <w:szCs w:val="28"/>
              </w:rPr>
              <w:t>ОУ «У</w:t>
            </w:r>
            <w:r>
              <w:rPr>
                <w:sz w:val="28"/>
                <w:szCs w:val="28"/>
              </w:rPr>
              <w:t>КРТБ</w:t>
            </w:r>
            <w:r w:rsidRPr="00BF0722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14:paraId="4C8A3520" w14:textId="77777777" w:rsidR="007C6DAA" w:rsidRPr="00BF0722" w:rsidRDefault="007C6DA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6D24F17A" w14:textId="77777777" w:rsidR="007C6DAA" w:rsidRDefault="007C6DAA" w:rsidP="00F7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Э.Р.</w:t>
            </w:r>
          </w:p>
        </w:tc>
      </w:tr>
      <w:tr w:rsidR="007C6DAA" w:rsidRPr="00BF0722" w14:paraId="73AB709F" w14:textId="77777777" w:rsidTr="00F74014">
        <w:tc>
          <w:tcPr>
            <w:tcW w:w="3165" w:type="dxa"/>
            <w:shd w:val="clear" w:color="auto" w:fill="auto"/>
          </w:tcPr>
          <w:p w14:paraId="5E2B294F" w14:textId="77777777" w:rsidR="007C6DAA" w:rsidRPr="00BF0722" w:rsidRDefault="007C6DA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BF0722">
              <w:rPr>
                <w:sz w:val="28"/>
                <w:szCs w:val="28"/>
              </w:rPr>
              <w:t>ОУ «У</w:t>
            </w:r>
            <w:r>
              <w:rPr>
                <w:sz w:val="28"/>
                <w:szCs w:val="28"/>
              </w:rPr>
              <w:t>КРТБ</w:t>
            </w:r>
            <w:r w:rsidRPr="00BF0722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14:paraId="38DCA19A" w14:textId="77777777" w:rsidR="007C6DAA" w:rsidRPr="00BF0722" w:rsidRDefault="007C6DAA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03306BFD" w14:textId="77777777" w:rsidR="007C6DAA" w:rsidRDefault="007C6DAA" w:rsidP="00F7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Р.Р.</w:t>
            </w:r>
          </w:p>
        </w:tc>
      </w:tr>
    </w:tbl>
    <w:p w14:paraId="130C67F2" w14:textId="77777777" w:rsidR="007C6DAA" w:rsidRDefault="007C6DAA" w:rsidP="007C6DAA">
      <w:pPr>
        <w:spacing w:line="360" w:lineRule="auto"/>
        <w:jc w:val="both"/>
        <w:rPr>
          <w:b/>
          <w:bCs/>
          <w:sz w:val="28"/>
          <w:szCs w:val="28"/>
        </w:rPr>
      </w:pPr>
    </w:p>
    <w:p w14:paraId="5DFC73C6" w14:textId="77777777" w:rsidR="007C6DAA" w:rsidRPr="00551267" w:rsidRDefault="007C6DAA" w:rsidP="007C6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C9C">
        <w:rPr>
          <w:b/>
        </w:rPr>
        <w:t>Содержание</w:t>
      </w:r>
    </w:p>
    <w:p w14:paraId="38F249FF" w14:textId="77777777" w:rsidR="007C6DAA" w:rsidRPr="00264C9C" w:rsidRDefault="007C6DAA" w:rsidP="007C6DA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1"/>
        <w:gridCol w:w="644"/>
      </w:tblGrid>
      <w:tr w:rsidR="007C6DAA" w:rsidRPr="0019455B" w14:paraId="473A0BF2" w14:textId="77777777" w:rsidTr="00F74014">
        <w:tc>
          <w:tcPr>
            <w:tcW w:w="9180" w:type="dxa"/>
          </w:tcPr>
          <w:p w14:paraId="420D9806" w14:textId="77777777" w:rsidR="007C6DAA" w:rsidRPr="0019455B" w:rsidRDefault="007C6DAA" w:rsidP="00F74014">
            <w:pPr>
              <w:jc w:val="center"/>
            </w:pPr>
          </w:p>
        </w:tc>
        <w:tc>
          <w:tcPr>
            <w:tcW w:w="673" w:type="dxa"/>
          </w:tcPr>
          <w:p w14:paraId="1E8DF699" w14:textId="77777777" w:rsidR="007C6DAA" w:rsidRPr="0019455B" w:rsidRDefault="007C6DAA" w:rsidP="00F74014">
            <w:r>
              <w:t xml:space="preserve"> </w:t>
            </w:r>
          </w:p>
        </w:tc>
      </w:tr>
      <w:tr w:rsidR="007C6DAA" w:rsidRPr="0019455B" w14:paraId="2E35D1C5" w14:textId="77777777" w:rsidTr="00F74014">
        <w:tc>
          <w:tcPr>
            <w:tcW w:w="9180" w:type="dxa"/>
          </w:tcPr>
          <w:p w14:paraId="18E91DE1" w14:textId="77777777" w:rsidR="007C6DAA" w:rsidRPr="0019455B" w:rsidRDefault="007C6DAA" w:rsidP="00F74014">
            <w:pPr>
              <w:jc w:val="center"/>
            </w:pPr>
          </w:p>
        </w:tc>
        <w:tc>
          <w:tcPr>
            <w:tcW w:w="673" w:type="dxa"/>
          </w:tcPr>
          <w:p w14:paraId="422C07D8" w14:textId="77777777" w:rsidR="007C6DAA" w:rsidRPr="0019455B" w:rsidRDefault="007C6DAA" w:rsidP="00F74014"/>
        </w:tc>
      </w:tr>
      <w:tr w:rsidR="007C6DAA" w:rsidRPr="0019455B" w14:paraId="68753B46" w14:textId="77777777" w:rsidTr="00F74014">
        <w:tc>
          <w:tcPr>
            <w:tcW w:w="9180" w:type="dxa"/>
          </w:tcPr>
          <w:p w14:paraId="61BD4669" w14:textId="77777777" w:rsidR="007C6DAA" w:rsidRPr="0019455B" w:rsidRDefault="007C6DAA" w:rsidP="00F74014">
            <w:r w:rsidRPr="00264C9C">
              <w:t>Структура и содержание практики</w:t>
            </w:r>
          </w:p>
        </w:tc>
        <w:tc>
          <w:tcPr>
            <w:tcW w:w="673" w:type="dxa"/>
          </w:tcPr>
          <w:p w14:paraId="35430DCD" w14:textId="77777777" w:rsidR="007C6DAA" w:rsidRPr="0019455B" w:rsidRDefault="007C6DAA" w:rsidP="00F74014">
            <w:pPr>
              <w:jc w:val="center"/>
            </w:pPr>
            <w:r>
              <w:t xml:space="preserve"> </w:t>
            </w:r>
          </w:p>
        </w:tc>
      </w:tr>
      <w:tr w:rsidR="007C6DAA" w:rsidRPr="0019455B" w14:paraId="147328D9" w14:textId="77777777" w:rsidTr="00F74014">
        <w:tc>
          <w:tcPr>
            <w:tcW w:w="9180" w:type="dxa"/>
          </w:tcPr>
          <w:p w14:paraId="746FE968" w14:textId="77777777" w:rsidR="007C6DAA" w:rsidRPr="0019455B" w:rsidRDefault="007C6DAA" w:rsidP="00F74014"/>
        </w:tc>
        <w:tc>
          <w:tcPr>
            <w:tcW w:w="673" w:type="dxa"/>
          </w:tcPr>
          <w:p w14:paraId="045A3A17" w14:textId="77777777" w:rsidR="007C6DAA" w:rsidRPr="0019455B" w:rsidRDefault="007C6DAA" w:rsidP="00F74014">
            <w:pPr>
              <w:jc w:val="center"/>
            </w:pPr>
          </w:p>
        </w:tc>
      </w:tr>
      <w:tr w:rsidR="007C6DAA" w:rsidRPr="0019455B" w14:paraId="2CFC1235" w14:textId="77777777" w:rsidTr="00F74014">
        <w:tc>
          <w:tcPr>
            <w:tcW w:w="9180" w:type="dxa"/>
          </w:tcPr>
          <w:p w14:paraId="20F2D1EB" w14:textId="77777777" w:rsidR="007C6DAA" w:rsidRPr="0019455B" w:rsidRDefault="007C6DAA" w:rsidP="00F74014">
            <w:r w:rsidRPr="00264C9C">
              <w:t>Планируемые результаты освоения программы практики</w:t>
            </w:r>
          </w:p>
        </w:tc>
        <w:tc>
          <w:tcPr>
            <w:tcW w:w="673" w:type="dxa"/>
          </w:tcPr>
          <w:p w14:paraId="1E6BE9FB" w14:textId="77777777" w:rsidR="007C6DAA" w:rsidRPr="0019455B" w:rsidRDefault="007C6DAA" w:rsidP="00F74014">
            <w:pPr>
              <w:jc w:val="center"/>
            </w:pPr>
            <w:r>
              <w:t xml:space="preserve"> </w:t>
            </w:r>
          </w:p>
        </w:tc>
      </w:tr>
      <w:tr w:rsidR="007C6DAA" w:rsidRPr="0019455B" w14:paraId="5DE36D27" w14:textId="77777777" w:rsidTr="00F74014">
        <w:tc>
          <w:tcPr>
            <w:tcW w:w="9180" w:type="dxa"/>
          </w:tcPr>
          <w:p w14:paraId="5D5354CB" w14:textId="77777777" w:rsidR="007C6DAA" w:rsidRPr="0019455B" w:rsidRDefault="007C6DAA" w:rsidP="00F74014"/>
        </w:tc>
        <w:tc>
          <w:tcPr>
            <w:tcW w:w="673" w:type="dxa"/>
          </w:tcPr>
          <w:p w14:paraId="60E8CBE8" w14:textId="77777777" w:rsidR="007C6DAA" w:rsidRPr="0019455B" w:rsidRDefault="007C6DAA" w:rsidP="00F74014">
            <w:pPr>
              <w:jc w:val="center"/>
            </w:pPr>
          </w:p>
        </w:tc>
      </w:tr>
      <w:tr w:rsidR="007C6DAA" w:rsidRPr="0019455B" w14:paraId="42B650AC" w14:textId="77777777" w:rsidTr="00F74014">
        <w:tc>
          <w:tcPr>
            <w:tcW w:w="9180" w:type="dxa"/>
          </w:tcPr>
          <w:p w14:paraId="78DF6441" w14:textId="77777777" w:rsidR="007C6DAA" w:rsidRPr="0019455B" w:rsidRDefault="007C6DAA" w:rsidP="00F74014">
            <w:r w:rsidRPr="00264C9C">
              <w:t>Требования к оформлению отчета</w:t>
            </w:r>
          </w:p>
        </w:tc>
        <w:tc>
          <w:tcPr>
            <w:tcW w:w="673" w:type="dxa"/>
          </w:tcPr>
          <w:p w14:paraId="2D1611D1" w14:textId="77777777" w:rsidR="007C6DAA" w:rsidRPr="0019455B" w:rsidRDefault="007C6DAA" w:rsidP="00F74014">
            <w:pPr>
              <w:jc w:val="center"/>
            </w:pPr>
            <w:r>
              <w:t xml:space="preserve"> </w:t>
            </w:r>
          </w:p>
        </w:tc>
      </w:tr>
      <w:tr w:rsidR="007C6DAA" w:rsidRPr="0019455B" w14:paraId="0E704188" w14:textId="77777777" w:rsidTr="00F74014">
        <w:tc>
          <w:tcPr>
            <w:tcW w:w="9180" w:type="dxa"/>
          </w:tcPr>
          <w:p w14:paraId="6741B6D7" w14:textId="77777777" w:rsidR="007C6DAA" w:rsidRPr="0019455B" w:rsidRDefault="007C6DAA" w:rsidP="00F74014"/>
        </w:tc>
        <w:tc>
          <w:tcPr>
            <w:tcW w:w="673" w:type="dxa"/>
          </w:tcPr>
          <w:p w14:paraId="5F104692" w14:textId="77777777" w:rsidR="007C6DAA" w:rsidRPr="0019455B" w:rsidRDefault="007C6DAA" w:rsidP="00F74014">
            <w:pPr>
              <w:jc w:val="center"/>
            </w:pPr>
          </w:p>
        </w:tc>
      </w:tr>
      <w:tr w:rsidR="007C6DAA" w:rsidRPr="0019455B" w14:paraId="38D3E2B5" w14:textId="77777777" w:rsidTr="00F74014">
        <w:tc>
          <w:tcPr>
            <w:tcW w:w="9180" w:type="dxa"/>
          </w:tcPr>
          <w:p w14:paraId="038EC6DE" w14:textId="77777777" w:rsidR="007C6DAA" w:rsidRPr="0019455B" w:rsidRDefault="007C6DAA" w:rsidP="00F74014">
            <w:r w:rsidRPr="00264C9C">
              <w:t xml:space="preserve">Требования к соблюдению техники </w:t>
            </w:r>
            <w:proofErr w:type="gramStart"/>
            <w:r w:rsidRPr="00264C9C">
              <w:t>безопасности  и</w:t>
            </w:r>
            <w:proofErr w:type="gramEnd"/>
            <w:r w:rsidRPr="00264C9C">
              <w:t xml:space="preserve"> пожарной безопасности</w:t>
            </w:r>
          </w:p>
        </w:tc>
        <w:tc>
          <w:tcPr>
            <w:tcW w:w="673" w:type="dxa"/>
          </w:tcPr>
          <w:p w14:paraId="176FD891" w14:textId="77777777" w:rsidR="007C6DAA" w:rsidRPr="0019455B" w:rsidRDefault="007C6DAA" w:rsidP="00F74014">
            <w:pPr>
              <w:jc w:val="center"/>
            </w:pPr>
            <w:r>
              <w:t xml:space="preserve"> </w:t>
            </w:r>
          </w:p>
        </w:tc>
      </w:tr>
      <w:tr w:rsidR="007C6DAA" w:rsidRPr="0019455B" w14:paraId="6C8DC908" w14:textId="77777777" w:rsidTr="00F74014">
        <w:tc>
          <w:tcPr>
            <w:tcW w:w="9180" w:type="dxa"/>
          </w:tcPr>
          <w:p w14:paraId="33ACFDCA" w14:textId="77777777" w:rsidR="007C6DAA" w:rsidRPr="0019455B" w:rsidRDefault="007C6DAA" w:rsidP="00F74014"/>
        </w:tc>
        <w:tc>
          <w:tcPr>
            <w:tcW w:w="673" w:type="dxa"/>
          </w:tcPr>
          <w:p w14:paraId="0E910587" w14:textId="77777777" w:rsidR="007C6DAA" w:rsidRPr="0019455B" w:rsidRDefault="007C6DAA" w:rsidP="00F74014">
            <w:pPr>
              <w:jc w:val="center"/>
            </w:pPr>
          </w:p>
        </w:tc>
      </w:tr>
      <w:tr w:rsidR="007C6DAA" w:rsidRPr="0019455B" w14:paraId="6C0F8AD1" w14:textId="77777777" w:rsidTr="00F74014">
        <w:tc>
          <w:tcPr>
            <w:tcW w:w="9180" w:type="dxa"/>
          </w:tcPr>
          <w:p w14:paraId="16663291" w14:textId="77777777" w:rsidR="007C6DAA" w:rsidRPr="0019455B" w:rsidRDefault="007C6DAA" w:rsidP="00F74014">
            <w:r w:rsidRPr="00264C9C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73" w:type="dxa"/>
          </w:tcPr>
          <w:p w14:paraId="69AEA57D" w14:textId="77777777" w:rsidR="007C6DAA" w:rsidRPr="0019455B" w:rsidRDefault="007C6DAA" w:rsidP="00F74014">
            <w:pPr>
              <w:jc w:val="center"/>
            </w:pPr>
            <w:r>
              <w:t xml:space="preserve"> </w:t>
            </w:r>
          </w:p>
        </w:tc>
      </w:tr>
      <w:tr w:rsidR="007C6DAA" w:rsidRPr="0019455B" w14:paraId="034ED718" w14:textId="77777777" w:rsidTr="00F74014">
        <w:tc>
          <w:tcPr>
            <w:tcW w:w="9180" w:type="dxa"/>
          </w:tcPr>
          <w:p w14:paraId="2B4D6F09" w14:textId="77777777" w:rsidR="007C6DAA" w:rsidRPr="0019455B" w:rsidRDefault="007C6DAA" w:rsidP="00F74014"/>
        </w:tc>
        <w:tc>
          <w:tcPr>
            <w:tcW w:w="673" w:type="dxa"/>
          </w:tcPr>
          <w:p w14:paraId="54A97087" w14:textId="77777777" w:rsidR="007C6DAA" w:rsidRPr="0019455B" w:rsidRDefault="007C6DAA" w:rsidP="00F74014">
            <w:pPr>
              <w:jc w:val="center"/>
            </w:pPr>
          </w:p>
        </w:tc>
      </w:tr>
      <w:tr w:rsidR="007C6DAA" w:rsidRPr="0019455B" w14:paraId="703DDC48" w14:textId="77777777" w:rsidTr="00F74014">
        <w:tc>
          <w:tcPr>
            <w:tcW w:w="9180" w:type="dxa"/>
          </w:tcPr>
          <w:p w14:paraId="029E645A" w14:textId="77777777" w:rsidR="007C6DAA" w:rsidRPr="0019455B" w:rsidRDefault="007C6DAA" w:rsidP="00F74014">
            <w:r w:rsidRPr="00264C9C">
              <w:t>Аттестационный лист</w:t>
            </w:r>
            <w:r>
              <w:t xml:space="preserve"> (задание на практику)</w:t>
            </w:r>
          </w:p>
        </w:tc>
        <w:tc>
          <w:tcPr>
            <w:tcW w:w="673" w:type="dxa"/>
          </w:tcPr>
          <w:p w14:paraId="117C7FC1" w14:textId="77777777" w:rsidR="007C6DAA" w:rsidRPr="0019455B" w:rsidRDefault="007C6DAA" w:rsidP="00F74014">
            <w:pPr>
              <w:jc w:val="center"/>
            </w:pPr>
            <w:r>
              <w:t xml:space="preserve"> </w:t>
            </w:r>
          </w:p>
        </w:tc>
      </w:tr>
      <w:tr w:rsidR="007C6DAA" w:rsidRPr="0019455B" w14:paraId="47D11F7A" w14:textId="77777777" w:rsidTr="00F74014">
        <w:tc>
          <w:tcPr>
            <w:tcW w:w="9180" w:type="dxa"/>
          </w:tcPr>
          <w:p w14:paraId="1038B22F" w14:textId="77777777" w:rsidR="007C6DAA" w:rsidRPr="0019455B" w:rsidRDefault="007C6DAA" w:rsidP="00F74014"/>
        </w:tc>
        <w:tc>
          <w:tcPr>
            <w:tcW w:w="673" w:type="dxa"/>
          </w:tcPr>
          <w:p w14:paraId="6A18786F" w14:textId="77777777" w:rsidR="007C6DAA" w:rsidRPr="0019455B" w:rsidRDefault="007C6DAA" w:rsidP="00F74014">
            <w:pPr>
              <w:jc w:val="center"/>
            </w:pPr>
          </w:p>
        </w:tc>
      </w:tr>
    </w:tbl>
    <w:p w14:paraId="3CB16D67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7DBED956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1DA4BF0A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5441B3C7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779ACEA1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08F5E191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5BDB1A84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7F95258C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17CE65C5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6422FE6C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2D87567E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3C0DF0C6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7DDA9CF7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46C4A30C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00AFCBD2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732ADD33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4E74EA49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764CC22A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79C1C8AE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1A3CAC21" w14:textId="77777777" w:rsidR="007C6DAA" w:rsidRDefault="007C6DAA" w:rsidP="007C6DAA">
      <w:pPr>
        <w:jc w:val="both"/>
        <w:rPr>
          <w:b/>
          <w:bCs/>
          <w:sz w:val="28"/>
          <w:szCs w:val="28"/>
        </w:rPr>
      </w:pPr>
    </w:p>
    <w:p w14:paraId="24A43DA4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4BDD7346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099C3533" w14:textId="77777777" w:rsidR="007C6DAA" w:rsidRPr="00A06C27" w:rsidRDefault="007C6DAA" w:rsidP="007C6DAA">
      <w:pPr>
        <w:jc w:val="both"/>
        <w:rPr>
          <w:b/>
          <w:bCs/>
          <w:sz w:val="28"/>
          <w:szCs w:val="28"/>
        </w:rPr>
      </w:pPr>
    </w:p>
    <w:p w14:paraId="48B1A72A" w14:textId="77777777" w:rsidR="007C6DAA" w:rsidRPr="00264C9C" w:rsidRDefault="007C6DAA" w:rsidP="007C6DAA">
      <w:pPr>
        <w:jc w:val="center"/>
        <w:rPr>
          <w:b/>
        </w:rPr>
      </w:pPr>
      <w:r w:rsidRPr="00264C9C">
        <w:rPr>
          <w:b/>
        </w:rPr>
        <w:lastRenderedPageBreak/>
        <w:t>Структура и содержание практики</w:t>
      </w:r>
    </w:p>
    <w:p w14:paraId="6266D497" w14:textId="77777777" w:rsidR="007C6DAA" w:rsidRPr="00264C9C" w:rsidRDefault="007C6DAA" w:rsidP="007C6DAA">
      <w:pPr>
        <w:jc w:val="center"/>
      </w:pPr>
      <w:r>
        <w:t>4</w:t>
      </w:r>
      <w:r w:rsidRPr="00264C9C">
        <w:t xml:space="preserve"> курс </w:t>
      </w:r>
      <w:r>
        <w:t>7</w:t>
      </w:r>
      <w:r w:rsidRPr="00264C9C">
        <w:t xml:space="preserve"> семестр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353"/>
        <w:gridCol w:w="1620"/>
      </w:tblGrid>
      <w:tr w:rsidR="007C6DAA" w:rsidRPr="00264C9C" w14:paraId="3952A689" w14:textId="77777777" w:rsidTr="00F74014">
        <w:trPr>
          <w:trHeight w:val="660"/>
        </w:trPr>
        <w:tc>
          <w:tcPr>
            <w:tcW w:w="642" w:type="dxa"/>
          </w:tcPr>
          <w:p w14:paraId="1DF698FF" w14:textId="77777777" w:rsidR="007C6DAA" w:rsidRPr="00264C9C" w:rsidRDefault="007C6DAA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№ п/п</w:t>
            </w:r>
          </w:p>
        </w:tc>
        <w:tc>
          <w:tcPr>
            <w:tcW w:w="7353" w:type="dxa"/>
          </w:tcPr>
          <w:p w14:paraId="185836F2" w14:textId="77777777" w:rsidR="007C6DAA" w:rsidRPr="00264C9C" w:rsidRDefault="007C6DAA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620" w:type="dxa"/>
          </w:tcPr>
          <w:p w14:paraId="0B40A042" w14:textId="77777777" w:rsidR="007C6DAA" w:rsidRPr="00264C9C" w:rsidRDefault="007C6DAA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Количество</w:t>
            </w:r>
          </w:p>
          <w:p w14:paraId="4950BC3F" w14:textId="77777777" w:rsidR="007C6DAA" w:rsidRPr="00264C9C" w:rsidRDefault="007C6DAA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 xml:space="preserve">часов </w:t>
            </w:r>
          </w:p>
        </w:tc>
      </w:tr>
      <w:tr w:rsidR="007C6DAA" w:rsidRPr="00264C9C" w14:paraId="4237B568" w14:textId="77777777" w:rsidTr="00F74014">
        <w:trPr>
          <w:trHeight w:val="569"/>
        </w:trPr>
        <w:tc>
          <w:tcPr>
            <w:tcW w:w="642" w:type="dxa"/>
          </w:tcPr>
          <w:p w14:paraId="32CBB3F5" w14:textId="77777777" w:rsidR="007C6DAA" w:rsidRPr="00264C9C" w:rsidRDefault="007C6DAA" w:rsidP="00F74014">
            <w:pPr>
              <w:jc w:val="center"/>
            </w:pPr>
            <w:r w:rsidRPr="00264C9C">
              <w:t>1</w:t>
            </w:r>
          </w:p>
        </w:tc>
        <w:tc>
          <w:tcPr>
            <w:tcW w:w="7353" w:type="dxa"/>
          </w:tcPr>
          <w:p w14:paraId="4BC37DD8" w14:textId="77777777" w:rsidR="007C6DAA" w:rsidRPr="00332822" w:rsidRDefault="007C6DAA" w:rsidP="00F74014">
            <w:pPr>
              <w:shd w:val="clear" w:color="auto" w:fill="FFFFFF"/>
              <w:jc w:val="both"/>
            </w:pPr>
            <w:r w:rsidRPr="00332822">
              <w:rPr>
                <w:iCs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620" w:type="dxa"/>
          </w:tcPr>
          <w:p w14:paraId="25BF9805" w14:textId="77777777" w:rsidR="007C6DAA" w:rsidRPr="00264C9C" w:rsidRDefault="007C6DAA" w:rsidP="00F74014">
            <w:pPr>
              <w:jc w:val="center"/>
            </w:pPr>
            <w:r w:rsidRPr="00264C9C">
              <w:t>6</w:t>
            </w:r>
          </w:p>
        </w:tc>
      </w:tr>
      <w:tr w:rsidR="007C6DAA" w:rsidRPr="00264C9C" w14:paraId="2B63E6BF" w14:textId="77777777" w:rsidTr="00F74014">
        <w:trPr>
          <w:trHeight w:val="202"/>
        </w:trPr>
        <w:tc>
          <w:tcPr>
            <w:tcW w:w="642" w:type="dxa"/>
          </w:tcPr>
          <w:p w14:paraId="6E373C75" w14:textId="77777777" w:rsidR="007C6DAA" w:rsidRPr="00264C9C" w:rsidRDefault="007C6DAA" w:rsidP="00F74014">
            <w:pPr>
              <w:jc w:val="center"/>
            </w:pPr>
            <w:r w:rsidRPr="00264C9C">
              <w:t>2</w:t>
            </w:r>
          </w:p>
        </w:tc>
        <w:tc>
          <w:tcPr>
            <w:tcW w:w="7353" w:type="dxa"/>
          </w:tcPr>
          <w:p w14:paraId="58174100" w14:textId="77777777" w:rsidR="007C6DAA" w:rsidRPr="00332822" w:rsidRDefault="007C6DAA" w:rsidP="00F74014">
            <w:pPr>
              <w:shd w:val="clear" w:color="auto" w:fill="FFFFFF"/>
              <w:jc w:val="both"/>
              <w:rPr>
                <w:iCs/>
              </w:rPr>
            </w:pPr>
            <w:r w:rsidRPr="00332822">
              <w:rPr>
                <w:iCs/>
              </w:rPr>
              <w:t>Цели и задачи практики, требования</w:t>
            </w:r>
          </w:p>
        </w:tc>
        <w:tc>
          <w:tcPr>
            <w:tcW w:w="1620" w:type="dxa"/>
          </w:tcPr>
          <w:p w14:paraId="0F257771" w14:textId="77777777" w:rsidR="007C6DAA" w:rsidRPr="00264C9C" w:rsidRDefault="007C6DAA" w:rsidP="00F74014">
            <w:pPr>
              <w:jc w:val="center"/>
            </w:pPr>
            <w:r w:rsidRPr="00264C9C">
              <w:t>6</w:t>
            </w:r>
          </w:p>
        </w:tc>
      </w:tr>
      <w:tr w:rsidR="007C6DAA" w:rsidRPr="00264C9C" w14:paraId="06A4F54E" w14:textId="77777777" w:rsidTr="00F74014">
        <w:trPr>
          <w:trHeight w:val="351"/>
        </w:trPr>
        <w:tc>
          <w:tcPr>
            <w:tcW w:w="642" w:type="dxa"/>
          </w:tcPr>
          <w:p w14:paraId="3297E5CF" w14:textId="77777777" w:rsidR="007C6DAA" w:rsidRPr="00264C9C" w:rsidRDefault="007C6DAA" w:rsidP="00F74014">
            <w:pPr>
              <w:jc w:val="center"/>
            </w:pPr>
            <w:r w:rsidRPr="00264C9C">
              <w:t>3</w:t>
            </w:r>
          </w:p>
        </w:tc>
        <w:tc>
          <w:tcPr>
            <w:tcW w:w="7353" w:type="dxa"/>
          </w:tcPr>
          <w:p w14:paraId="0858076D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 xml:space="preserve">Приемо-передающие устройства (антенны). </w:t>
            </w:r>
          </w:p>
        </w:tc>
        <w:tc>
          <w:tcPr>
            <w:tcW w:w="1620" w:type="dxa"/>
          </w:tcPr>
          <w:p w14:paraId="3421902E" w14:textId="77777777" w:rsidR="007C6DAA" w:rsidRPr="00264C9C" w:rsidRDefault="007C6DAA" w:rsidP="00F74014">
            <w:pPr>
              <w:jc w:val="center"/>
            </w:pPr>
            <w:r w:rsidRPr="00264C9C">
              <w:t>6</w:t>
            </w:r>
          </w:p>
        </w:tc>
      </w:tr>
      <w:tr w:rsidR="007C6DAA" w:rsidRPr="00264C9C" w14:paraId="0C5472ED" w14:textId="77777777" w:rsidTr="00F74014">
        <w:trPr>
          <w:trHeight w:val="90"/>
        </w:trPr>
        <w:tc>
          <w:tcPr>
            <w:tcW w:w="642" w:type="dxa"/>
          </w:tcPr>
          <w:p w14:paraId="0163547B" w14:textId="77777777" w:rsidR="007C6DAA" w:rsidRPr="00264C9C" w:rsidRDefault="007C6DAA" w:rsidP="00F74014">
            <w:pPr>
              <w:jc w:val="center"/>
            </w:pPr>
            <w:r w:rsidRPr="00264C9C">
              <w:t>4</w:t>
            </w:r>
          </w:p>
        </w:tc>
        <w:tc>
          <w:tcPr>
            <w:tcW w:w="7353" w:type="dxa"/>
          </w:tcPr>
          <w:p w14:paraId="5AACAD6D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Особенности монтажа</w:t>
            </w:r>
          </w:p>
        </w:tc>
        <w:tc>
          <w:tcPr>
            <w:tcW w:w="1620" w:type="dxa"/>
          </w:tcPr>
          <w:p w14:paraId="2D861806" w14:textId="77777777" w:rsidR="007C6DAA" w:rsidRPr="00264C9C" w:rsidRDefault="007C6DAA" w:rsidP="00F74014">
            <w:pPr>
              <w:jc w:val="center"/>
            </w:pPr>
            <w:r w:rsidRPr="00264C9C">
              <w:t>6</w:t>
            </w:r>
          </w:p>
        </w:tc>
      </w:tr>
      <w:tr w:rsidR="007C6DAA" w:rsidRPr="00264C9C" w14:paraId="65FB18B0" w14:textId="77777777" w:rsidTr="00F74014">
        <w:trPr>
          <w:trHeight w:val="507"/>
        </w:trPr>
        <w:tc>
          <w:tcPr>
            <w:tcW w:w="642" w:type="dxa"/>
          </w:tcPr>
          <w:p w14:paraId="1EC9B249" w14:textId="77777777" w:rsidR="007C6DAA" w:rsidRPr="00264C9C" w:rsidRDefault="007C6DAA" w:rsidP="00F74014">
            <w:pPr>
              <w:jc w:val="center"/>
            </w:pPr>
            <w:r w:rsidRPr="00264C9C">
              <w:t>5</w:t>
            </w:r>
          </w:p>
        </w:tc>
        <w:tc>
          <w:tcPr>
            <w:tcW w:w="7353" w:type="dxa"/>
          </w:tcPr>
          <w:p w14:paraId="3AC9593C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Приемо-передающие устройства (антенны). Особенности эксплуатации</w:t>
            </w:r>
          </w:p>
        </w:tc>
        <w:tc>
          <w:tcPr>
            <w:tcW w:w="1620" w:type="dxa"/>
          </w:tcPr>
          <w:p w14:paraId="59712DE9" w14:textId="77777777" w:rsidR="007C6DAA" w:rsidRPr="00264C9C" w:rsidRDefault="007C6DAA" w:rsidP="00F74014">
            <w:pPr>
              <w:jc w:val="center"/>
            </w:pPr>
            <w:r w:rsidRPr="00264C9C">
              <w:t>6</w:t>
            </w:r>
          </w:p>
        </w:tc>
      </w:tr>
      <w:tr w:rsidR="007C6DAA" w:rsidRPr="00264C9C" w14:paraId="50814D30" w14:textId="77777777" w:rsidTr="00F74014">
        <w:trPr>
          <w:trHeight w:val="507"/>
        </w:trPr>
        <w:tc>
          <w:tcPr>
            <w:tcW w:w="642" w:type="dxa"/>
          </w:tcPr>
          <w:p w14:paraId="6CEEF7FE" w14:textId="77777777" w:rsidR="007C6DAA" w:rsidRPr="00264C9C" w:rsidRDefault="007C6DAA" w:rsidP="00F74014">
            <w:pPr>
              <w:jc w:val="center"/>
            </w:pPr>
            <w:r w:rsidRPr="00264C9C">
              <w:t>6</w:t>
            </w:r>
          </w:p>
        </w:tc>
        <w:tc>
          <w:tcPr>
            <w:tcW w:w="7353" w:type="dxa"/>
          </w:tcPr>
          <w:p w14:paraId="26ACC63C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 xml:space="preserve">Приемо-передающие устройства (антенны). </w:t>
            </w:r>
            <w:proofErr w:type="gramStart"/>
            <w:r w:rsidRPr="00332822">
              <w:rPr>
                <w:color w:val="000000"/>
              </w:rPr>
              <w:t>Правила  эксплуатации</w:t>
            </w:r>
            <w:proofErr w:type="gramEnd"/>
          </w:p>
        </w:tc>
        <w:tc>
          <w:tcPr>
            <w:tcW w:w="1620" w:type="dxa"/>
          </w:tcPr>
          <w:p w14:paraId="4D3DA21F" w14:textId="77777777" w:rsidR="007C6DAA" w:rsidRPr="00264C9C" w:rsidRDefault="007C6DAA" w:rsidP="00F74014">
            <w:pPr>
              <w:jc w:val="center"/>
            </w:pPr>
            <w:r w:rsidRPr="00264C9C">
              <w:t>6</w:t>
            </w:r>
          </w:p>
        </w:tc>
      </w:tr>
      <w:tr w:rsidR="007C6DAA" w:rsidRPr="00264C9C" w14:paraId="6721BF41" w14:textId="77777777" w:rsidTr="00F74014">
        <w:trPr>
          <w:trHeight w:val="507"/>
        </w:trPr>
        <w:tc>
          <w:tcPr>
            <w:tcW w:w="642" w:type="dxa"/>
          </w:tcPr>
          <w:p w14:paraId="0B7B00AF" w14:textId="77777777" w:rsidR="007C6DAA" w:rsidRPr="00264C9C" w:rsidRDefault="007C6DAA" w:rsidP="00F74014">
            <w:pPr>
              <w:jc w:val="center"/>
            </w:pPr>
            <w:r w:rsidRPr="00264C9C">
              <w:t>7</w:t>
            </w:r>
          </w:p>
        </w:tc>
        <w:tc>
          <w:tcPr>
            <w:tcW w:w="7353" w:type="dxa"/>
          </w:tcPr>
          <w:p w14:paraId="08D5EFAD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Приемо-передающие устройства (антенны). Диагностика</w:t>
            </w:r>
          </w:p>
        </w:tc>
        <w:tc>
          <w:tcPr>
            <w:tcW w:w="1620" w:type="dxa"/>
          </w:tcPr>
          <w:p w14:paraId="125878DF" w14:textId="77777777" w:rsidR="007C6DAA" w:rsidRPr="00264C9C" w:rsidRDefault="007C6DAA" w:rsidP="00F74014">
            <w:pPr>
              <w:jc w:val="center"/>
            </w:pPr>
            <w:r w:rsidRPr="00264C9C">
              <w:t>6</w:t>
            </w:r>
          </w:p>
        </w:tc>
      </w:tr>
      <w:tr w:rsidR="007C6DAA" w:rsidRPr="00264C9C" w14:paraId="30E903EC" w14:textId="77777777" w:rsidTr="00F74014">
        <w:trPr>
          <w:trHeight w:val="507"/>
        </w:trPr>
        <w:tc>
          <w:tcPr>
            <w:tcW w:w="642" w:type="dxa"/>
          </w:tcPr>
          <w:p w14:paraId="14B2FBF4" w14:textId="77777777" w:rsidR="007C6DAA" w:rsidRPr="00264C9C" w:rsidRDefault="007C6DAA" w:rsidP="00F74014">
            <w:pPr>
              <w:jc w:val="center"/>
            </w:pPr>
            <w:r w:rsidRPr="00264C9C">
              <w:t>8</w:t>
            </w:r>
          </w:p>
        </w:tc>
        <w:tc>
          <w:tcPr>
            <w:tcW w:w="7353" w:type="dxa"/>
          </w:tcPr>
          <w:p w14:paraId="3178833A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Приемо-передающие устройства (антенны). Работа с технической документацией</w:t>
            </w:r>
          </w:p>
        </w:tc>
        <w:tc>
          <w:tcPr>
            <w:tcW w:w="1620" w:type="dxa"/>
          </w:tcPr>
          <w:p w14:paraId="774F1BC3" w14:textId="77777777" w:rsidR="007C6DAA" w:rsidRPr="00264C9C" w:rsidRDefault="007C6DAA" w:rsidP="00F74014">
            <w:pPr>
              <w:jc w:val="center"/>
            </w:pPr>
            <w:r w:rsidRPr="00264C9C">
              <w:t>6</w:t>
            </w:r>
          </w:p>
        </w:tc>
      </w:tr>
      <w:tr w:rsidR="007C6DAA" w:rsidRPr="00264C9C" w14:paraId="7327C71F" w14:textId="77777777" w:rsidTr="00F74014">
        <w:trPr>
          <w:trHeight w:val="507"/>
        </w:trPr>
        <w:tc>
          <w:tcPr>
            <w:tcW w:w="642" w:type="dxa"/>
          </w:tcPr>
          <w:p w14:paraId="764846C7" w14:textId="77777777" w:rsidR="007C6DAA" w:rsidRPr="00264C9C" w:rsidRDefault="007C6DAA" w:rsidP="00F74014">
            <w:pPr>
              <w:jc w:val="center"/>
            </w:pPr>
            <w:r w:rsidRPr="00264C9C">
              <w:t>9</w:t>
            </w:r>
          </w:p>
        </w:tc>
        <w:tc>
          <w:tcPr>
            <w:tcW w:w="7353" w:type="dxa"/>
          </w:tcPr>
          <w:p w14:paraId="4DD03C86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Радиоприемные устройства систем связи. Особенности монтажа</w:t>
            </w:r>
          </w:p>
        </w:tc>
        <w:tc>
          <w:tcPr>
            <w:tcW w:w="1620" w:type="dxa"/>
          </w:tcPr>
          <w:p w14:paraId="48AEC0D0" w14:textId="77777777" w:rsidR="007C6DAA" w:rsidRPr="00264C9C" w:rsidRDefault="007C6DAA" w:rsidP="00F74014">
            <w:pPr>
              <w:jc w:val="center"/>
            </w:pPr>
            <w:r w:rsidRPr="00264C9C">
              <w:t>6</w:t>
            </w:r>
          </w:p>
        </w:tc>
      </w:tr>
      <w:tr w:rsidR="007C6DAA" w:rsidRPr="00264C9C" w14:paraId="3352AC2B" w14:textId="77777777" w:rsidTr="00F74014">
        <w:trPr>
          <w:trHeight w:val="507"/>
        </w:trPr>
        <w:tc>
          <w:tcPr>
            <w:tcW w:w="642" w:type="dxa"/>
          </w:tcPr>
          <w:p w14:paraId="580EEF1D" w14:textId="77777777" w:rsidR="007C6DAA" w:rsidRPr="00264C9C" w:rsidRDefault="007C6DAA" w:rsidP="00F74014">
            <w:pPr>
              <w:jc w:val="center"/>
            </w:pPr>
            <w:r w:rsidRPr="00264C9C">
              <w:t>10</w:t>
            </w:r>
          </w:p>
        </w:tc>
        <w:tc>
          <w:tcPr>
            <w:tcW w:w="7353" w:type="dxa"/>
          </w:tcPr>
          <w:p w14:paraId="4FF8194E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 xml:space="preserve">Радиоприемные устройства систем связи. </w:t>
            </w:r>
            <w:proofErr w:type="gramStart"/>
            <w:r w:rsidRPr="00332822">
              <w:rPr>
                <w:color w:val="000000"/>
              </w:rPr>
              <w:t>Техническая  эксплуатация</w:t>
            </w:r>
            <w:proofErr w:type="gramEnd"/>
          </w:p>
        </w:tc>
        <w:tc>
          <w:tcPr>
            <w:tcW w:w="1620" w:type="dxa"/>
          </w:tcPr>
          <w:p w14:paraId="7BEFA325" w14:textId="77777777" w:rsidR="007C6DAA" w:rsidRPr="00264C9C" w:rsidRDefault="007C6DAA" w:rsidP="00F74014">
            <w:pPr>
              <w:jc w:val="center"/>
            </w:pPr>
            <w:r w:rsidRPr="00264C9C">
              <w:t>6</w:t>
            </w:r>
          </w:p>
        </w:tc>
      </w:tr>
      <w:tr w:rsidR="007C6DAA" w:rsidRPr="00264C9C" w14:paraId="312587FC" w14:textId="77777777" w:rsidTr="00F74014">
        <w:trPr>
          <w:trHeight w:val="507"/>
        </w:trPr>
        <w:tc>
          <w:tcPr>
            <w:tcW w:w="642" w:type="dxa"/>
          </w:tcPr>
          <w:p w14:paraId="05A3AC7D" w14:textId="77777777" w:rsidR="007C6DAA" w:rsidRPr="00264C9C" w:rsidRDefault="007C6DAA" w:rsidP="00F74014">
            <w:pPr>
              <w:jc w:val="center"/>
            </w:pPr>
            <w:r w:rsidRPr="00264C9C">
              <w:t>11</w:t>
            </w:r>
          </w:p>
        </w:tc>
        <w:tc>
          <w:tcPr>
            <w:tcW w:w="7353" w:type="dxa"/>
          </w:tcPr>
          <w:p w14:paraId="731CFA18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Диагностика и проверка радиопередающих и радиопринимающих устройств связи</w:t>
            </w:r>
          </w:p>
        </w:tc>
        <w:tc>
          <w:tcPr>
            <w:tcW w:w="1620" w:type="dxa"/>
          </w:tcPr>
          <w:p w14:paraId="39B35DE2" w14:textId="77777777" w:rsidR="007C6DAA" w:rsidRPr="00264C9C" w:rsidRDefault="007C6DAA" w:rsidP="00F74014">
            <w:pPr>
              <w:jc w:val="center"/>
            </w:pPr>
            <w:r w:rsidRPr="00264C9C">
              <w:t>6</w:t>
            </w:r>
          </w:p>
        </w:tc>
      </w:tr>
      <w:tr w:rsidR="007C6DAA" w:rsidRPr="00264C9C" w14:paraId="74829F23" w14:textId="77777777" w:rsidTr="00F74014">
        <w:trPr>
          <w:trHeight w:val="507"/>
        </w:trPr>
        <w:tc>
          <w:tcPr>
            <w:tcW w:w="642" w:type="dxa"/>
          </w:tcPr>
          <w:p w14:paraId="07DEA312" w14:textId="77777777" w:rsidR="007C6DAA" w:rsidRPr="00264C9C" w:rsidRDefault="007C6DAA" w:rsidP="00F74014">
            <w:pPr>
              <w:jc w:val="center"/>
            </w:pPr>
            <w:r w:rsidRPr="00264C9C">
              <w:t>12</w:t>
            </w:r>
          </w:p>
        </w:tc>
        <w:tc>
          <w:tcPr>
            <w:tcW w:w="7353" w:type="dxa"/>
          </w:tcPr>
          <w:p w14:paraId="032298D3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Методы подавления электромагнитных шумов и помех</w:t>
            </w:r>
          </w:p>
        </w:tc>
        <w:tc>
          <w:tcPr>
            <w:tcW w:w="1620" w:type="dxa"/>
          </w:tcPr>
          <w:p w14:paraId="614D7B5E" w14:textId="77777777" w:rsidR="007C6DAA" w:rsidRPr="00264C9C" w:rsidRDefault="007C6DAA" w:rsidP="00F74014">
            <w:pPr>
              <w:jc w:val="center"/>
            </w:pPr>
            <w:r w:rsidRPr="00264C9C">
              <w:t>6</w:t>
            </w:r>
          </w:p>
        </w:tc>
      </w:tr>
      <w:tr w:rsidR="007C6DAA" w:rsidRPr="00264C9C" w14:paraId="531C2D20" w14:textId="77777777" w:rsidTr="00F74014">
        <w:trPr>
          <w:trHeight w:val="507"/>
        </w:trPr>
        <w:tc>
          <w:tcPr>
            <w:tcW w:w="642" w:type="dxa"/>
          </w:tcPr>
          <w:p w14:paraId="521FF853" w14:textId="77777777" w:rsidR="007C6DAA" w:rsidRPr="00264C9C" w:rsidRDefault="007C6DAA" w:rsidP="00F74014">
            <w:pPr>
              <w:jc w:val="center"/>
            </w:pPr>
            <w:r>
              <w:t>13</w:t>
            </w:r>
          </w:p>
        </w:tc>
        <w:tc>
          <w:tcPr>
            <w:tcW w:w="7353" w:type="dxa"/>
          </w:tcPr>
          <w:p w14:paraId="2F8676AC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Обеспечение функционирования источников питания</w:t>
            </w:r>
          </w:p>
        </w:tc>
        <w:tc>
          <w:tcPr>
            <w:tcW w:w="1620" w:type="dxa"/>
          </w:tcPr>
          <w:p w14:paraId="54837B40" w14:textId="77777777" w:rsidR="007C6DAA" w:rsidRPr="00264C9C" w:rsidRDefault="007C6DAA" w:rsidP="00F74014">
            <w:pPr>
              <w:jc w:val="center"/>
            </w:pPr>
            <w:r>
              <w:t>6</w:t>
            </w:r>
          </w:p>
        </w:tc>
      </w:tr>
      <w:tr w:rsidR="007C6DAA" w:rsidRPr="00264C9C" w14:paraId="02E9048E" w14:textId="77777777" w:rsidTr="00F74014">
        <w:trPr>
          <w:trHeight w:val="507"/>
        </w:trPr>
        <w:tc>
          <w:tcPr>
            <w:tcW w:w="642" w:type="dxa"/>
          </w:tcPr>
          <w:p w14:paraId="7AFC0D85" w14:textId="77777777" w:rsidR="007C6DAA" w:rsidRPr="00264C9C" w:rsidRDefault="007C6DAA" w:rsidP="00F74014">
            <w:pPr>
              <w:jc w:val="center"/>
            </w:pPr>
            <w:r>
              <w:t>14</w:t>
            </w:r>
          </w:p>
        </w:tc>
        <w:tc>
          <w:tcPr>
            <w:tcW w:w="7353" w:type="dxa"/>
          </w:tcPr>
          <w:p w14:paraId="329FB2E9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Оборудование и приборы проверки электрических каналов связи</w:t>
            </w:r>
          </w:p>
        </w:tc>
        <w:tc>
          <w:tcPr>
            <w:tcW w:w="1620" w:type="dxa"/>
          </w:tcPr>
          <w:p w14:paraId="339F5768" w14:textId="77777777" w:rsidR="007C6DAA" w:rsidRPr="00264C9C" w:rsidRDefault="007C6DAA" w:rsidP="00F74014">
            <w:pPr>
              <w:jc w:val="center"/>
            </w:pPr>
            <w:r>
              <w:t>6</w:t>
            </w:r>
          </w:p>
        </w:tc>
      </w:tr>
      <w:tr w:rsidR="007C6DAA" w:rsidRPr="00264C9C" w14:paraId="39CA46EA" w14:textId="77777777" w:rsidTr="00F74014">
        <w:trPr>
          <w:trHeight w:val="507"/>
        </w:trPr>
        <w:tc>
          <w:tcPr>
            <w:tcW w:w="642" w:type="dxa"/>
          </w:tcPr>
          <w:p w14:paraId="406071E9" w14:textId="77777777" w:rsidR="007C6DAA" w:rsidRPr="00264C9C" w:rsidRDefault="007C6DAA" w:rsidP="00F74014">
            <w:pPr>
              <w:jc w:val="center"/>
            </w:pPr>
            <w:r>
              <w:t>15</w:t>
            </w:r>
          </w:p>
        </w:tc>
        <w:tc>
          <w:tcPr>
            <w:tcW w:w="7353" w:type="dxa"/>
          </w:tcPr>
          <w:p w14:paraId="4EFEC592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Оборудование и приборы диагностики волоконно-оптических каналов связи</w:t>
            </w:r>
          </w:p>
        </w:tc>
        <w:tc>
          <w:tcPr>
            <w:tcW w:w="1620" w:type="dxa"/>
          </w:tcPr>
          <w:p w14:paraId="1EEE5F49" w14:textId="77777777" w:rsidR="007C6DAA" w:rsidRPr="00264C9C" w:rsidRDefault="007C6DAA" w:rsidP="00F74014">
            <w:pPr>
              <w:jc w:val="center"/>
            </w:pPr>
            <w:r>
              <w:t>6</w:t>
            </w:r>
          </w:p>
        </w:tc>
      </w:tr>
      <w:tr w:rsidR="007C6DAA" w:rsidRPr="00264C9C" w14:paraId="73152112" w14:textId="77777777" w:rsidTr="00F74014">
        <w:trPr>
          <w:trHeight w:val="507"/>
        </w:trPr>
        <w:tc>
          <w:tcPr>
            <w:tcW w:w="642" w:type="dxa"/>
          </w:tcPr>
          <w:p w14:paraId="200F5F38" w14:textId="77777777" w:rsidR="007C6DAA" w:rsidRDefault="007C6DAA" w:rsidP="00F74014">
            <w:pPr>
              <w:jc w:val="center"/>
            </w:pPr>
            <w:r>
              <w:t>16</w:t>
            </w:r>
          </w:p>
        </w:tc>
        <w:tc>
          <w:tcPr>
            <w:tcW w:w="7353" w:type="dxa"/>
          </w:tcPr>
          <w:p w14:paraId="08C4A384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Оборудование и приборы проверки волоконно-оптических каналов связи</w:t>
            </w:r>
          </w:p>
        </w:tc>
        <w:tc>
          <w:tcPr>
            <w:tcW w:w="1620" w:type="dxa"/>
          </w:tcPr>
          <w:p w14:paraId="7AC1ACF5" w14:textId="77777777" w:rsidR="007C6DAA" w:rsidRDefault="007C6DAA" w:rsidP="00F74014">
            <w:pPr>
              <w:jc w:val="center"/>
            </w:pPr>
            <w:r>
              <w:t>6</w:t>
            </w:r>
          </w:p>
        </w:tc>
      </w:tr>
      <w:tr w:rsidR="007C6DAA" w:rsidRPr="00264C9C" w14:paraId="42E492C4" w14:textId="77777777" w:rsidTr="00F74014">
        <w:trPr>
          <w:trHeight w:val="507"/>
        </w:trPr>
        <w:tc>
          <w:tcPr>
            <w:tcW w:w="642" w:type="dxa"/>
          </w:tcPr>
          <w:p w14:paraId="0CA2A94D" w14:textId="77777777" w:rsidR="007C6DAA" w:rsidRDefault="007C6DAA" w:rsidP="00F74014">
            <w:pPr>
              <w:jc w:val="center"/>
            </w:pPr>
            <w:r>
              <w:t>17</w:t>
            </w:r>
          </w:p>
        </w:tc>
        <w:tc>
          <w:tcPr>
            <w:tcW w:w="7353" w:type="dxa"/>
          </w:tcPr>
          <w:p w14:paraId="5745A8E4" w14:textId="77777777" w:rsidR="007C6DAA" w:rsidRPr="00332822" w:rsidRDefault="007C6DAA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 xml:space="preserve">Подавление помех в ТКС. </w:t>
            </w:r>
            <w:r w:rsidRPr="00332822">
              <w:t>Помехоустойчивое кодирование</w:t>
            </w:r>
          </w:p>
        </w:tc>
        <w:tc>
          <w:tcPr>
            <w:tcW w:w="1620" w:type="dxa"/>
          </w:tcPr>
          <w:p w14:paraId="266D1C54" w14:textId="77777777" w:rsidR="007C6DAA" w:rsidRDefault="007C6DAA" w:rsidP="00F74014">
            <w:pPr>
              <w:jc w:val="center"/>
            </w:pPr>
            <w:r>
              <w:t>6</w:t>
            </w:r>
          </w:p>
        </w:tc>
      </w:tr>
      <w:tr w:rsidR="007C6DAA" w:rsidRPr="00264C9C" w14:paraId="2854E2C3" w14:textId="77777777" w:rsidTr="00F74014">
        <w:trPr>
          <w:trHeight w:val="507"/>
        </w:trPr>
        <w:tc>
          <w:tcPr>
            <w:tcW w:w="642" w:type="dxa"/>
          </w:tcPr>
          <w:p w14:paraId="55DF3148" w14:textId="77777777" w:rsidR="007C6DAA" w:rsidRDefault="007C6DAA" w:rsidP="00F74014">
            <w:pPr>
              <w:jc w:val="center"/>
            </w:pPr>
            <w:r>
              <w:t>18</w:t>
            </w:r>
          </w:p>
        </w:tc>
        <w:tc>
          <w:tcPr>
            <w:tcW w:w="7353" w:type="dxa"/>
          </w:tcPr>
          <w:p w14:paraId="6E728D51" w14:textId="77777777" w:rsidR="007C6DAA" w:rsidRPr="00332822" w:rsidRDefault="007C6DAA" w:rsidP="00F74014">
            <w:r w:rsidRPr="00332822">
              <w:t xml:space="preserve">Внедрение и эксплуатация </w:t>
            </w:r>
            <w:r w:rsidRPr="00332822">
              <w:rPr>
                <w:lang w:val="en-US"/>
              </w:rPr>
              <w:t>NGN</w:t>
            </w:r>
            <w:r w:rsidRPr="00332822">
              <w:t xml:space="preserve"> сетей</w:t>
            </w:r>
            <w:r>
              <w:t xml:space="preserve">. </w:t>
            </w:r>
            <w:r w:rsidRPr="00670F79">
              <w:rPr>
                <w:bCs/>
              </w:rPr>
              <w:t>Оформление отчета. Участие в зачет-конференции по учебной практике</w:t>
            </w:r>
          </w:p>
        </w:tc>
        <w:tc>
          <w:tcPr>
            <w:tcW w:w="1620" w:type="dxa"/>
          </w:tcPr>
          <w:p w14:paraId="3BA4476D" w14:textId="77777777" w:rsidR="007C6DAA" w:rsidRDefault="007C6DAA" w:rsidP="00F74014">
            <w:pPr>
              <w:jc w:val="center"/>
            </w:pPr>
            <w:r>
              <w:t>6</w:t>
            </w:r>
          </w:p>
        </w:tc>
      </w:tr>
      <w:tr w:rsidR="007C6DAA" w:rsidRPr="00264C9C" w14:paraId="1B9A9FB7" w14:textId="77777777" w:rsidTr="00F74014">
        <w:trPr>
          <w:trHeight w:val="325"/>
        </w:trPr>
        <w:tc>
          <w:tcPr>
            <w:tcW w:w="7995" w:type="dxa"/>
            <w:gridSpan w:val="2"/>
          </w:tcPr>
          <w:p w14:paraId="5B8C153A" w14:textId="77777777" w:rsidR="007C6DAA" w:rsidRPr="00264C9C" w:rsidRDefault="007C6DAA" w:rsidP="00F74014">
            <w:pPr>
              <w:pStyle w:val="4"/>
            </w:pPr>
            <w:r w:rsidRPr="00264C9C">
              <w:t>Всего</w:t>
            </w:r>
          </w:p>
        </w:tc>
        <w:tc>
          <w:tcPr>
            <w:tcW w:w="1620" w:type="dxa"/>
          </w:tcPr>
          <w:p w14:paraId="2817295D" w14:textId="77777777" w:rsidR="007C6DAA" w:rsidRPr="00264C9C" w:rsidRDefault="007C6DAA" w:rsidP="00F74014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</w:tbl>
    <w:p w14:paraId="15EDFB89" w14:textId="77777777" w:rsidR="007C6DAA" w:rsidRPr="00264C9C" w:rsidRDefault="007C6DAA" w:rsidP="007C6DAA"/>
    <w:p w14:paraId="65D77841" w14:textId="77777777" w:rsidR="007C6DAA" w:rsidRPr="00264C9C" w:rsidRDefault="007C6DAA" w:rsidP="007C6DAA">
      <w:pPr>
        <w:jc w:val="center"/>
        <w:rPr>
          <w:b/>
        </w:rPr>
      </w:pPr>
      <w:r>
        <w:br w:type="page"/>
      </w:r>
      <w:r w:rsidRPr="00264C9C">
        <w:rPr>
          <w:b/>
        </w:rPr>
        <w:lastRenderedPageBreak/>
        <w:t>Планируемые результаты освоения программы практики</w:t>
      </w:r>
    </w:p>
    <w:p w14:paraId="162D4C61" w14:textId="77777777" w:rsidR="007C6DAA" w:rsidRPr="00264C9C" w:rsidRDefault="007C6DAA" w:rsidP="007C6DAA">
      <w:pPr>
        <w:jc w:val="center"/>
        <w:rPr>
          <w:b/>
        </w:rPr>
      </w:pPr>
    </w:p>
    <w:p w14:paraId="62D7D4E4" w14:textId="77777777" w:rsidR="007C6DAA" w:rsidRPr="00C23CA3" w:rsidRDefault="007C6DAA" w:rsidP="007C6DAA">
      <w:pPr>
        <w:ind w:firstLine="708"/>
        <w:jc w:val="both"/>
      </w:pPr>
      <w:r w:rsidRPr="00C23CA3">
        <w:t xml:space="preserve">Формой отчетности обучающегося по практике является рабочая тетрадь, подтверждающая приобретение обучающимся практических профессиональных умений по основным видам профессиональной деятельности и </w:t>
      </w:r>
      <w:r w:rsidRPr="00264C9C">
        <w:t>направлена на фор</w:t>
      </w:r>
      <w:r>
        <w:t xml:space="preserve">мирование у обучающегося общих и профессиональных </w:t>
      </w:r>
      <w:r w:rsidRPr="00264C9C">
        <w:t>компетенций.</w:t>
      </w:r>
    </w:p>
    <w:p w14:paraId="0D0F1CC0" w14:textId="77777777" w:rsidR="007C6DAA" w:rsidRPr="00C23CA3" w:rsidRDefault="007C6DAA" w:rsidP="007C6DAA">
      <w:pPr>
        <w:ind w:firstLine="708"/>
        <w:jc w:val="both"/>
      </w:pPr>
      <w:r w:rsidRPr="00C23CA3">
        <w:t xml:space="preserve">Контроль и оценка результатов освоения практики осуществляется преподавателем – руководителем практики. </w:t>
      </w:r>
    </w:p>
    <w:p w14:paraId="17CEB723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7C6DAA" w:rsidRPr="00264C9C" w14:paraId="3958A632" w14:textId="77777777" w:rsidTr="00F74014">
        <w:trPr>
          <w:jc w:val="center"/>
        </w:trPr>
        <w:tc>
          <w:tcPr>
            <w:tcW w:w="2988" w:type="dxa"/>
          </w:tcPr>
          <w:p w14:paraId="705474D5" w14:textId="77777777" w:rsidR="007C6DAA" w:rsidRPr="00264C9C" w:rsidRDefault="007C6DAA" w:rsidP="00F74014">
            <w:pPr>
              <w:jc w:val="center"/>
            </w:pPr>
            <w:r w:rsidRPr="00264C9C">
              <w:t>Коды и наименования проверяемых компетенций или их сочетаний</w:t>
            </w:r>
          </w:p>
        </w:tc>
        <w:tc>
          <w:tcPr>
            <w:tcW w:w="6300" w:type="dxa"/>
          </w:tcPr>
          <w:p w14:paraId="7312F547" w14:textId="77777777" w:rsidR="007C6DAA" w:rsidRPr="00264C9C" w:rsidRDefault="007C6DAA" w:rsidP="00F74014">
            <w:pPr>
              <w:jc w:val="center"/>
            </w:pPr>
            <w:r w:rsidRPr="00264C9C">
              <w:t>Виды и объем работ, выполненных обучающимся во время практики</w:t>
            </w:r>
          </w:p>
        </w:tc>
      </w:tr>
      <w:tr w:rsidR="007C6DAA" w:rsidRPr="00264C9C" w14:paraId="2039CE86" w14:textId="77777777" w:rsidTr="00F74014">
        <w:trPr>
          <w:jc w:val="center"/>
        </w:trPr>
        <w:tc>
          <w:tcPr>
            <w:tcW w:w="2988" w:type="dxa"/>
          </w:tcPr>
          <w:p w14:paraId="18EC9A51" w14:textId="77777777" w:rsidR="007C6DAA" w:rsidRPr="00CA0EC9" w:rsidRDefault="007C6DAA" w:rsidP="00F74014">
            <w:r>
              <w:t>ПК 1.1.</w:t>
            </w:r>
            <w:r w:rsidRPr="00316626">
              <w:t xml:space="preserve"> Производить монтаж, настройку, проверку функционирования и конфигурирования оборудования информационно-телекоммуникационных систем и сетей.</w:t>
            </w:r>
          </w:p>
        </w:tc>
        <w:tc>
          <w:tcPr>
            <w:tcW w:w="6300" w:type="dxa"/>
          </w:tcPr>
          <w:p w14:paraId="47E8DA36" w14:textId="77777777" w:rsidR="007C6DAA" w:rsidRPr="003E7C24" w:rsidRDefault="007C6DAA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>
              <w:t xml:space="preserve"> </w:t>
            </w:r>
            <w:r w:rsidRPr="003E7C24">
              <w:rPr>
                <w:lang w:eastAsia="zh-CN"/>
              </w:rPr>
              <w:t>осуществлять техническую эксплуатацию линейных сооружений связи;</w:t>
            </w:r>
          </w:p>
          <w:p w14:paraId="4B0819B7" w14:textId="77777777" w:rsidR="007C6DAA" w:rsidRPr="003E7C24" w:rsidRDefault="007C6DAA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3E7C24">
              <w:rPr>
                <w:lang w:eastAsia="zh-CN"/>
              </w:rPr>
              <w:t>производить монтаж кабельных линий и оконечных кабельных устройств;</w:t>
            </w:r>
          </w:p>
          <w:p w14:paraId="10CF61FE" w14:textId="77777777" w:rsidR="007C6DAA" w:rsidRPr="003E7C24" w:rsidRDefault="007C6DAA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3E7C24">
              <w:rPr>
                <w:lang w:eastAsia="zh-CN"/>
              </w:rPr>
              <w:t>настраивать, эксплуатировать и обслуживать оборудование ИТКС;</w:t>
            </w:r>
          </w:p>
          <w:p w14:paraId="7EEEFEF3" w14:textId="77777777" w:rsidR="007C6DAA" w:rsidRPr="003E7C24" w:rsidRDefault="007C6DAA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3E7C24">
              <w:rPr>
                <w:lang w:eastAsia="zh-CN"/>
              </w:rPr>
              <w:t>осуществлять подключение, настройку мобильных устройств и распределенных сервисов ИТКС;</w:t>
            </w:r>
          </w:p>
          <w:p w14:paraId="31B79A87" w14:textId="77777777" w:rsidR="007C6DAA" w:rsidRPr="003E7C24" w:rsidRDefault="007C6DAA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3E7C24">
              <w:rPr>
                <w:lang w:eastAsia="zh-CN"/>
              </w:rPr>
              <w:t>производить испытания, проверку и приемку оборудования ИТКС;</w:t>
            </w:r>
          </w:p>
          <w:p w14:paraId="6BAFF665" w14:textId="77777777" w:rsidR="007C6DAA" w:rsidRPr="003E7C24" w:rsidRDefault="007C6DAA" w:rsidP="00F74014">
            <w:pPr>
              <w:spacing w:line="276" w:lineRule="auto"/>
              <w:contextualSpacing/>
              <w:jc w:val="both"/>
              <w:rPr>
                <w:iCs/>
                <w:lang w:eastAsia="zh-CN"/>
              </w:rPr>
            </w:pPr>
            <w:r w:rsidRPr="003E7C24">
              <w:rPr>
                <w:iCs/>
                <w:lang w:eastAsia="zh-CN"/>
              </w:rPr>
              <w:t>производить монтаж кабельных линий и оконеч</w:t>
            </w:r>
            <w:r w:rsidRPr="003E7C24">
              <w:rPr>
                <w:iCs/>
                <w:lang w:eastAsia="zh-CN"/>
              </w:rPr>
              <w:softHyphen/>
              <w:t>ных кабельных устройств ИТКС;</w:t>
            </w:r>
          </w:p>
          <w:p w14:paraId="588C7A39" w14:textId="77777777" w:rsidR="007C6DAA" w:rsidRPr="00032E0F" w:rsidRDefault="007C6DAA" w:rsidP="00F74014">
            <w:pPr>
              <w:shd w:val="clear" w:color="auto" w:fill="FFFFFF"/>
              <w:rPr>
                <w:bCs/>
              </w:rPr>
            </w:pPr>
            <w:r w:rsidRPr="003E7C24">
              <w:rPr>
                <w:iCs/>
                <w:lang w:eastAsia="zh-CN"/>
              </w:rPr>
              <w:t>применять средства измерений</w:t>
            </w:r>
            <w:r w:rsidRPr="003E7C24">
              <w:rPr>
                <w:lang w:eastAsia="zh-CN"/>
              </w:rPr>
              <w:t>характеристик функционирования электрических цепей и сигналов ИТКС</w:t>
            </w:r>
            <w:r w:rsidRPr="003E7C24">
              <w:rPr>
                <w:iCs/>
                <w:lang w:eastAsia="zh-CN"/>
              </w:rPr>
              <w:t>;</w:t>
            </w:r>
          </w:p>
        </w:tc>
      </w:tr>
      <w:tr w:rsidR="007C6DAA" w:rsidRPr="00264C9C" w14:paraId="53998248" w14:textId="77777777" w:rsidTr="00F74014">
        <w:trPr>
          <w:jc w:val="center"/>
        </w:trPr>
        <w:tc>
          <w:tcPr>
            <w:tcW w:w="2988" w:type="dxa"/>
          </w:tcPr>
          <w:p w14:paraId="64B4C125" w14:textId="77777777" w:rsidR="007C6DAA" w:rsidRPr="00CA0EC9" w:rsidRDefault="007C6DAA" w:rsidP="00F74014">
            <w:r>
              <w:t xml:space="preserve">ПК 1.2. </w:t>
            </w:r>
            <w:r w:rsidRPr="00316626">
              <w:t>Осуществлять диагностику технического состояния, поиск неисправностей и ремонт оборудования информационно-телекоммуникационных систем и сетей</w:t>
            </w:r>
          </w:p>
        </w:tc>
        <w:tc>
          <w:tcPr>
            <w:tcW w:w="6300" w:type="dxa"/>
          </w:tcPr>
          <w:p w14:paraId="056299D0" w14:textId="77777777" w:rsidR="007C6DAA" w:rsidRPr="003E7C24" w:rsidRDefault="007C6DAA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>
              <w:t xml:space="preserve"> </w:t>
            </w:r>
            <w:r w:rsidRPr="003E7C24">
              <w:rPr>
                <w:lang w:eastAsia="zh-CN"/>
              </w:rPr>
              <w:t>осуществлять подключение, настройку мобильных устройств и распределенных сервисов ИТКС;</w:t>
            </w:r>
          </w:p>
          <w:p w14:paraId="32B36D39" w14:textId="77777777" w:rsidR="007C6DAA" w:rsidRPr="003E7C24" w:rsidRDefault="007C6DAA" w:rsidP="00F74014">
            <w:pPr>
              <w:spacing w:line="276" w:lineRule="auto"/>
              <w:contextualSpacing/>
              <w:jc w:val="both"/>
              <w:rPr>
                <w:lang w:eastAsia="zh-CN"/>
              </w:rPr>
            </w:pPr>
            <w:r w:rsidRPr="003E7C24">
              <w:rPr>
                <w:lang w:eastAsia="zh-CN"/>
              </w:rPr>
              <w:t>производить испытания, проверку и приемку оборудования ИТКС;</w:t>
            </w:r>
          </w:p>
          <w:p w14:paraId="2871E113" w14:textId="77777777" w:rsidR="007C6DAA" w:rsidRPr="003E7C24" w:rsidRDefault="007C6DAA" w:rsidP="00F74014">
            <w:pPr>
              <w:spacing w:line="276" w:lineRule="auto"/>
              <w:contextualSpacing/>
              <w:jc w:val="both"/>
              <w:rPr>
                <w:lang w:eastAsia="zh-CN"/>
              </w:rPr>
            </w:pPr>
            <w:proofErr w:type="gramStart"/>
            <w:r w:rsidRPr="003E7C24">
              <w:rPr>
                <w:iCs/>
                <w:lang w:eastAsia="zh-CN"/>
              </w:rPr>
              <w:t>осуществлять  диагностику</w:t>
            </w:r>
            <w:proofErr w:type="gramEnd"/>
            <w:r w:rsidRPr="003E7C24">
              <w:rPr>
                <w:iCs/>
                <w:lang w:eastAsia="zh-CN"/>
              </w:rPr>
              <w:t xml:space="preserve"> технического состояния </w:t>
            </w:r>
            <w:r w:rsidRPr="003E7C24">
              <w:rPr>
                <w:lang w:eastAsia="zh-CN"/>
              </w:rPr>
              <w:t xml:space="preserve">ИТКС; </w:t>
            </w:r>
          </w:p>
          <w:p w14:paraId="33D466AD" w14:textId="77777777" w:rsidR="007C6DAA" w:rsidRDefault="007C6DAA" w:rsidP="00F74014">
            <w:pPr>
              <w:shd w:val="clear" w:color="auto" w:fill="FFFFFF"/>
            </w:pPr>
            <w:r w:rsidRPr="003E7C24">
              <w:rPr>
                <w:iCs/>
                <w:lang w:eastAsia="zh-CN"/>
              </w:rPr>
              <w:t>применять средства измерений</w:t>
            </w:r>
            <w:r w:rsidRPr="003E7C24">
              <w:rPr>
                <w:lang w:eastAsia="zh-CN"/>
              </w:rPr>
              <w:t>характеристик функционирования электрических цепей и сигналов ИТКС;</w:t>
            </w:r>
          </w:p>
          <w:p w14:paraId="7673CD57" w14:textId="77777777" w:rsidR="007C6DAA" w:rsidRPr="00032E0F" w:rsidRDefault="007C6DAA" w:rsidP="00F74014">
            <w:pPr>
              <w:shd w:val="clear" w:color="auto" w:fill="FFFFFF"/>
              <w:rPr>
                <w:bCs/>
              </w:rPr>
            </w:pPr>
          </w:p>
        </w:tc>
      </w:tr>
      <w:tr w:rsidR="007C6DAA" w:rsidRPr="00264C9C" w14:paraId="53E55039" w14:textId="77777777" w:rsidTr="00F74014">
        <w:trPr>
          <w:jc w:val="center"/>
        </w:trPr>
        <w:tc>
          <w:tcPr>
            <w:tcW w:w="2988" w:type="dxa"/>
          </w:tcPr>
          <w:p w14:paraId="4327F1C7" w14:textId="77777777" w:rsidR="007C6DAA" w:rsidRDefault="007C6DAA" w:rsidP="00F74014">
            <w:r>
              <w:t>ПК 1.3.</w:t>
            </w:r>
            <w:r w:rsidRPr="00316626">
              <w:t xml:space="preserve"> Проводить техническое обслуживание оборудования информационно-телекоммуникационных систем и сетей.</w:t>
            </w:r>
          </w:p>
        </w:tc>
        <w:tc>
          <w:tcPr>
            <w:tcW w:w="6300" w:type="dxa"/>
          </w:tcPr>
          <w:p w14:paraId="6E732F2A" w14:textId="77777777" w:rsidR="007C6DAA" w:rsidRPr="00032E0F" w:rsidRDefault="007C6DAA" w:rsidP="00F74014">
            <w:pPr>
              <w:shd w:val="clear" w:color="auto" w:fill="FFFFFF"/>
              <w:rPr>
                <w:bCs/>
              </w:rPr>
            </w:pPr>
            <w:r w:rsidRPr="003E7C24">
              <w:rPr>
                <w:lang w:eastAsia="zh-CN"/>
              </w:rPr>
              <w:t>проведения технического обслуживания, диагностики технического состояния, поиска неисправностей и ремонта оборудования ИТКС;</w:t>
            </w:r>
            <w:r>
              <w:rPr>
                <w:bCs/>
              </w:rPr>
              <w:t xml:space="preserve"> </w:t>
            </w:r>
          </w:p>
        </w:tc>
      </w:tr>
      <w:tr w:rsidR="007C6DAA" w:rsidRPr="00264C9C" w14:paraId="16C59337" w14:textId="77777777" w:rsidTr="00F74014">
        <w:trPr>
          <w:jc w:val="center"/>
        </w:trPr>
        <w:tc>
          <w:tcPr>
            <w:tcW w:w="2988" w:type="dxa"/>
          </w:tcPr>
          <w:p w14:paraId="1F437F30" w14:textId="77777777" w:rsidR="007C6DAA" w:rsidRDefault="007C6DAA" w:rsidP="00F74014">
            <w:r>
              <w:t>ПК1.4</w:t>
            </w:r>
            <w:r w:rsidRPr="00316626">
              <w:t xml:space="preserve"> Осуществлять контроль функционирования информационно-телекоммуникационных систем и сетей.</w:t>
            </w:r>
          </w:p>
        </w:tc>
        <w:tc>
          <w:tcPr>
            <w:tcW w:w="6300" w:type="dxa"/>
          </w:tcPr>
          <w:p w14:paraId="7B731E2A" w14:textId="77777777" w:rsidR="007C6DAA" w:rsidRPr="003E7C24" w:rsidRDefault="007C6DAA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3E7C24">
              <w:rPr>
                <w:lang w:eastAsia="zh-CN"/>
              </w:rPr>
              <w:t>осуществлять техническую эксплуатацию линейных сооружений связи;</w:t>
            </w:r>
          </w:p>
          <w:p w14:paraId="0A592746" w14:textId="77777777" w:rsidR="007C6DAA" w:rsidRPr="003E7C24" w:rsidRDefault="007C6DAA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3E7C24">
              <w:rPr>
                <w:lang w:eastAsia="zh-CN"/>
              </w:rPr>
              <w:t>настраивать, эксплуатировать и обслуживать оборудование ИТКС;</w:t>
            </w:r>
          </w:p>
          <w:p w14:paraId="19445F34" w14:textId="77777777" w:rsidR="007C6DAA" w:rsidRPr="003E7C24" w:rsidRDefault="007C6DAA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3E7C24">
              <w:rPr>
                <w:lang w:eastAsia="zh-CN"/>
              </w:rPr>
              <w:t>производить испытания, проверку и приемку оборудования ИТКС;</w:t>
            </w:r>
          </w:p>
          <w:p w14:paraId="6F051F43" w14:textId="77777777" w:rsidR="007C6DAA" w:rsidRPr="003E7C24" w:rsidRDefault="007C6DAA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3E7C24">
              <w:rPr>
                <w:lang w:eastAsia="zh-CN"/>
              </w:rPr>
              <w:lastRenderedPageBreak/>
              <w:t>проводить работы по техническому обслуживанию, диагностике технического состояния и ремонту оборудования ИТКС;</w:t>
            </w:r>
          </w:p>
          <w:p w14:paraId="328D3138" w14:textId="77777777" w:rsidR="007C6DAA" w:rsidRPr="003E7C24" w:rsidRDefault="007C6DAA" w:rsidP="00F74014">
            <w:pPr>
              <w:spacing w:line="276" w:lineRule="auto"/>
              <w:contextualSpacing/>
              <w:jc w:val="both"/>
              <w:rPr>
                <w:iCs/>
                <w:lang w:eastAsia="zh-CN"/>
              </w:rPr>
            </w:pPr>
            <w:r w:rsidRPr="003E7C24">
              <w:rPr>
                <w:iCs/>
                <w:lang w:eastAsia="zh-CN"/>
              </w:rPr>
              <w:t>осуществлять техническую эксплуатацию приемо-передающих устройств;</w:t>
            </w:r>
          </w:p>
          <w:p w14:paraId="6DA61020" w14:textId="77777777" w:rsidR="007C6DAA" w:rsidRDefault="007C6DAA" w:rsidP="00F74014">
            <w:pPr>
              <w:shd w:val="clear" w:color="auto" w:fill="FFFFFF"/>
              <w:rPr>
                <w:bCs/>
              </w:rPr>
            </w:pPr>
            <w:r w:rsidRPr="003E7C24">
              <w:rPr>
                <w:iCs/>
                <w:lang w:eastAsia="zh-CN"/>
              </w:rPr>
              <w:t>оформлять эксплуатационно-техническую доку</w:t>
            </w:r>
            <w:r w:rsidRPr="003E7C24">
              <w:rPr>
                <w:iCs/>
                <w:lang w:eastAsia="zh-CN"/>
              </w:rPr>
              <w:softHyphen/>
              <w:t>ментацию;</w:t>
            </w:r>
          </w:p>
        </w:tc>
      </w:tr>
      <w:tr w:rsidR="007C6DAA" w:rsidRPr="00264C9C" w14:paraId="039A136C" w14:textId="77777777" w:rsidTr="00F74014">
        <w:trPr>
          <w:jc w:val="center"/>
        </w:trPr>
        <w:tc>
          <w:tcPr>
            <w:tcW w:w="2988" w:type="dxa"/>
          </w:tcPr>
          <w:p w14:paraId="34AD5490" w14:textId="77777777" w:rsidR="007C6DAA" w:rsidRPr="007413E4" w:rsidRDefault="007C6DAA" w:rsidP="00F74014">
            <w:pPr>
              <w:jc w:val="both"/>
              <w:rPr>
                <w:i/>
              </w:rPr>
            </w:pPr>
            <w:r>
              <w:rPr>
                <w:iCs/>
              </w:rPr>
              <w:lastRenderedPageBreak/>
              <w:t>ОК 01.</w:t>
            </w:r>
            <w:r w:rsidRPr="00A645A6"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00" w:type="dxa"/>
          </w:tcPr>
          <w:p w14:paraId="7891D8E6" w14:textId="77777777" w:rsidR="007C6DAA" w:rsidRPr="003E7C24" w:rsidRDefault="007C6DAA" w:rsidP="00F74014">
            <w:pPr>
              <w:contextualSpacing/>
              <w:rPr>
                <w:iCs/>
                <w:lang w:eastAsia="zh-CN"/>
              </w:rPr>
            </w:pPr>
            <w:r>
              <w:t xml:space="preserve"> </w:t>
            </w:r>
            <w:r w:rsidRPr="003E7C24">
              <w:rPr>
                <w:iCs/>
                <w:lang w:eastAsia="zh-CN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0E3ADF6D" w14:textId="77777777" w:rsidR="007C6DAA" w:rsidRPr="00DF4A1C" w:rsidRDefault="007C6DAA" w:rsidP="00F74014">
            <w:pPr>
              <w:spacing w:line="276" w:lineRule="auto"/>
              <w:contextualSpacing/>
              <w:rPr>
                <w:iCs/>
                <w:lang w:eastAsia="zh-CN"/>
              </w:rPr>
            </w:pPr>
            <w:r w:rsidRPr="003E7C24">
              <w:rPr>
                <w:iCs/>
                <w:lang w:eastAsia="zh-CN"/>
              </w:rPr>
              <w:t>составить план действия; определить необходимые ресурсы;</w:t>
            </w:r>
            <w:r>
              <w:rPr>
                <w:iCs/>
                <w:lang w:eastAsia="zh-CN"/>
              </w:rPr>
              <w:t xml:space="preserve"> </w:t>
            </w:r>
            <w:r w:rsidRPr="003E7C24">
              <w:rPr>
                <w:iCs/>
                <w:lang w:eastAsia="zh-CN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</w:tr>
      <w:tr w:rsidR="007C6DAA" w:rsidRPr="00264C9C" w14:paraId="5C7E03D7" w14:textId="77777777" w:rsidTr="00F74014">
        <w:trPr>
          <w:jc w:val="center"/>
        </w:trPr>
        <w:tc>
          <w:tcPr>
            <w:tcW w:w="2988" w:type="dxa"/>
          </w:tcPr>
          <w:p w14:paraId="48E7B9E6" w14:textId="77777777" w:rsidR="007C6DAA" w:rsidRPr="007413E4" w:rsidRDefault="007C6DAA" w:rsidP="00F74014">
            <w:pPr>
              <w:jc w:val="both"/>
              <w:rPr>
                <w:i/>
              </w:rPr>
            </w:pPr>
            <w:r>
              <w:rPr>
                <w:rStyle w:val="20"/>
                <w:rFonts w:eastAsia="Calibri"/>
              </w:rPr>
              <w:t xml:space="preserve">ОК 02. </w:t>
            </w:r>
            <w:r w:rsidRPr="00A645A6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00" w:type="dxa"/>
          </w:tcPr>
          <w:p w14:paraId="7CD39813" w14:textId="77777777" w:rsidR="007C6DAA" w:rsidRPr="009C00FC" w:rsidRDefault="007C6DAA" w:rsidP="00F74014">
            <w:pPr>
              <w:jc w:val="both"/>
            </w:pPr>
            <w:r w:rsidRPr="003E7C24">
              <w:rPr>
                <w:iCs/>
                <w:lang w:eastAsia="zh-CN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>
              <w:rPr>
                <w:iCs/>
              </w:rPr>
              <w:t xml:space="preserve"> </w:t>
            </w:r>
          </w:p>
        </w:tc>
      </w:tr>
      <w:tr w:rsidR="007C6DAA" w:rsidRPr="00264C9C" w14:paraId="140B0906" w14:textId="77777777" w:rsidTr="00F74014">
        <w:trPr>
          <w:jc w:val="center"/>
        </w:trPr>
        <w:tc>
          <w:tcPr>
            <w:tcW w:w="2988" w:type="dxa"/>
          </w:tcPr>
          <w:p w14:paraId="69664185" w14:textId="77777777" w:rsidR="007C6DAA" w:rsidRDefault="007C6DAA" w:rsidP="00F74014">
            <w:pPr>
              <w:jc w:val="both"/>
              <w:rPr>
                <w:rStyle w:val="20"/>
                <w:rFonts w:eastAsia="Calibri"/>
                <w:i/>
              </w:rPr>
            </w:pPr>
            <w:r>
              <w:rPr>
                <w:rStyle w:val="20"/>
                <w:rFonts w:eastAsia="Calibri"/>
              </w:rPr>
              <w:t xml:space="preserve">ОК 03. </w:t>
            </w:r>
            <w:r w:rsidRPr="00A645A6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300" w:type="dxa"/>
          </w:tcPr>
          <w:p w14:paraId="12EC732C" w14:textId="77777777" w:rsidR="007C6DAA" w:rsidRPr="00A645A6" w:rsidRDefault="007C6DAA" w:rsidP="00F74014">
            <w:pPr>
              <w:jc w:val="both"/>
              <w:rPr>
                <w:iCs/>
              </w:rPr>
            </w:pPr>
            <w:r>
              <w:rPr>
                <w:bCs/>
                <w:iCs/>
              </w:rPr>
              <w:t xml:space="preserve"> </w:t>
            </w:r>
            <w:r w:rsidRPr="003E7C24">
              <w:rPr>
                <w:bCs/>
                <w:iCs/>
                <w:lang w:eastAsia="zh-CN"/>
              </w:rPr>
      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7C6DAA" w:rsidRPr="00264C9C" w14:paraId="00834E5C" w14:textId="77777777" w:rsidTr="00F74014">
        <w:trPr>
          <w:jc w:val="center"/>
        </w:trPr>
        <w:tc>
          <w:tcPr>
            <w:tcW w:w="2988" w:type="dxa"/>
          </w:tcPr>
          <w:p w14:paraId="0665DAD7" w14:textId="77777777" w:rsidR="007C6DAA" w:rsidRPr="007413E4" w:rsidRDefault="007C6DAA" w:rsidP="00F74014">
            <w:pPr>
              <w:jc w:val="both"/>
            </w:pPr>
            <w:r>
              <w:rPr>
                <w:rFonts w:eastAsia="Arial"/>
              </w:rPr>
              <w:t xml:space="preserve">ОК 04. </w:t>
            </w:r>
            <w:r w:rsidRPr="007413E4">
              <w:rPr>
                <w:rFonts w:eastAsia="Arial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00" w:type="dxa"/>
          </w:tcPr>
          <w:p w14:paraId="0C890B4D" w14:textId="77777777" w:rsidR="007C6DAA" w:rsidRPr="009C00FC" w:rsidRDefault="007C6DAA" w:rsidP="00F74014">
            <w:pPr>
              <w:jc w:val="both"/>
            </w:pPr>
            <w:r>
              <w:rPr>
                <w:b/>
                <w:bCs/>
                <w:iCs/>
              </w:rPr>
              <w:t xml:space="preserve"> </w:t>
            </w:r>
            <w:r w:rsidRPr="003E7C24">
              <w:rPr>
                <w:bCs/>
                <w:iCs/>
                <w:lang w:eastAsia="zh-CN"/>
              </w:rPr>
              <w:t>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7C6DAA" w:rsidRPr="00264C9C" w14:paraId="2AFF2DC6" w14:textId="77777777" w:rsidTr="00F74014">
        <w:trPr>
          <w:jc w:val="center"/>
        </w:trPr>
        <w:tc>
          <w:tcPr>
            <w:tcW w:w="2988" w:type="dxa"/>
          </w:tcPr>
          <w:p w14:paraId="4861DA8A" w14:textId="77777777" w:rsidR="007C6DAA" w:rsidRPr="007413E4" w:rsidRDefault="007C6DAA" w:rsidP="00F74014">
            <w:pPr>
              <w:jc w:val="both"/>
            </w:pPr>
            <w:r>
              <w:rPr>
                <w:rFonts w:eastAsia="Arial"/>
              </w:rPr>
              <w:t xml:space="preserve">ОК 09. </w:t>
            </w:r>
            <w:r w:rsidRPr="007413E4">
              <w:rPr>
                <w:rFonts w:eastAsia="Arial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6300" w:type="dxa"/>
          </w:tcPr>
          <w:p w14:paraId="6D09C609" w14:textId="77777777" w:rsidR="007C6DAA" w:rsidRPr="009C00FC" w:rsidRDefault="007C6DAA" w:rsidP="00F74014">
            <w:pPr>
              <w:jc w:val="both"/>
            </w:pPr>
            <w:proofErr w:type="gramStart"/>
            <w:r w:rsidRPr="00AA27ED">
              <w:rPr>
                <w:bCs/>
                <w:iCs/>
              </w:rPr>
              <w:t>П</w:t>
            </w:r>
            <w:r w:rsidRPr="00A645A6">
              <w:rPr>
                <w:bCs/>
                <w:iCs/>
              </w:rPr>
              <w:t>рименять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средства</w:t>
            </w:r>
            <w:proofErr w:type="gramEnd"/>
            <w:r w:rsidRPr="00A645A6">
              <w:rPr>
                <w:bCs/>
                <w:iCs/>
              </w:rPr>
              <w:t xml:space="preserve">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C6DAA" w:rsidRPr="00264C9C" w14:paraId="467BB36A" w14:textId="77777777" w:rsidTr="00F74014">
        <w:trPr>
          <w:jc w:val="center"/>
        </w:trPr>
        <w:tc>
          <w:tcPr>
            <w:tcW w:w="2988" w:type="dxa"/>
          </w:tcPr>
          <w:p w14:paraId="1A8BCAFE" w14:textId="77777777" w:rsidR="007C6DAA" w:rsidRPr="007413E4" w:rsidRDefault="007C6DAA" w:rsidP="00F74014">
            <w:pPr>
              <w:jc w:val="both"/>
            </w:pPr>
            <w:r>
              <w:t xml:space="preserve">ОК 10. </w:t>
            </w:r>
            <w:r w:rsidRPr="00135CA2">
              <w:t xml:space="preserve">Пользоваться профессиональной документацией на государственном и иностранном </w:t>
            </w:r>
            <w:r w:rsidRPr="00A36C40">
              <w:t>языках</w:t>
            </w:r>
          </w:p>
        </w:tc>
        <w:tc>
          <w:tcPr>
            <w:tcW w:w="6300" w:type="dxa"/>
          </w:tcPr>
          <w:p w14:paraId="7FF71F60" w14:textId="77777777" w:rsidR="007C6DAA" w:rsidRPr="009C00FC" w:rsidRDefault="007C6DAA" w:rsidP="00F74014">
            <w:pPr>
              <w:jc w:val="both"/>
            </w:pPr>
            <w:r w:rsidRPr="00A645A6">
              <w:rPr>
                <w:iCs/>
              </w:rPr>
              <w:t>Понимать</w:t>
            </w:r>
            <w:r>
              <w:rPr>
                <w:iCs/>
              </w:rPr>
              <w:t xml:space="preserve"> </w:t>
            </w:r>
            <w:r w:rsidRPr="00A645A6">
              <w:rPr>
                <w:iCs/>
              </w:rPr>
              <w:t xml:space="preserve">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</w:tbl>
    <w:p w14:paraId="129EC7FF" w14:textId="77777777" w:rsidR="007C6DAA" w:rsidRPr="00264C9C" w:rsidRDefault="007C6DAA" w:rsidP="007C6DAA">
      <w:pPr>
        <w:tabs>
          <w:tab w:val="center" w:pos="4857"/>
          <w:tab w:val="left" w:pos="8620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                                    </w:t>
      </w:r>
      <w:r w:rsidRPr="00264C9C">
        <w:rPr>
          <w:b/>
        </w:rPr>
        <w:t>Требования к оформлению отчета</w:t>
      </w:r>
    </w:p>
    <w:p w14:paraId="706B36FC" w14:textId="77777777" w:rsidR="007C6DAA" w:rsidRPr="00264C9C" w:rsidRDefault="007C6DAA" w:rsidP="007C6DAA">
      <w:pPr>
        <w:tabs>
          <w:tab w:val="center" w:pos="4857"/>
          <w:tab w:val="left" w:pos="8620"/>
        </w:tabs>
        <w:jc w:val="center"/>
      </w:pPr>
    </w:p>
    <w:p w14:paraId="5C2947F9" w14:textId="77777777" w:rsidR="007C6DAA" w:rsidRPr="00C23CA3" w:rsidRDefault="007C6DAA" w:rsidP="007C6DAA">
      <w:pPr>
        <w:ind w:firstLine="709"/>
        <w:jc w:val="both"/>
      </w:pPr>
      <w:r w:rsidRPr="00C23CA3">
        <w:t>По завершению прохождения практики обучающийся должен сформировать и представить руководителю практики отчет, содержащий:</w:t>
      </w:r>
    </w:p>
    <w:p w14:paraId="36BB00FC" w14:textId="77777777" w:rsidR="007C6DAA" w:rsidRPr="00C23CA3" w:rsidRDefault="007C6DAA" w:rsidP="007C6DAA">
      <w:pPr>
        <w:ind w:firstLine="709"/>
        <w:jc w:val="both"/>
      </w:pPr>
      <w:r w:rsidRPr="00C23CA3">
        <w:t xml:space="preserve">          </w:t>
      </w:r>
    </w:p>
    <w:p w14:paraId="3F21A21B" w14:textId="77777777" w:rsidR="007C6DAA" w:rsidRPr="00C23CA3" w:rsidRDefault="007C6DAA" w:rsidP="007C6DAA">
      <w:pPr>
        <w:ind w:firstLine="709"/>
        <w:jc w:val="both"/>
      </w:pPr>
      <w:r w:rsidRPr="00C23CA3">
        <w:t xml:space="preserve">          1.Титульный лист</w:t>
      </w:r>
    </w:p>
    <w:p w14:paraId="0854C87E" w14:textId="77777777" w:rsidR="007C6DAA" w:rsidRPr="00C23CA3" w:rsidRDefault="007C6DAA" w:rsidP="007C6DAA">
      <w:pPr>
        <w:ind w:firstLine="709"/>
        <w:jc w:val="both"/>
      </w:pPr>
      <w:r w:rsidRPr="00C23CA3">
        <w:t xml:space="preserve">          2. Аттестационный лист, в котором представлены задания на практику в виде видов и объемов работ и который представляет собой дневник практики.</w:t>
      </w:r>
    </w:p>
    <w:p w14:paraId="379C45B8" w14:textId="77777777" w:rsidR="007C6DAA" w:rsidRPr="00C23CA3" w:rsidRDefault="007C6DAA" w:rsidP="007C6DAA">
      <w:pPr>
        <w:ind w:firstLine="709"/>
        <w:jc w:val="both"/>
      </w:pPr>
      <w:r w:rsidRPr="00C23CA3">
        <w:t xml:space="preserve">          3.Отчет, содержащий подробное описание выполнения видов и объемов работ обучающимся во время прохождения практики.</w:t>
      </w:r>
    </w:p>
    <w:p w14:paraId="012B6350" w14:textId="77777777" w:rsidR="007C6DAA" w:rsidRPr="00C23CA3" w:rsidRDefault="007C6DAA" w:rsidP="007C6DAA">
      <w:pPr>
        <w:ind w:firstLine="709"/>
        <w:jc w:val="both"/>
      </w:pPr>
    </w:p>
    <w:p w14:paraId="788DA1C4" w14:textId="77777777" w:rsidR="007C6DAA" w:rsidRPr="00C23CA3" w:rsidRDefault="007C6DAA" w:rsidP="007C6DAA">
      <w:pPr>
        <w:ind w:firstLine="709"/>
        <w:jc w:val="both"/>
      </w:pPr>
      <w:r w:rsidRPr="00C23CA3">
        <w:t xml:space="preserve">  </w:t>
      </w:r>
      <w:proofErr w:type="gramStart"/>
      <w:r w:rsidRPr="00C23CA3">
        <w:t>Отчет  по</w:t>
      </w:r>
      <w:proofErr w:type="gramEnd"/>
      <w:r w:rsidRPr="00C23CA3">
        <w:t xml:space="preserve"> объему должен занимать  не менее  10-15 страниц формата А4 и содержать иллюстрации (экранные формы), демонстрирующие  все  виды выполняемых работ согласно тематическому плану программы практики. </w:t>
      </w:r>
    </w:p>
    <w:p w14:paraId="6C83D4C3" w14:textId="77777777" w:rsidR="007C6DAA" w:rsidRPr="00C23CA3" w:rsidRDefault="007C6DAA" w:rsidP="007C6DAA">
      <w:pPr>
        <w:ind w:firstLine="709"/>
        <w:jc w:val="both"/>
      </w:pPr>
      <w:r w:rsidRPr="00C23CA3">
        <w:t>Требования к шрифту:</w:t>
      </w:r>
    </w:p>
    <w:p w14:paraId="18862C43" w14:textId="77777777" w:rsidR="007C6DAA" w:rsidRPr="00C23CA3" w:rsidRDefault="007C6DAA" w:rsidP="007C6DAA">
      <w:pPr>
        <w:ind w:firstLine="709"/>
        <w:jc w:val="both"/>
      </w:pPr>
      <w:r w:rsidRPr="00C23CA3">
        <w:t>- заголовки выполняются 14 шрифтом (жирным);</w:t>
      </w:r>
    </w:p>
    <w:p w14:paraId="6E5CBDB6" w14:textId="77777777" w:rsidR="007C6DAA" w:rsidRPr="00C23CA3" w:rsidRDefault="007C6DAA" w:rsidP="007C6DAA">
      <w:pPr>
        <w:ind w:firstLine="709"/>
        <w:jc w:val="both"/>
      </w:pPr>
      <w:r w:rsidRPr="00C23CA3">
        <w:t xml:space="preserve">- основной текст выполняется 12 или </w:t>
      </w:r>
      <w:proofErr w:type="gramStart"/>
      <w:r w:rsidRPr="00C23CA3">
        <w:t>14  шрифтом</w:t>
      </w:r>
      <w:proofErr w:type="gramEnd"/>
      <w:r w:rsidRPr="00C23CA3">
        <w:t xml:space="preserve"> (обычным);</w:t>
      </w:r>
    </w:p>
    <w:p w14:paraId="76E6D1DF" w14:textId="77777777" w:rsidR="007C6DAA" w:rsidRPr="00C23CA3" w:rsidRDefault="007C6DAA" w:rsidP="007C6DAA">
      <w:pPr>
        <w:ind w:firstLine="709"/>
        <w:jc w:val="both"/>
      </w:pPr>
      <w:r w:rsidRPr="00C23CA3">
        <w:t>- наименования разделов выполняются по центру;</w:t>
      </w:r>
    </w:p>
    <w:p w14:paraId="100E4170" w14:textId="77777777" w:rsidR="007C6DAA" w:rsidRPr="00C23CA3" w:rsidRDefault="007C6DAA" w:rsidP="007C6DAA">
      <w:pPr>
        <w:ind w:firstLine="709"/>
        <w:jc w:val="both"/>
      </w:pPr>
      <w:r w:rsidRPr="00C23CA3">
        <w:t>- выравнивание по ширине.</w:t>
      </w:r>
    </w:p>
    <w:p w14:paraId="0DF12F0C" w14:textId="77777777" w:rsidR="007C6DAA" w:rsidRPr="00C23CA3" w:rsidRDefault="007C6DAA" w:rsidP="007C6DAA">
      <w:pPr>
        <w:ind w:firstLine="709"/>
        <w:jc w:val="both"/>
      </w:pPr>
      <w:r w:rsidRPr="00C23CA3">
        <w:t xml:space="preserve">Отчет по практике должен быть представлен руководителю </w:t>
      </w:r>
      <w:proofErr w:type="gramStart"/>
      <w:r w:rsidRPr="00C23CA3">
        <w:t>практики  от</w:t>
      </w:r>
      <w:proofErr w:type="gramEnd"/>
      <w:r w:rsidRPr="00C23CA3">
        <w:t xml:space="preserve"> колледжа не позднее 3-х дней после ее завершения на бумажном (подшитом в папку) и (или) электронном (диске) носителях.</w:t>
      </w:r>
    </w:p>
    <w:p w14:paraId="78A68C2A" w14:textId="77777777" w:rsidR="007C6DAA" w:rsidRDefault="007C6DAA" w:rsidP="007C6DAA">
      <w:pPr>
        <w:jc w:val="both"/>
      </w:pPr>
    </w:p>
    <w:p w14:paraId="285C18ED" w14:textId="77777777" w:rsidR="007C6DAA" w:rsidRDefault="007C6DAA" w:rsidP="007C6DAA">
      <w:pPr>
        <w:jc w:val="both"/>
      </w:pPr>
    </w:p>
    <w:p w14:paraId="703504B3" w14:textId="77777777" w:rsidR="007C6DAA" w:rsidRDefault="007C6DAA" w:rsidP="007C6DAA">
      <w:pPr>
        <w:jc w:val="both"/>
      </w:pPr>
    </w:p>
    <w:p w14:paraId="3D02479B" w14:textId="77777777" w:rsidR="007C6DAA" w:rsidRDefault="007C6DAA" w:rsidP="007C6DAA">
      <w:pPr>
        <w:jc w:val="both"/>
      </w:pPr>
    </w:p>
    <w:p w14:paraId="1B81D376" w14:textId="77777777" w:rsidR="007C6DAA" w:rsidRDefault="007C6DAA" w:rsidP="007C6DAA">
      <w:pPr>
        <w:jc w:val="both"/>
      </w:pPr>
    </w:p>
    <w:p w14:paraId="5E9A1AA6" w14:textId="77777777" w:rsidR="007C6DAA" w:rsidRDefault="007C6DAA" w:rsidP="007C6DAA">
      <w:pPr>
        <w:jc w:val="both"/>
      </w:pPr>
    </w:p>
    <w:p w14:paraId="58FD48C4" w14:textId="77777777" w:rsidR="007C6DAA" w:rsidRDefault="007C6DAA" w:rsidP="007C6DAA">
      <w:pPr>
        <w:jc w:val="both"/>
      </w:pPr>
    </w:p>
    <w:p w14:paraId="07DD67B7" w14:textId="77777777" w:rsidR="007C6DAA" w:rsidRDefault="007C6DAA" w:rsidP="007C6DAA">
      <w:pPr>
        <w:jc w:val="both"/>
      </w:pPr>
    </w:p>
    <w:p w14:paraId="53E08928" w14:textId="77777777" w:rsidR="007C6DAA" w:rsidRDefault="007C6DAA" w:rsidP="007C6DAA">
      <w:pPr>
        <w:jc w:val="both"/>
      </w:pPr>
    </w:p>
    <w:p w14:paraId="67FAADC7" w14:textId="77777777" w:rsidR="007C6DAA" w:rsidRDefault="007C6DAA" w:rsidP="007C6DAA">
      <w:pPr>
        <w:jc w:val="both"/>
      </w:pPr>
    </w:p>
    <w:p w14:paraId="16E99ADD" w14:textId="77777777" w:rsidR="007C6DAA" w:rsidRDefault="007C6DAA" w:rsidP="007C6DAA">
      <w:pPr>
        <w:jc w:val="both"/>
      </w:pPr>
    </w:p>
    <w:p w14:paraId="1AE6D586" w14:textId="77777777" w:rsidR="007C6DAA" w:rsidRDefault="007C6DAA" w:rsidP="007C6DAA">
      <w:pPr>
        <w:jc w:val="both"/>
      </w:pPr>
    </w:p>
    <w:p w14:paraId="249A22DD" w14:textId="77777777" w:rsidR="007C6DAA" w:rsidRDefault="007C6DAA" w:rsidP="007C6DAA">
      <w:pPr>
        <w:jc w:val="both"/>
      </w:pPr>
    </w:p>
    <w:p w14:paraId="48384011" w14:textId="77777777" w:rsidR="007C6DAA" w:rsidRDefault="007C6DAA" w:rsidP="007C6DAA">
      <w:pPr>
        <w:jc w:val="both"/>
      </w:pPr>
    </w:p>
    <w:p w14:paraId="30FEA677" w14:textId="77777777" w:rsidR="007C6DAA" w:rsidRDefault="007C6DAA" w:rsidP="007C6DAA">
      <w:pPr>
        <w:jc w:val="both"/>
      </w:pPr>
    </w:p>
    <w:p w14:paraId="3444F85A" w14:textId="77777777" w:rsidR="007C6DAA" w:rsidRDefault="007C6DAA" w:rsidP="007C6DAA">
      <w:pPr>
        <w:jc w:val="both"/>
      </w:pPr>
    </w:p>
    <w:p w14:paraId="54F8555C" w14:textId="77777777" w:rsidR="007C6DAA" w:rsidRDefault="007C6DAA" w:rsidP="007C6DAA">
      <w:pPr>
        <w:jc w:val="both"/>
      </w:pPr>
    </w:p>
    <w:p w14:paraId="55EF7AE5" w14:textId="77777777" w:rsidR="007C6DAA" w:rsidRDefault="007C6DAA" w:rsidP="007C6DAA">
      <w:pPr>
        <w:jc w:val="both"/>
      </w:pPr>
    </w:p>
    <w:p w14:paraId="5F4A802D" w14:textId="77777777" w:rsidR="007C6DAA" w:rsidRDefault="007C6DAA" w:rsidP="007C6DAA">
      <w:pPr>
        <w:jc w:val="both"/>
      </w:pPr>
    </w:p>
    <w:p w14:paraId="48242825" w14:textId="77777777" w:rsidR="007C6DAA" w:rsidRDefault="007C6DAA" w:rsidP="007C6DAA">
      <w:pPr>
        <w:jc w:val="both"/>
      </w:pPr>
    </w:p>
    <w:p w14:paraId="2E24FF90" w14:textId="77777777" w:rsidR="007C6DAA" w:rsidRDefault="007C6DAA" w:rsidP="007C6DAA">
      <w:pPr>
        <w:jc w:val="both"/>
      </w:pPr>
    </w:p>
    <w:p w14:paraId="5C6D1545" w14:textId="77777777" w:rsidR="007C6DAA" w:rsidRDefault="007C6DAA" w:rsidP="007C6DAA">
      <w:pPr>
        <w:jc w:val="both"/>
      </w:pPr>
    </w:p>
    <w:p w14:paraId="5FD5EFBA" w14:textId="77777777" w:rsidR="007C6DAA" w:rsidRDefault="007C6DAA" w:rsidP="007C6DAA">
      <w:pPr>
        <w:jc w:val="both"/>
      </w:pPr>
    </w:p>
    <w:p w14:paraId="2D5A8F7C" w14:textId="77777777" w:rsidR="007C6DAA" w:rsidRDefault="007C6DAA" w:rsidP="007C6DAA">
      <w:pPr>
        <w:jc w:val="both"/>
      </w:pPr>
    </w:p>
    <w:p w14:paraId="063F4485" w14:textId="77777777" w:rsidR="007C6DAA" w:rsidRDefault="007C6DAA" w:rsidP="007C6DAA">
      <w:pPr>
        <w:jc w:val="both"/>
      </w:pPr>
    </w:p>
    <w:p w14:paraId="443445D5" w14:textId="77777777" w:rsidR="007C6DAA" w:rsidRDefault="007C6DAA" w:rsidP="007C6DAA">
      <w:pPr>
        <w:jc w:val="both"/>
      </w:pPr>
    </w:p>
    <w:p w14:paraId="2467D9F7" w14:textId="77777777" w:rsidR="007C6DAA" w:rsidRDefault="007C6DAA" w:rsidP="007C6DAA">
      <w:pPr>
        <w:jc w:val="both"/>
      </w:pPr>
    </w:p>
    <w:p w14:paraId="3F21AD8D" w14:textId="77777777" w:rsidR="007C6DAA" w:rsidRDefault="007C6DAA" w:rsidP="007C6DAA">
      <w:pPr>
        <w:jc w:val="both"/>
      </w:pPr>
    </w:p>
    <w:p w14:paraId="0A0BC561" w14:textId="77777777" w:rsidR="007C6DAA" w:rsidRDefault="007C6DAA" w:rsidP="007C6DAA">
      <w:pPr>
        <w:jc w:val="both"/>
      </w:pPr>
    </w:p>
    <w:p w14:paraId="009FD4D6" w14:textId="77777777" w:rsidR="007C6DAA" w:rsidRDefault="007C6DAA" w:rsidP="007C6DAA">
      <w:pPr>
        <w:jc w:val="both"/>
      </w:pPr>
    </w:p>
    <w:p w14:paraId="0EB4CADF" w14:textId="77777777" w:rsidR="007C6DAA" w:rsidRDefault="007C6DAA" w:rsidP="007C6DAA">
      <w:pPr>
        <w:jc w:val="both"/>
      </w:pPr>
    </w:p>
    <w:p w14:paraId="48D7782C" w14:textId="77777777" w:rsidR="007C6DAA" w:rsidRDefault="007C6DAA" w:rsidP="007C6DAA">
      <w:pPr>
        <w:jc w:val="both"/>
      </w:pPr>
    </w:p>
    <w:p w14:paraId="0D2A06F1" w14:textId="77777777" w:rsidR="007C6DAA" w:rsidRDefault="007C6DAA" w:rsidP="007C6DAA">
      <w:pPr>
        <w:jc w:val="both"/>
      </w:pPr>
    </w:p>
    <w:p w14:paraId="20590A58" w14:textId="77777777" w:rsidR="007C6DAA" w:rsidRDefault="007C6DAA" w:rsidP="007C6DAA">
      <w:pPr>
        <w:jc w:val="both"/>
      </w:pPr>
    </w:p>
    <w:p w14:paraId="12EE8DB1" w14:textId="77777777" w:rsidR="007C6DAA" w:rsidRDefault="007C6DAA" w:rsidP="007C6DAA">
      <w:pPr>
        <w:jc w:val="both"/>
      </w:pPr>
    </w:p>
    <w:p w14:paraId="64BE69DC" w14:textId="77777777" w:rsidR="007C6DAA" w:rsidRDefault="007C6DAA" w:rsidP="007C6DAA">
      <w:pPr>
        <w:jc w:val="both"/>
      </w:pPr>
    </w:p>
    <w:p w14:paraId="77EFFD5A" w14:textId="77777777" w:rsidR="007C6DAA" w:rsidRDefault="007C6DAA" w:rsidP="007C6DAA">
      <w:pPr>
        <w:jc w:val="both"/>
      </w:pPr>
    </w:p>
    <w:p w14:paraId="4CD75D21" w14:textId="77777777" w:rsidR="007C6DAA" w:rsidRDefault="007C6DAA" w:rsidP="007C6DAA">
      <w:pPr>
        <w:jc w:val="both"/>
      </w:pPr>
    </w:p>
    <w:p w14:paraId="7D1CA981" w14:textId="77777777" w:rsidR="007C6DAA" w:rsidRDefault="007C6DAA" w:rsidP="007C6DAA">
      <w:pPr>
        <w:jc w:val="both"/>
      </w:pPr>
    </w:p>
    <w:p w14:paraId="4F9FB6FE" w14:textId="77777777" w:rsidR="007C6DAA" w:rsidRDefault="007C6DAA" w:rsidP="007C6DAA">
      <w:pPr>
        <w:jc w:val="both"/>
      </w:pPr>
    </w:p>
    <w:p w14:paraId="3D3C154D" w14:textId="77777777" w:rsidR="007C6DAA" w:rsidRDefault="007C6DAA" w:rsidP="007C6DAA">
      <w:pPr>
        <w:jc w:val="both"/>
      </w:pPr>
    </w:p>
    <w:p w14:paraId="4509FB72" w14:textId="77777777" w:rsidR="007C6DAA" w:rsidRDefault="007C6DAA" w:rsidP="007C6DAA">
      <w:pPr>
        <w:jc w:val="both"/>
      </w:pPr>
    </w:p>
    <w:p w14:paraId="2B002167" w14:textId="77777777" w:rsidR="007C6DAA" w:rsidRDefault="007C6DAA" w:rsidP="007C6DAA">
      <w:pPr>
        <w:jc w:val="both"/>
      </w:pPr>
    </w:p>
    <w:p w14:paraId="3F0E2FDB" w14:textId="77777777" w:rsidR="007C6DAA" w:rsidRPr="00264C9C" w:rsidRDefault="007C6DAA" w:rsidP="007C6DAA">
      <w:pPr>
        <w:jc w:val="center"/>
        <w:rPr>
          <w:b/>
        </w:rPr>
      </w:pPr>
      <w:r w:rsidRPr="00264C9C">
        <w:rPr>
          <w:b/>
        </w:rPr>
        <w:t xml:space="preserve">Требования к соблюдению техники безопасности </w:t>
      </w:r>
      <w:r w:rsidRPr="00264C9C">
        <w:rPr>
          <w:b/>
        </w:rPr>
        <w:br/>
        <w:t>и пожарной безопасности</w:t>
      </w:r>
    </w:p>
    <w:p w14:paraId="1E4EAA52" w14:textId="77777777" w:rsidR="007C6DAA" w:rsidRPr="00264C9C" w:rsidRDefault="007C6DAA" w:rsidP="007C6DAA">
      <w:pPr>
        <w:jc w:val="center"/>
        <w:rPr>
          <w:b/>
        </w:rPr>
      </w:pPr>
    </w:p>
    <w:p w14:paraId="4AE8C363" w14:textId="77777777" w:rsidR="007C6DAA" w:rsidRPr="00264C9C" w:rsidRDefault="007C6DAA" w:rsidP="007C6DAA">
      <w:pPr>
        <w:ind w:firstLine="709"/>
        <w:jc w:val="both"/>
      </w:pPr>
      <w:r w:rsidRPr="00264C9C">
        <w:t>В рамках прохождения учебн</w:t>
      </w:r>
      <w:r>
        <w:t xml:space="preserve">ой практики (в первый день) в </w:t>
      </w:r>
      <w:r w:rsidRPr="00264C9C">
        <w:t>учебных, учебно-производственных 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5E9C7E43" w14:textId="77777777" w:rsidR="007C6DAA" w:rsidRPr="00264C9C" w:rsidRDefault="007C6DAA" w:rsidP="007C6DAA">
      <w:pPr>
        <w:ind w:firstLine="709"/>
        <w:jc w:val="both"/>
      </w:pPr>
    </w:p>
    <w:p w14:paraId="34A4AD40" w14:textId="77777777" w:rsidR="007C6DAA" w:rsidRPr="00264C9C" w:rsidRDefault="007C6DAA" w:rsidP="007C6DAA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  <w:r w:rsidRPr="00264C9C">
        <w:rPr>
          <w:b/>
        </w:rPr>
        <w:t>Требования безопасности во время работы</w:t>
      </w:r>
    </w:p>
    <w:p w14:paraId="2C975315" w14:textId="77777777" w:rsidR="007C6DAA" w:rsidRPr="00264C9C" w:rsidRDefault="007C6DAA" w:rsidP="007C6DA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Преподаватель (руководитель практики) должен контролировать обстановку во время занятий и обеспечить безопасное проведение процесса практики.</w:t>
      </w:r>
    </w:p>
    <w:p w14:paraId="445B1682" w14:textId="77777777" w:rsidR="007C6DAA" w:rsidRPr="00264C9C" w:rsidRDefault="007C6DAA" w:rsidP="007C6DA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>
        <w:t xml:space="preserve"> </w:t>
      </w:r>
      <w:r w:rsidRPr="00264C9C">
        <w:t>Во время практики в помещении (кабинете) должна выполняться только та работа, которая предусмотрена программой практики.</w:t>
      </w:r>
    </w:p>
    <w:p w14:paraId="757B56CF" w14:textId="77777777" w:rsidR="007C6DAA" w:rsidRPr="00264C9C" w:rsidRDefault="007C6DAA" w:rsidP="007C6DA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Все виды дополнительных занятий могут проводиться только с ведома руководителя или соответствующего должностного лица образовательного учреждения. </w:t>
      </w:r>
    </w:p>
    <w:p w14:paraId="17BE3E62" w14:textId="77777777" w:rsidR="007C6DAA" w:rsidRPr="00264C9C" w:rsidRDefault="007C6DAA" w:rsidP="007C6DA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обучающемуся.</w:t>
      </w:r>
    </w:p>
    <w:p w14:paraId="786C00C0" w14:textId="77777777" w:rsidR="007C6DAA" w:rsidRPr="00264C9C" w:rsidRDefault="007C6DAA" w:rsidP="007C6DA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Преподавателю (руководителю практики) запрещается выполнять любые виды ремонтно-восстановительных работ на рабочем месте обучающегося или в помещении во время практики. Ремонт должен выполнять специально подготовленный персонал учреждения (электромонтер, слесарь, электромеханик и др.).</w:t>
      </w:r>
    </w:p>
    <w:p w14:paraId="6265CD12" w14:textId="77777777" w:rsidR="007C6DAA" w:rsidRPr="00264C9C" w:rsidRDefault="007C6DAA" w:rsidP="007C6DA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проведении практики, во время которой возможно общее или местное загрязнение кожи обучающегося, преподаватель (руководитель практики) должен особенно тщательно соблюдать гигиену труда.</w:t>
      </w:r>
    </w:p>
    <w:p w14:paraId="7679072C" w14:textId="77777777" w:rsidR="007C6DAA" w:rsidRPr="00264C9C" w:rsidRDefault="007C6DAA" w:rsidP="007C6DA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Если </w:t>
      </w:r>
      <w:proofErr w:type="gramStart"/>
      <w:r w:rsidRPr="00264C9C">
        <w:t>преподаватель( руководитель</w:t>
      </w:r>
      <w:proofErr w:type="gramEnd"/>
      <w:r w:rsidRPr="00264C9C">
        <w:t xml:space="preserve"> практики) или обучающийся во 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14:paraId="1C1528CF" w14:textId="77777777" w:rsidR="007C6DAA" w:rsidRPr="00264C9C" w:rsidRDefault="007C6DAA" w:rsidP="007C6DAA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14:paraId="72CB508F" w14:textId="77777777" w:rsidR="007C6DAA" w:rsidRPr="00264C9C" w:rsidRDefault="007C6DAA" w:rsidP="007C6DAA">
      <w:pPr>
        <w:widowControl w:val="0"/>
        <w:numPr>
          <w:ilvl w:val="0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внезапном ухудшении здоровья преподавателя </w:t>
      </w:r>
      <w:proofErr w:type="gramStart"/>
      <w:r w:rsidRPr="00264C9C">
        <w:t>( руководителя</w:t>
      </w:r>
      <w:proofErr w:type="gramEnd"/>
      <w:r w:rsidRPr="00264C9C">
        <w:t xml:space="preserve"> практики)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(руководителю практики) и </w:t>
      </w:r>
      <w:r w:rsidRPr="00264C9C">
        <w:lastRenderedPageBreak/>
        <w:t>руководству группой обучающихся в течение времени практики.</w:t>
      </w:r>
    </w:p>
    <w:p w14:paraId="7CDE6319" w14:textId="77777777" w:rsidR="007C6DAA" w:rsidRPr="00264C9C" w:rsidRDefault="007C6DAA" w:rsidP="007C6DA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практики.</w:t>
      </w:r>
    </w:p>
    <w:p w14:paraId="7A8CBEAC" w14:textId="77777777" w:rsidR="007C6DAA" w:rsidRPr="00264C9C" w:rsidRDefault="007C6DAA" w:rsidP="007C6DAA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Преподаватель (руководитель практики) должен доводить до сведения руководителя учреждения 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ламп, травмоопасность и др.)</w:t>
      </w:r>
    </w:p>
    <w:p w14:paraId="047BD1C9" w14:textId="77777777" w:rsidR="007C6DAA" w:rsidRDefault="007C6DAA" w:rsidP="007C6DAA">
      <w:pPr>
        <w:shd w:val="clear" w:color="auto" w:fill="FFFFFF"/>
        <w:ind w:firstLine="709"/>
        <w:jc w:val="center"/>
        <w:rPr>
          <w:b/>
        </w:rPr>
      </w:pPr>
    </w:p>
    <w:p w14:paraId="1D2BC4E4" w14:textId="77777777" w:rsidR="007C6DAA" w:rsidRDefault="007C6DAA" w:rsidP="007C6DAA">
      <w:pPr>
        <w:rPr>
          <w:b/>
        </w:rPr>
      </w:pPr>
      <w:r>
        <w:rPr>
          <w:b/>
        </w:rPr>
        <w:br w:type="page"/>
      </w:r>
    </w:p>
    <w:p w14:paraId="332D3380" w14:textId="77777777" w:rsidR="007C6DAA" w:rsidRPr="00264C9C" w:rsidRDefault="007C6DAA" w:rsidP="007C6DAA">
      <w:pPr>
        <w:shd w:val="clear" w:color="auto" w:fill="FFFFFF"/>
        <w:ind w:firstLine="709"/>
        <w:jc w:val="center"/>
        <w:rPr>
          <w:b/>
        </w:rPr>
      </w:pPr>
      <w:r w:rsidRPr="00264C9C">
        <w:rPr>
          <w:b/>
        </w:rPr>
        <w:lastRenderedPageBreak/>
        <w:t xml:space="preserve">Основные требования пожарной безопасности </w:t>
      </w:r>
    </w:p>
    <w:p w14:paraId="681D72B7" w14:textId="77777777" w:rsidR="007C6DAA" w:rsidRPr="00264C9C" w:rsidRDefault="007C6DAA" w:rsidP="007C6DAA">
      <w:pPr>
        <w:shd w:val="clear" w:color="auto" w:fill="FFFFFF"/>
        <w:tabs>
          <w:tab w:val="left" w:pos="994"/>
        </w:tabs>
        <w:ind w:firstLine="709"/>
        <w:jc w:val="both"/>
      </w:pPr>
      <w:r w:rsidRPr="00264C9C"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14:paraId="4CC6BFAE" w14:textId="77777777" w:rsidR="007C6DAA" w:rsidRPr="00264C9C" w:rsidRDefault="007C6DAA" w:rsidP="007C6DAA">
      <w:pPr>
        <w:shd w:val="clear" w:color="auto" w:fill="FFFFFF"/>
        <w:tabs>
          <w:tab w:val="left" w:pos="994"/>
        </w:tabs>
        <w:ind w:firstLine="709"/>
        <w:jc w:val="both"/>
      </w:pPr>
      <w:r w:rsidRPr="00264C9C">
        <w:t>- знать, где находятся первичные средства пожаротушения, а также какие подручные средства можно применять при тушении пожара;</w:t>
      </w:r>
    </w:p>
    <w:p w14:paraId="7FB450F2" w14:textId="77777777" w:rsidR="007C6DAA" w:rsidRPr="00264C9C" w:rsidRDefault="007C6DAA" w:rsidP="007C6DAA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др.);</w:t>
      </w:r>
    </w:p>
    <w:p w14:paraId="439252D8" w14:textId="77777777" w:rsidR="007C6DAA" w:rsidRPr="00264C9C" w:rsidRDefault="007C6DAA" w:rsidP="007C6DAA">
      <w:pPr>
        <w:shd w:val="clear" w:color="auto" w:fill="FFFFFF"/>
        <w:ind w:firstLine="709"/>
        <w:jc w:val="both"/>
      </w:pPr>
      <w:r w:rsidRPr="00264C9C">
        <w:t>- уходя последним из рабочего помещения, необходимо выключить электросеть, за исключением дежурного освещения.</w:t>
      </w:r>
    </w:p>
    <w:p w14:paraId="5F80F6EB" w14:textId="77777777" w:rsidR="007C6DAA" w:rsidRPr="00264C9C" w:rsidRDefault="007C6DAA" w:rsidP="007C6DAA">
      <w:pPr>
        <w:shd w:val="clear" w:color="auto" w:fill="FFFFFF"/>
        <w:ind w:firstLine="709"/>
        <w:jc w:val="both"/>
      </w:pPr>
      <w:r w:rsidRPr="00264C9C"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14:paraId="718D7607" w14:textId="77777777" w:rsidR="007C6DAA" w:rsidRPr="00264C9C" w:rsidRDefault="007C6DAA" w:rsidP="007C6DAA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14:paraId="5AF5D085" w14:textId="77777777" w:rsidR="007C6DAA" w:rsidRPr="00264C9C" w:rsidRDefault="007C6DAA" w:rsidP="007C6DAA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В расположении образовательного учреждения запрещается:</w:t>
      </w:r>
    </w:p>
    <w:p w14:paraId="234D6066" w14:textId="77777777" w:rsidR="007C6DAA" w:rsidRPr="00264C9C" w:rsidRDefault="007C6DAA" w:rsidP="007C6DAA">
      <w:pPr>
        <w:ind w:firstLine="709"/>
        <w:jc w:val="both"/>
      </w:pPr>
      <w:r w:rsidRPr="00264C9C">
        <w:t>- загромождать и закрывать проезды и проходы к пожарному инвентарю оборудованию и пожарному крану;</w:t>
      </w:r>
    </w:p>
    <w:p w14:paraId="6A77F9FA" w14:textId="77777777" w:rsidR="007C6DAA" w:rsidRPr="00264C9C" w:rsidRDefault="007C6DAA" w:rsidP="007C6DAA">
      <w:pPr>
        <w:ind w:firstLine="709"/>
        <w:jc w:val="both"/>
      </w:pPr>
      <w:r w:rsidRPr="00264C9C">
        <w:t>- бросать на пол и оставлять неубранными в рабочих помещениях бумагу, промасленные тряпки и др.;</w:t>
      </w:r>
    </w:p>
    <w:p w14:paraId="17BDCC41" w14:textId="77777777" w:rsidR="007C6DAA" w:rsidRPr="00264C9C" w:rsidRDefault="007C6DAA" w:rsidP="007C6DAA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обвешивать электролампы бумагой и тканью, вешать на электровыключатели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14:paraId="6751AAAF" w14:textId="77777777" w:rsidR="007C6DAA" w:rsidRPr="00264C9C" w:rsidRDefault="007C6DAA" w:rsidP="007C6DAA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14:paraId="430DE9F2" w14:textId="77777777" w:rsidR="007C6DAA" w:rsidRPr="00264C9C" w:rsidRDefault="007C6DAA" w:rsidP="007C6DAA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чистить рабочую одежду бензином, растворителем или другими ЛВЖ</w:t>
      </w:r>
    </w:p>
    <w:p w14:paraId="07D4B1C0" w14:textId="77777777" w:rsidR="007C6DAA" w:rsidRPr="001335A3" w:rsidRDefault="007C6DAA" w:rsidP="007C6DAA">
      <w:pPr>
        <w:jc w:val="both"/>
        <w:rPr>
          <w:b/>
          <w:bCs/>
        </w:rPr>
      </w:pPr>
      <w:r>
        <w:rPr>
          <w:b/>
          <w:bCs/>
        </w:rPr>
        <w:br w:type="page"/>
      </w:r>
      <w:r w:rsidRPr="001335A3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14:paraId="05B3B525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Основная литература</w:t>
      </w:r>
    </w:p>
    <w:p w14:paraId="5A390E3A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Телекоммуникационные системы и сети: Учебное пособие в 3 томах. Том 2 – Радиосвязь, радиовещание, телевидение / Катунин Г.П., Мамчев Г.В., Попантопуло В.Н., В.П. Шувалов; под ред. Профессора В.П. Шувалова. – изд. 2-е и до. – М.: Горячая линия – Телеком, 2019 г.</w:t>
      </w:r>
    </w:p>
    <w:p w14:paraId="59E3B357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Садомовский А.С., Приемо-передающие радиоустройства и системы связи: Учебное пособие для студентов специальности 21020165 / А.С. Кадомовский. – Ульяновск: УлГТУ, 2020.</w:t>
      </w:r>
    </w:p>
    <w:p w14:paraId="0F63FC81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Чернышев Е.И. Линейные сооружения связи: учебное пособие для СПО. – Волгоград: «Ин-Фолио», 2021;</w:t>
      </w:r>
    </w:p>
    <w:p w14:paraId="09DAA9EC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Гроднев И.И. Линейные сооружения связи: учебник для техникумов. – М.: Радио и связь, 2020;</w:t>
      </w:r>
    </w:p>
    <w:p w14:paraId="24B57A09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Парфенов Ю.А. Кабели электросвязи.  М.: Эко-Трендз, 2019;</w:t>
      </w:r>
    </w:p>
    <w:p w14:paraId="611760B1" w14:textId="77777777" w:rsidR="007C6DAA" w:rsidRPr="005034FD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 xml:space="preserve">Иоргачев Д.В. Бондаренко О.В. Волоконно-оптические кабели и линии связи. – </w:t>
      </w:r>
      <w:proofErr w:type="gramStart"/>
      <w:r w:rsidRPr="005034FD">
        <w:rPr>
          <w:rFonts w:eastAsia="Calibri"/>
          <w:sz w:val="24"/>
          <w:szCs w:val="24"/>
          <w:lang w:val="ru-RU"/>
        </w:rPr>
        <w:t>М.:ЭКО</w:t>
      </w:r>
      <w:proofErr w:type="gramEnd"/>
      <w:r w:rsidRPr="005034FD">
        <w:rPr>
          <w:rFonts w:eastAsia="Calibri"/>
          <w:sz w:val="24"/>
          <w:szCs w:val="24"/>
          <w:lang w:val="ru-RU"/>
        </w:rPr>
        <w:t>_ТРЕНДЗ, 2019;</w:t>
      </w:r>
    </w:p>
    <w:p w14:paraId="58E553B2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 xml:space="preserve">Ксенофонтов С.Н. Портнов Э.Л. Направляющие системы электросвязи. Сборник задач; учебное пособие для ВУЗов. 2-е изд. стереотип, - М.: </w:t>
      </w:r>
    </w:p>
    <w:p w14:paraId="70C8B4FE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Хрусталева З.А. Источники питания радиоаппаратуры: учебник для студ. учреждений сред. проф. образования / З.А. Хрусталева, С.В. Парфенов. – М.: Издательский центр «Академия», 2020– 240 с.</w:t>
      </w:r>
    </w:p>
    <w:p w14:paraId="5ED4729A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К.Е. Самуйлов, И.А. Шалимов, Н.Н. Васин, В.В. Василевский, Д.С. Кулябов, А.В. Королькова Сети и системы передачи информации: телекоммуникационные сети: Учебник и практикум для вузов /. – М.:  Издательство Юрайт, 2019. – 363 с.</w:t>
      </w:r>
    </w:p>
    <w:p w14:paraId="173D6161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Олифер Н.А, Олифер В.Г. Компьютерные сети. Принципы, технологии, протоколы // Учебник для вузов, 5-е изд. – Спб.: Питер, 2019. – 944 с.</w:t>
      </w:r>
    </w:p>
    <w:p w14:paraId="28CD7B24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 xml:space="preserve">Томаси У. Электронные системы </w:t>
      </w:r>
      <w:proofErr w:type="gramStart"/>
      <w:r w:rsidRPr="005034FD">
        <w:rPr>
          <w:rFonts w:eastAsia="Calibri"/>
          <w:sz w:val="24"/>
          <w:szCs w:val="24"/>
          <w:lang w:val="ru-RU"/>
        </w:rPr>
        <w:t>связи.-</w:t>
      </w:r>
      <w:proofErr w:type="gramEnd"/>
      <w:r w:rsidRPr="005034FD">
        <w:rPr>
          <w:rFonts w:eastAsia="Calibri"/>
          <w:sz w:val="24"/>
          <w:szCs w:val="24"/>
          <w:lang w:val="ru-RU"/>
        </w:rPr>
        <w:t xml:space="preserve"> </w:t>
      </w:r>
      <w:r w:rsidRPr="007C6DAA">
        <w:rPr>
          <w:rFonts w:eastAsia="Calibri"/>
          <w:sz w:val="24"/>
          <w:szCs w:val="24"/>
          <w:lang w:val="ru-RU"/>
        </w:rPr>
        <w:t>М.: Техносфера, 2019. -1360с.</w:t>
      </w:r>
    </w:p>
    <w:p w14:paraId="6DF9D0B1" w14:textId="77777777" w:rsidR="007C6DAA" w:rsidRPr="005034FD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 xml:space="preserve"> </w:t>
      </w:r>
      <w:r w:rsidRPr="005034FD">
        <w:rPr>
          <w:rFonts w:eastAsia="Calibri"/>
          <w:sz w:val="24"/>
          <w:szCs w:val="24"/>
          <w:lang w:val="ru-RU"/>
        </w:rPr>
        <w:t xml:space="preserve">Нефедов, В.И. </w:t>
      </w:r>
      <w:proofErr w:type="gramStart"/>
      <w:r w:rsidRPr="005034FD">
        <w:rPr>
          <w:rFonts w:eastAsia="Calibri"/>
          <w:sz w:val="24"/>
          <w:szCs w:val="24"/>
          <w:lang w:val="ru-RU"/>
        </w:rPr>
        <w:t>Электрорадиоизмерения :</w:t>
      </w:r>
      <w:proofErr w:type="gramEnd"/>
      <w:r w:rsidRPr="005034FD">
        <w:rPr>
          <w:rFonts w:eastAsia="Calibri"/>
          <w:sz w:val="24"/>
          <w:szCs w:val="24"/>
          <w:lang w:val="ru-RU"/>
        </w:rPr>
        <w:t xml:space="preserve"> учебник / В.И. Нефедов, А.С. Сигов, В.К. Битюков, Е.В. Самохина ; под ред. А.С. Сигова. — 4-е изд., перераб. и доп. — </w:t>
      </w:r>
      <w:proofErr w:type="gramStart"/>
      <w:r w:rsidRPr="005034FD">
        <w:rPr>
          <w:rFonts w:eastAsia="Calibri"/>
          <w:sz w:val="24"/>
          <w:szCs w:val="24"/>
          <w:lang w:val="ru-RU"/>
        </w:rPr>
        <w:t>Москва :</w:t>
      </w:r>
      <w:proofErr w:type="gramEnd"/>
      <w:r w:rsidRPr="005034FD">
        <w:rPr>
          <w:rFonts w:eastAsia="Calibri"/>
          <w:sz w:val="24"/>
          <w:szCs w:val="24"/>
          <w:lang w:val="ru-RU"/>
        </w:rPr>
        <w:t xml:space="preserve"> ФОРУМ : ИНФРА-М, 2022. — 383 с. — (Среднее профессиональное образование).</w:t>
      </w:r>
    </w:p>
    <w:p w14:paraId="23C8147B" w14:textId="77777777" w:rsidR="007C6DAA" w:rsidRPr="005034FD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 xml:space="preserve">Шишмарев, В. Ю. Метрология, стандартизация, сертификация, техническое регулирование и </w:t>
      </w:r>
      <w:proofErr w:type="gramStart"/>
      <w:r w:rsidRPr="005034FD">
        <w:rPr>
          <w:rFonts w:eastAsia="Calibri"/>
          <w:sz w:val="24"/>
          <w:szCs w:val="24"/>
          <w:lang w:val="ru-RU"/>
        </w:rPr>
        <w:t>документоведение :</w:t>
      </w:r>
      <w:proofErr w:type="gramEnd"/>
      <w:r w:rsidRPr="005034FD">
        <w:rPr>
          <w:rFonts w:eastAsia="Calibri"/>
          <w:sz w:val="24"/>
          <w:szCs w:val="24"/>
          <w:lang w:val="ru-RU"/>
        </w:rPr>
        <w:t xml:space="preserve"> учебник / В.Ю. Шишмарев. — </w:t>
      </w:r>
      <w:proofErr w:type="gramStart"/>
      <w:r w:rsidRPr="005034FD">
        <w:rPr>
          <w:rFonts w:eastAsia="Calibri"/>
          <w:sz w:val="24"/>
          <w:szCs w:val="24"/>
          <w:lang w:val="ru-RU"/>
        </w:rPr>
        <w:t>Москва :</w:t>
      </w:r>
      <w:proofErr w:type="gramEnd"/>
      <w:r w:rsidRPr="005034FD">
        <w:rPr>
          <w:rFonts w:eastAsia="Calibri"/>
          <w:sz w:val="24"/>
          <w:szCs w:val="24"/>
          <w:lang w:val="ru-RU"/>
        </w:rPr>
        <w:t xml:space="preserve"> КУРС : ИНФРА-М, 2021. — 312 с. — (Среднее профессиональное образование)</w:t>
      </w:r>
    </w:p>
    <w:p w14:paraId="4DC68807" w14:textId="77777777" w:rsidR="007C6DAA" w:rsidRPr="005034FD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>Мельников Д.А. Системы и сети передачи данных. – М.: ИП РадиоСофт, 2021.-624.</w:t>
      </w:r>
    </w:p>
    <w:p w14:paraId="545D4A1C" w14:textId="77777777" w:rsidR="007C6DAA" w:rsidRPr="005034FD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>Ситников А.В. Электротехнические основы источников питания. – М.: «Академия», 2021. – 240 с.</w:t>
      </w:r>
    </w:p>
    <w:p w14:paraId="19F0FEA6" w14:textId="77777777" w:rsidR="007C6DAA" w:rsidRPr="005034FD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>Хрусталева З.А. Электрические и электронные измерения в задачах, вопросах и упражнениях. – М.: «Академия», 2019. – 176 с.</w:t>
      </w:r>
    </w:p>
    <w:p w14:paraId="4D65DE0D" w14:textId="77777777" w:rsidR="007C6DAA" w:rsidRPr="005034FD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 xml:space="preserve"> Сергеенко </w:t>
      </w:r>
      <w:proofErr w:type="gramStart"/>
      <w:r w:rsidRPr="005034FD">
        <w:rPr>
          <w:rFonts w:eastAsia="Calibri"/>
          <w:sz w:val="24"/>
          <w:szCs w:val="24"/>
          <w:lang w:val="ru-RU"/>
        </w:rPr>
        <w:t>В.С. ,</w:t>
      </w:r>
      <w:proofErr w:type="gramEnd"/>
      <w:r w:rsidRPr="005034FD">
        <w:rPr>
          <w:rFonts w:eastAsia="Calibri"/>
          <w:sz w:val="24"/>
          <w:szCs w:val="24"/>
          <w:lang w:val="ru-RU"/>
        </w:rPr>
        <w:t xml:space="preserve"> Баринов В.В.  Сжатие данных, речи, звука и изображения в телекоммуникационных системах: Учебное пособие. – М.: ИП «Радио Софт», 2020. – 360</w:t>
      </w:r>
      <w:proofErr w:type="gramStart"/>
      <w:r w:rsidRPr="005034FD">
        <w:rPr>
          <w:rFonts w:eastAsia="Calibri"/>
          <w:sz w:val="24"/>
          <w:szCs w:val="24"/>
          <w:lang w:val="ru-RU"/>
        </w:rPr>
        <w:t>с.:ил.</w:t>
      </w:r>
      <w:proofErr w:type="gramEnd"/>
    </w:p>
    <w:p w14:paraId="580477F5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lastRenderedPageBreak/>
        <w:t xml:space="preserve">Мардер Р.С. Современные телекоммуникации. – М.: ИРИАС. </w:t>
      </w:r>
      <w:r w:rsidRPr="007C6DAA">
        <w:rPr>
          <w:rFonts w:eastAsia="Calibri"/>
          <w:sz w:val="24"/>
          <w:szCs w:val="24"/>
          <w:lang w:val="ru-RU"/>
        </w:rPr>
        <w:t>2019. – 384с.</w:t>
      </w:r>
    </w:p>
    <w:p w14:paraId="3E7AC6AC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 xml:space="preserve">Направляющие системы электросвязи: Учебник для вузов. В 2 – х томах. Том 1. – Теория передачи и влияния/ В.А. Андреев, Э.Л. Андреева. – 7 – е изд., перераб. и доп. - М.: Горячая линия – Телеком, 2019г. </w:t>
      </w:r>
      <w:r w:rsidRPr="007C6DAA">
        <w:rPr>
          <w:rFonts w:eastAsia="Calibri"/>
          <w:sz w:val="24"/>
          <w:szCs w:val="24"/>
          <w:lang w:val="ru-RU"/>
        </w:rPr>
        <w:t xml:space="preserve">424 </w:t>
      </w:r>
      <w:proofErr w:type="gramStart"/>
      <w:r w:rsidRPr="007C6DAA">
        <w:rPr>
          <w:rFonts w:eastAsia="Calibri"/>
          <w:sz w:val="24"/>
          <w:szCs w:val="24"/>
          <w:lang w:val="ru-RU"/>
        </w:rPr>
        <w:t>с.:ил.</w:t>
      </w:r>
      <w:proofErr w:type="gramEnd"/>
    </w:p>
    <w:p w14:paraId="07249811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 xml:space="preserve"> </w:t>
      </w:r>
      <w:r w:rsidRPr="005034FD">
        <w:rPr>
          <w:rFonts w:eastAsia="Calibri"/>
          <w:sz w:val="24"/>
          <w:szCs w:val="24"/>
          <w:lang w:val="ru-RU"/>
        </w:rPr>
        <w:t xml:space="preserve">Телекоммуникационные системы и сети: Учебное пособие. В 3 томах. Том 1 – современные технологии/ Б.И. Крук, В.Н. Понантонопуло, В.П. Шувалов., под ред. профессора В.П. Шувалова. – изд 3-е, испр. </w:t>
      </w:r>
      <w:r w:rsidRPr="007C6DAA">
        <w:rPr>
          <w:rFonts w:eastAsia="Calibri"/>
          <w:sz w:val="24"/>
          <w:szCs w:val="24"/>
          <w:lang w:val="ru-RU"/>
        </w:rPr>
        <w:t>И доп. – М.: Горячая линия – Телеком, 2019. – 647 с.:ил.</w:t>
      </w:r>
    </w:p>
    <w:p w14:paraId="21EA8704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Б.С. Гольдштейн, Н.А. Соколов, Г.Г. Яновский Сети связи: Учебник для ВУЗов. СПб.: БХВ – Петербург, 2020. – 400 с., илл.</w:t>
      </w:r>
    </w:p>
    <w:p w14:paraId="3D4A58D4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Акуничев Ю.П. Теория электрической связи: Учебное пособие. – СПб.: Издательство «Лань». 2021. – 240с. Ил.</w:t>
      </w:r>
    </w:p>
    <w:p w14:paraId="683E9594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Гольдштейн Б.С. Системы коммутации. – СПб.: БВХ – Санкт – Петербург, 2020 – 388с.: ил.</w:t>
      </w:r>
    </w:p>
    <w:p w14:paraId="43FD436E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М.А. Баркун, О.Р. Ходасевич Цифровое системы синхронной коммутации. – М.: Эко – Трендз, 2019.</w:t>
      </w:r>
    </w:p>
    <w:p w14:paraId="6610A5AE" w14:textId="77777777" w:rsidR="007C6DAA" w:rsidRPr="005034FD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>Гордиенко В.Н., Тверецкий М.С. Многокальные телекоммуникационные системы. Учебник для вузов. – М: Горячая линия – Телеком, 2019. – 416</w:t>
      </w:r>
      <w:proofErr w:type="gramStart"/>
      <w:r w:rsidRPr="005034FD">
        <w:rPr>
          <w:rFonts w:eastAsia="Calibri"/>
          <w:sz w:val="24"/>
          <w:szCs w:val="24"/>
          <w:lang w:val="ru-RU"/>
        </w:rPr>
        <w:t>с.:ил.</w:t>
      </w:r>
      <w:proofErr w:type="gramEnd"/>
    </w:p>
    <w:p w14:paraId="27B0F26F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>Цифровые и аналоговые системы передачи: Учебник для вузов/В.И. Иванов, В.Н. Гордиенко, П.Н. Попов и др.</w:t>
      </w:r>
      <w:proofErr w:type="gramStart"/>
      <w:r w:rsidRPr="005034FD">
        <w:rPr>
          <w:rFonts w:eastAsia="Calibri"/>
          <w:sz w:val="24"/>
          <w:szCs w:val="24"/>
          <w:lang w:val="ru-RU"/>
        </w:rPr>
        <w:t>: Под</w:t>
      </w:r>
      <w:proofErr w:type="gramEnd"/>
      <w:r w:rsidRPr="005034FD">
        <w:rPr>
          <w:rFonts w:eastAsia="Calibri"/>
          <w:sz w:val="24"/>
          <w:szCs w:val="24"/>
          <w:lang w:val="ru-RU"/>
        </w:rPr>
        <w:t xml:space="preserve"> ред. </w:t>
      </w:r>
      <w:r w:rsidRPr="007C6DAA">
        <w:rPr>
          <w:rFonts w:eastAsia="Calibri"/>
          <w:sz w:val="24"/>
          <w:szCs w:val="24"/>
          <w:lang w:val="ru-RU"/>
        </w:rPr>
        <w:t>В.И. Иванова. – 2-е изд. – М.: Горячая линия – Телеком, 2019. – 232с.: ил.</w:t>
      </w:r>
    </w:p>
    <w:p w14:paraId="4A514738" w14:textId="77777777" w:rsidR="007C6DAA" w:rsidRPr="005034FD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>Основы инфокоммуникационных технологий. Учебное пособие для вузов/ В.В. Величко, Г.П. Катушин, В.П. Шувалов; под ред. профессора В.П. Шувалова. – М.: Горячая линия – Телеком, 2019, - 712</w:t>
      </w:r>
      <w:proofErr w:type="gramStart"/>
      <w:r w:rsidRPr="005034FD">
        <w:rPr>
          <w:rFonts w:eastAsia="Calibri"/>
          <w:sz w:val="24"/>
          <w:szCs w:val="24"/>
          <w:lang w:val="ru-RU"/>
        </w:rPr>
        <w:t>с.:ил.</w:t>
      </w:r>
      <w:proofErr w:type="gramEnd"/>
    </w:p>
    <w:p w14:paraId="2B260058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Ломовицкий В.В., Михайлов А.И., Шестак К.В., Щекотихин В.М. Основы построения систем и сетей передачи информации. М.: Горячая линия – Телеком, 2019;</w:t>
      </w:r>
    </w:p>
    <w:p w14:paraId="6BE7F101" w14:textId="77777777" w:rsidR="007C6DAA" w:rsidRPr="005034FD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 xml:space="preserve">Гаранин М. В. И др. </w:t>
      </w:r>
      <w:r w:rsidRPr="007C6DAA">
        <w:rPr>
          <w:rFonts w:eastAsia="Calibri"/>
          <w:sz w:val="24"/>
          <w:szCs w:val="24"/>
          <w:lang w:val="ru-RU"/>
        </w:rPr>
        <w:t xml:space="preserve">Системы и сети передачи информации: Учеб. </w:t>
      </w:r>
      <w:r w:rsidRPr="005034FD">
        <w:rPr>
          <w:rFonts w:eastAsia="Calibri"/>
          <w:sz w:val="24"/>
          <w:szCs w:val="24"/>
          <w:lang w:val="ru-RU"/>
        </w:rPr>
        <w:t xml:space="preserve">Пособие для вузов. – </w:t>
      </w:r>
      <w:proofErr w:type="gramStart"/>
      <w:r w:rsidRPr="005034FD">
        <w:rPr>
          <w:rFonts w:eastAsia="Calibri"/>
          <w:sz w:val="24"/>
          <w:szCs w:val="24"/>
          <w:lang w:val="ru-RU"/>
        </w:rPr>
        <w:t>М.:Радио</w:t>
      </w:r>
      <w:proofErr w:type="gramEnd"/>
      <w:r w:rsidRPr="005034FD">
        <w:rPr>
          <w:rFonts w:eastAsia="Calibri"/>
          <w:sz w:val="24"/>
          <w:szCs w:val="24"/>
          <w:lang w:val="ru-RU"/>
        </w:rPr>
        <w:t xml:space="preserve"> и связь, 2020;</w:t>
      </w:r>
    </w:p>
    <w:p w14:paraId="3C15A6AE" w14:textId="77777777" w:rsidR="007C6DAA" w:rsidRPr="005034FD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>Крылов В.В., Самохвалова С.С Теория телетрафика и её приложения. – СПб.: БХВ-Петербург, 2021.</w:t>
      </w:r>
    </w:p>
    <w:p w14:paraId="25A829AB" w14:textId="77777777" w:rsidR="007C6DAA" w:rsidRPr="005034FD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</w:p>
    <w:p w14:paraId="3F535166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Дополнительные источники:</w:t>
      </w:r>
    </w:p>
    <w:p w14:paraId="7A668C72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 xml:space="preserve">1. Березин О.К., Костиков В.Г., Шахнов В.А. Источники электропитания радиоэлектронной аппаратуры. </w:t>
      </w:r>
      <w:r w:rsidRPr="007C6DAA">
        <w:rPr>
          <w:rFonts w:eastAsia="Calibri"/>
          <w:sz w:val="24"/>
          <w:szCs w:val="24"/>
          <w:lang w:val="ru-RU"/>
        </w:rPr>
        <w:t>Издание 4-е, перераб. и доп. - М: «Три Л», 2021.</w:t>
      </w:r>
    </w:p>
    <w:p w14:paraId="4B26DBD0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2. Костиков В.Г., Парфенов Е.М., Шахнов В.А. Источники электропитания электронных средств. Схемотехника и конструирование: Учебник для вузов. – 3-е изд. – М.: Горячая линия – Телеком, 2019.</w:t>
      </w:r>
    </w:p>
    <w:p w14:paraId="2CCB91B5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5034FD">
        <w:rPr>
          <w:rFonts w:eastAsia="Calibri"/>
          <w:sz w:val="24"/>
          <w:szCs w:val="24"/>
          <w:lang w:val="ru-RU"/>
        </w:rPr>
        <w:t>3. Источники электропитания радиоэлектронной аппаратуры: Справочник/ Г.С. Найвельт, К.Б. Мазель, Ч.И. Хусаинов и др.</w:t>
      </w:r>
      <w:proofErr w:type="gramStart"/>
      <w:r w:rsidRPr="005034FD">
        <w:rPr>
          <w:rFonts w:eastAsia="Calibri"/>
          <w:sz w:val="24"/>
          <w:szCs w:val="24"/>
          <w:lang w:val="ru-RU"/>
        </w:rPr>
        <w:t>; Под</w:t>
      </w:r>
      <w:proofErr w:type="gramEnd"/>
      <w:r w:rsidRPr="005034FD">
        <w:rPr>
          <w:rFonts w:eastAsia="Calibri"/>
          <w:sz w:val="24"/>
          <w:szCs w:val="24"/>
          <w:lang w:val="ru-RU"/>
        </w:rPr>
        <w:t xml:space="preserve"> ред. </w:t>
      </w:r>
      <w:r w:rsidRPr="007C6DAA">
        <w:rPr>
          <w:rFonts w:eastAsia="Calibri"/>
          <w:sz w:val="24"/>
          <w:szCs w:val="24"/>
          <w:lang w:val="ru-RU"/>
        </w:rPr>
        <w:t>Г.С. Найвельта. – М.: Радио и связь, 2020.</w:t>
      </w:r>
    </w:p>
    <w:p w14:paraId="18A189C0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>4. Гейтенко Е.Н. Источники вторичного электропитания. Схемотехника и расчет. Учебное пособие. – М. СОЛОН-ПРЕСС, 2019.</w:t>
      </w:r>
    </w:p>
    <w:p w14:paraId="082E38AF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</w:p>
    <w:p w14:paraId="7041524F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lastRenderedPageBreak/>
        <w:t>Интернет ресурсы:</w:t>
      </w:r>
    </w:p>
    <w:p w14:paraId="14FF9E82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 xml:space="preserve">1 [Электронный ресурс] – режим доступа: </w:t>
      </w:r>
      <w:r w:rsidRPr="00560F3F">
        <w:rPr>
          <w:rFonts w:eastAsia="Calibri"/>
          <w:sz w:val="24"/>
          <w:szCs w:val="24"/>
        </w:rPr>
        <w:t>http</w:t>
      </w:r>
      <w:r w:rsidRPr="007C6DAA">
        <w:rPr>
          <w:rFonts w:eastAsia="Calibri"/>
          <w:sz w:val="24"/>
          <w:szCs w:val="24"/>
          <w:lang w:val="ru-RU"/>
        </w:rPr>
        <w:t>://</w:t>
      </w:r>
      <w:r w:rsidRPr="00560F3F">
        <w:rPr>
          <w:rFonts w:eastAsia="Calibri"/>
          <w:sz w:val="24"/>
          <w:szCs w:val="24"/>
        </w:rPr>
        <w:t>sysadmin</w:t>
      </w:r>
      <w:r w:rsidRPr="007C6DAA">
        <w:rPr>
          <w:rFonts w:eastAsia="Calibri"/>
          <w:sz w:val="24"/>
          <w:szCs w:val="24"/>
          <w:lang w:val="ru-RU"/>
        </w:rPr>
        <w:t>58.</w:t>
      </w:r>
      <w:r w:rsidRPr="00560F3F">
        <w:rPr>
          <w:rFonts w:eastAsia="Calibri"/>
          <w:sz w:val="24"/>
          <w:szCs w:val="24"/>
        </w:rPr>
        <w:t>ru</w:t>
      </w:r>
      <w:r w:rsidRPr="007C6DAA">
        <w:rPr>
          <w:rFonts w:eastAsia="Calibri"/>
          <w:sz w:val="24"/>
          <w:szCs w:val="24"/>
          <w:lang w:val="ru-RU"/>
        </w:rPr>
        <w:t>/</w:t>
      </w:r>
      <w:r w:rsidRPr="00560F3F">
        <w:rPr>
          <w:rFonts w:eastAsia="Calibri"/>
          <w:sz w:val="24"/>
          <w:szCs w:val="24"/>
        </w:rPr>
        <w:t>index</w:t>
      </w:r>
      <w:r w:rsidRPr="007C6DAA">
        <w:rPr>
          <w:rFonts w:eastAsia="Calibri"/>
          <w:sz w:val="24"/>
          <w:szCs w:val="24"/>
          <w:lang w:val="ru-RU"/>
        </w:rPr>
        <w:t>.</w:t>
      </w:r>
      <w:r w:rsidRPr="00560F3F">
        <w:rPr>
          <w:rFonts w:eastAsia="Calibri"/>
          <w:sz w:val="24"/>
          <w:szCs w:val="24"/>
        </w:rPr>
        <w:t>php</w:t>
      </w:r>
      <w:r w:rsidRPr="007C6DAA">
        <w:rPr>
          <w:rFonts w:eastAsia="Calibri"/>
          <w:sz w:val="24"/>
          <w:szCs w:val="24"/>
          <w:lang w:val="ru-RU"/>
        </w:rPr>
        <w:t>/</w:t>
      </w:r>
      <w:r w:rsidRPr="00560F3F">
        <w:rPr>
          <w:rFonts w:eastAsia="Calibri"/>
          <w:sz w:val="24"/>
          <w:szCs w:val="24"/>
        </w:rPr>
        <w:t>articles</w:t>
      </w:r>
      <w:r w:rsidRPr="007C6DAA">
        <w:rPr>
          <w:rFonts w:eastAsia="Calibri"/>
          <w:sz w:val="24"/>
          <w:szCs w:val="24"/>
          <w:lang w:val="ru-RU"/>
        </w:rPr>
        <w:t>/1-</w:t>
      </w:r>
      <w:r w:rsidRPr="00560F3F">
        <w:rPr>
          <w:rFonts w:eastAsia="Calibri"/>
          <w:sz w:val="24"/>
          <w:szCs w:val="24"/>
        </w:rPr>
        <w:t>articles</w:t>
      </w:r>
      <w:r w:rsidRPr="007C6DAA">
        <w:rPr>
          <w:rFonts w:eastAsia="Calibri"/>
          <w:sz w:val="24"/>
          <w:szCs w:val="24"/>
          <w:lang w:val="ru-RU"/>
        </w:rPr>
        <w:t>/52-</w:t>
      </w:r>
      <w:r w:rsidRPr="00560F3F">
        <w:rPr>
          <w:rFonts w:eastAsia="Calibri"/>
          <w:sz w:val="24"/>
          <w:szCs w:val="24"/>
        </w:rPr>
        <w:t>route</w:t>
      </w:r>
      <w:r w:rsidRPr="007C6DAA">
        <w:rPr>
          <w:rFonts w:eastAsia="Calibri"/>
          <w:sz w:val="24"/>
          <w:szCs w:val="24"/>
          <w:lang w:val="ru-RU"/>
        </w:rPr>
        <w:t>2</w:t>
      </w:r>
    </w:p>
    <w:p w14:paraId="2D7093CE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 xml:space="preserve">2 [Электронный ресурс] – режим доступа: </w:t>
      </w:r>
      <w:r w:rsidRPr="00560F3F">
        <w:rPr>
          <w:rFonts w:eastAsia="Calibri"/>
          <w:sz w:val="24"/>
          <w:szCs w:val="24"/>
        </w:rPr>
        <w:t>http</w:t>
      </w:r>
      <w:r w:rsidRPr="007C6DAA">
        <w:rPr>
          <w:rFonts w:eastAsia="Calibri"/>
          <w:sz w:val="24"/>
          <w:szCs w:val="24"/>
          <w:lang w:val="ru-RU"/>
        </w:rPr>
        <w:t>://</w:t>
      </w:r>
      <w:r w:rsidRPr="00560F3F">
        <w:rPr>
          <w:rFonts w:eastAsia="Calibri"/>
          <w:sz w:val="24"/>
          <w:szCs w:val="24"/>
        </w:rPr>
        <w:t>urist</w:t>
      </w:r>
      <w:r w:rsidRPr="007C6DAA">
        <w:rPr>
          <w:rFonts w:eastAsia="Calibri"/>
          <w:sz w:val="24"/>
          <w:szCs w:val="24"/>
          <w:lang w:val="ru-RU"/>
        </w:rPr>
        <w:t>.</w:t>
      </w:r>
      <w:r w:rsidRPr="00560F3F">
        <w:rPr>
          <w:rFonts w:eastAsia="Calibri"/>
          <w:sz w:val="24"/>
          <w:szCs w:val="24"/>
        </w:rPr>
        <w:t>fatal</w:t>
      </w:r>
      <w:r w:rsidRPr="007C6DAA">
        <w:rPr>
          <w:rFonts w:eastAsia="Calibri"/>
          <w:sz w:val="24"/>
          <w:szCs w:val="24"/>
          <w:lang w:val="ru-RU"/>
        </w:rPr>
        <w:t>.</w:t>
      </w:r>
      <w:r w:rsidRPr="00560F3F">
        <w:rPr>
          <w:rFonts w:eastAsia="Calibri"/>
          <w:sz w:val="24"/>
          <w:szCs w:val="24"/>
        </w:rPr>
        <w:t>ru</w:t>
      </w:r>
      <w:r w:rsidRPr="007C6DAA">
        <w:rPr>
          <w:rFonts w:eastAsia="Calibri"/>
          <w:sz w:val="24"/>
          <w:szCs w:val="24"/>
          <w:lang w:val="ru-RU"/>
        </w:rPr>
        <w:t>/</w:t>
      </w:r>
      <w:r w:rsidRPr="00560F3F">
        <w:rPr>
          <w:rFonts w:eastAsia="Calibri"/>
          <w:sz w:val="24"/>
          <w:szCs w:val="24"/>
        </w:rPr>
        <w:t>Book</w:t>
      </w:r>
      <w:r w:rsidRPr="007C6DAA">
        <w:rPr>
          <w:rFonts w:eastAsia="Calibri"/>
          <w:sz w:val="24"/>
          <w:szCs w:val="24"/>
          <w:lang w:val="ru-RU"/>
        </w:rPr>
        <w:t>/</w:t>
      </w:r>
      <w:r w:rsidRPr="00560F3F">
        <w:rPr>
          <w:rFonts w:eastAsia="Calibri"/>
          <w:sz w:val="24"/>
          <w:szCs w:val="24"/>
        </w:rPr>
        <w:t>Glava</w:t>
      </w:r>
      <w:r w:rsidRPr="007C6DAA">
        <w:rPr>
          <w:rFonts w:eastAsia="Calibri"/>
          <w:sz w:val="24"/>
          <w:szCs w:val="24"/>
          <w:lang w:val="ru-RU"/>
        </w:rPr>
        <w:t>10/</w:t>
      </w:r>
      <w:r w:rsidRPr="00560F3F">
        <w:rPr>
          <w:rFonts w:eastAsia="Calibri"/>
          <w:sz w:val="24"/>
          <w:szCs w:val="24"/>
        </w:rPr>
        <w:t>Glava</w:t>
      </w:r>
      <w:r w:rsidRPr="007C6DAA">
        <w:rPr>
          <w:rFonts w:eastAsia="Calibri"/>
          <w:sz w:val="24"/>
          <w:szCs w:val="24"/>
          <w:lang w:val="ru-RU"/>
        </w:rPr>
        <w:t>10.</w:t>
      </w:r>
      <w:r w:rsidRPr="00560F3F">
        <w:rPr>
          <w:rFonts w:eastAsia="Calibri"/>
          <w:sz w:val="24"/>
          <w:szCs w:val="24"/>
        </w:rPr>
        <w:t>htm</w:t>
      </w:r>
    </w:p>
    <w:p w14:paraId="52E3109D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 xml:space="preserve">3 [Электронный ресурс] – режим доступа: </w:t>
      </w:r>
      <w:r w:rsidRPr="00560F3F">
        <w:rPr>
          <w:rFonts w:eastAsia="Calibri"/>
          <w:sz w:val="24"/>
          <w:szCs w:val="24"/>
        </w:rPr>
        <w:t>http</w:t>
      </w:r>
      <w:r w:rsidRPr="007C6DAA">
        <w:rPr>
          <w:rFonts w:eastAsia="Calibri"/>
          <w:sz w:val="24"/>
          <w:szCs w:val="24"/>
          <w:lang w:val="ru-RU"/>
        </w:rPr>
        <w:t>://</w:t>
      </w:r>
      <w:r w:rsidRPr="00560F3F">
        <w:rPr>
          <w:rFonts w:eastAsia="Calibri"/>
          <w:sz w:val="24"/>
          <w:szCs w:val="24"/>
        </w:rPr>
        <w:t>foxes</w:t>
      </w:r>
      <w:r w:rsidRPr="007C6DAA">
        <w:rPr>
          <w:rFonts w:eastAsia="Calibri"/>
          <w:sz w:val="24"/>
          <w:szCs w:val="24"/>
          <w:lang w:val="ru-RU"/>
        </w:rPr>
        <w:t>-</w:t>
      </w:r>
      <w:r w:rsidRPr="00560F3F">
        <w:rPr>
          <w:rFonts w:eastAsia="Calibri"/>
          <w:sz w:val="24"/>
          <w:szCs w:val="24"/>
        </w:rPr>
        <w:t>com</w:t>
      </w:r>
      <w:r w:rsidRPr="007C6DAA">
        <w:rPr>
          <w:rFonts w:eastAsia="Calibri"/>
          <w:sz w:val="24"/>
          <w:szCs w:val="24"/>
          <w:lang w:val="ru-RU"/>
        </w:rPr>
        <w:t>.</w:t>
      </w:r>
      <w:r w:rsidRPr="00560F3F">
        <w:rPr>
          <w:rFonts w:eastAsia="Calibri"/>
          <w:sz w:val="24"/>
          <w:szCs w:val="24"/>
        </w:rPr>
        <w:t>ru</w:t>
      </w:r>
      <w:r w:rsidRPr="007C6DAA">
        <w:rPr>
          <w:rFonts w:eastAsia="Calibri"/>
          <w:sz w:val="24"/>
          <w:szCs w:val="24"/>
          <w:lang w:val="ru-RU"/>
        </w:rPr>
        <w:t>/</w:t>
      </w:r>
      <w:r w:rsidRPr="00560F3F">
        <w:rPr>
          <w:rFonts w:eastAsia="Calibri"/>
          <w:sz w:val="24"/>
          <w:szCs w:val="24"/>
        </w:rPr>
        <w:t>index</w:t>
      </w:r>
      <w:r w:rsidRPr="007C6DAA">
        <w:rPr>
          <w:rFonts w:eastAsia="Calibri"/>
          <w:sz w:val="24"/>
          <w:szCs w:val="24"/>
          <w:lang w:val="ru-RU"/>
        </w:rPr>
        <w:t>.</w:t>
      </w:r>
      <w:r w:rsidRPr="00560F3F">
        <w:rPr>
          <w:rFonts w:eastAsia="Calibri"/>
          <w:sz w:val="24"/>
          <w:szCs w:val="24"/>
        </w:rPr>
        <w:t>php</w:t>
      </w:r>
      <w:r w:rsidRPr="007C6DAA">
        <w:rPr>
          <w:rFonts w:eastAsia="Calibri"/>
          <w:sz w:val="24"/>
          <w:szCs w:val="24"/>
          <w:lang w:val="ru-RU"/>
        </w:rPr>
        <w:t>/</w:t>
      </w:r>
      <w:r w:rsidRPr="00560F3F">
        <w:rPr>
          <w:rFonts w:eastAsia="Calibri"/>
          <w:sz w:val="24"/>
          <w:szCs w:val="24"/>
        </w:rPr>
        <w:t>tekhnologii</w:t>
      </w:r>
      <w:r w:rsidRPr="007C6DAA">
        <w:rPr>
          <w:rFonts w:eastAsia="Calibri"/>
          <w:sz w:val="24"/>
          <w:szCs w:val="24"/>
          <w:lang w:val="ru-RU"/>
        </w:rPr>
        <w:t>-</w:t>
      </w:r>
      <w:r w:rsidRPr="00560F3F">
        <w:rPr>
          <w:rFonts w:eastAsia="Calibri"/>
          <w:sz w:val="24"/>
          <w:szCs w:val="24"/>
        </w:rPr>
        <w:t>postroeniya</w:t>
      </w:r>
      <w:r w:rsidRPr="007C6DAA">
        <w:rPr>
          <w:rFonts w:eastAsia="Calibri"/>
          <w:sz w:val="24"/>
          <w:szCs w:val="24"/>
          <w:lang w:val="ru-RU"/>
        </w:rPr>
        <w:t>-</w:t>
      </w:r>
      <w:r w:rsidRPr="00560F3F">
        <w:rPr>
          <w:rFonts w:eastAsia="Calibri"/>
          <w:sz w:val="24"/>
          <w:szCs w:val="24"/>
        </w:rPr>
        <w:t>xpon</w:t>
      </w:r>
    </w:p>
    <w:p w14:paraId="6C013B83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 xml:space="preserve">4 [Электронный ресурс] – режим доступа: </w:t>
      </w:r>
      <w:r w:rsidRPr="00560F3F">
        <w:rPr>
          <w:rFonts w:eastAsia="Calibri"/>
          <w:sz w:val="24"/>
          <w:szCs w:val="24"/>
        </w:rPr>
        <w:t>http</w:t>
      </w:r>
      <w:r w:rsidRPr="007C6DAA">
        <w:rPr>
          <w:rFonts w:eastAsia="Calibri"/>
          <w:sz w:val="24"/>
          <w:szCs w:val="24"/>
          <w:lang w:val="ru-RU"/>
        </w:rPr>
        <w:t>://</w:t>
      </w:r>
      <w:r w:rsidRPr="00560F3F">
        <w:rPr>
          <w:rFonts w:eastAsia="Calibri"/>
          <w:sz w:val="24"/>
          <w:szCs w:val="24"/>
        </w:rPr>
        <w:t>www</w:t>
      </w:r>
      <w:r w:rsidRPr="007C6DAA">
        <w:rPr>
          <w:rFonts w:eastAsia="Calibri"/>
          <w:sz w:val="24"/>
          <w:szCs w:val="24"/>
          <w:lang w:val="ru-RU"/>
        </w:rPr>
        <w:t>.</w:t>
      </w:r>
      <w:r w:rsidRPr="00560F3F">
        <w:rPr>
          <w:rFonts w:eastAsia="Calibri"/>
          <w:sz w:val="24"/>
          <w:szCs w:val="24"/>
        </w:rPr>
        <w:t>infocity</w:t>
      </w:r>
      <w:r w:rsidRPr="007C6DAA">
        <w:rPr>
          <w:rFonts w:eastAsia="Calibri"/>
          <w:sz w:val="24"/>
          <w:szCs w:val="24"/>
          <w:lang w:val="ru-RU"/>
        </w:rPr>
        <w:t>.</w:t>
      </w:r>
      <w:r w:rsidRPr="00560F3F">
        <w:rPr>
          <w:rFonts w:eastAsia="Calibri"/>
          <w:sz w:val="24"/>
          <w:szCs w:val="24"/>
        </w:rPr>
        <w:t>kiev</w:t>
      </w:r>
      <w:r w:rsidRPr="007C6DAA">
        <w:rPr>
          <w:rFonts w:eastAsia="Calibri"/>
          <w:sz w:val="24"/>
          <w:szCs w:val="24"/>
          <w:lang w:val="ru-RU"/>
        </w:rPr>
        <w:t>.</w:t>
      </w:r>
      <w:r w:rsidRPr="00560F3F">
        <w:rPr>
          <w:rFonts w:eastAsia="Calibri"/>
          <w:sz w:val="24"/>
          <w:szCs w:val="24"/>
        </w:rPr>
        <w:t>ua</w:t>
      </w:r>
      <w:r w:rsidRPr="007C6DAA">
        <w:rPr>
          <w:rFonts w:eastAsia="Calibri"/>
          <w:sz w:val="24"/>
          <w:szCs w:val="24"/>
          <w:lang w:val="ru-RU"/>
        </w:rPr>
        <w:t>/</w:t>
      </w:r>
      <w:r w:rsidRPr="00560F3F">
        <w:rPr>
          <w:rFonts w:eastAsia="Calibri"/>
          <w:sz w:val="24"/>
          <w:szCs w:val="24"/>
        </w:rPr>
        <w:t>lan</w:t>
      </w:r>
      <w:r w:rsidRPr="007C6DAA">
        <w:rPr>
          <w:rFonts w:eastAsia="Calibri"/>
          <w:sz w:val="24"/>
          <w:szCs w:val="24"/>
          <w:lang w:val="ru-RU"/>
        </w:rPr>
        <w:t>/</w:t>
      </w:r>
      <w:r w:rsidRPr="00560F3F">
        <w:rPr>
          <w:rFonts w:eastAsia="Calibri"/>
          <w:sz w:val="24"/>
          <w:szCs w:val="24"/>
        </w:rPr>
        <w:t>content</w:t>
      </w:r>
      <w:r w:rsidRPr="007C6DAA">
        <w:rPr>
          <w:rFonts w:eastAsia="Calibri"/>
          <w:sz w:val="24"/>
          <w:szCs w:val="24"/>
          <w:lang w:val="ru-RU"/>
        </w:rPr>
        <w:t>/</w:t>
      </w:r>
      <w:r w:rsidRPr="00560F3F">
        <w:rPr>
          <w:rFonts w:eastAsia="Calibri"/>
          <w:sz w:val="24"/>
          <w:szCs w:val="24"/>
        </w:rPr>
        <w:t>lan</w:t>
      </w:r>
      <w:r w:rsidRPr="007C6DAA">
        <w:rPr>
          <w:rFonts w:eastAsia="Calibri"/>
          <w:sz w:val="24"/>
          <w:szCs w:val="24"/>
          <w:lang w:val="ru-RU"/>
        </w:rPr>
        <w:t>139.</w:t>
      </w:r>
      <w:r w:rsidRPr="00560F3F">
        <w:rPr>
          <w:rFonts w:eastAsia="Calibri"/>
          <w:sz w:val="24"/>
          <w:szCs w:val="24"/>
        </w:rPr>
        <w:t>phtml</w:t>
      </w:r>
    </w:p>
    <w:p w14:paraId="065500B0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  <w:r w:rsidRPr="007C6DAA">
        <w:rPr>
          <w:rFonts w:eastAsia="Calibri"/>
          <w:sz w:val="24"/>
          <w:szCs w:val="24"/>
          <w:lang w:val="ru-RU"/>
        </w:rPr>
        <w:t xml:space="preserve">5 Электронно-библиотечная система [Электронный ресурс] – режим доступа: </w:t>
      </w:r>
      <w:r w:rsidRPr="00560F3F">
        <w:rPr>
          <w:rFonts w:eastAsia="Calibri"/>
          <w:sz w:val="24"/>
          <w:szCs w:val="24"/>
        </w:rPr>
        <w:t>http</w:t>
      </w:r>
      <w:r w:rsidRPr="007C6DAA">
        <w:rPr>
          <w:rFonts w:eastAsia="Calibri"/>
          <w:sz w:val="24"/>
          <w:szCs w:val="24"/>
          <w:lang w:val="ru-RU"/>
        </w:rPr>
        <w:t>://</w:t>
      </w:r>
      <w:r w:rsidRPr="00560F3F">
        <w:rPr>
          <w:rFonts w:eastAsia="Calibri"/>
          <w:sz w:val="24"/>
          <w:szCs w:val="24"/>
        </w:rPr>
        <w:t>znanium</w:t>
      </w:r>
      <w:r w:rsidRPr="007C6DAA">
        <w:rPr>
          <w:rFonts w:eastAsia="Calibri"/>
          <w:sz w:val="24"/>
          <w:szCs w:val="24"/>
          <w:lang w:val="ru-RU"/>
        </w:rPr>
        <w:t>.</w:t>
      </w:r>
      <w:r w:rsidRPr="00560F3F">
        <w:rPr>
          <w:rFonts w:eastAsia="Calibri"/>
          <w:sz w:val="24"/>
          <w:szCs w:val="24"/>
        </w:rPr>
        <w:t>com</w:t>
      </w:r>
      <w:r w:rsidRPr="007C6DAA">
        <w:rPr>
          <w:rFonts w:eastAsia="Calibri"/>
          <w:sz w:val="24"/>
          <w:szCs w:val="24"/>
          <w:lang w:val="ru-RU"/>
        </w:rPr>
        <w:t>/ (2022).</w:t>
      </w:r>
    </w:p>
    <w:p w14:paraId="0608093A" w14:textId="77777777" w:rsidR="007C6DAA" w:rsidRPr="007C6DAA" w:rsidRDefault="007C6DAA" w:rsidP="007C6DAA">
      <w:pPr>
        <w:pStyle w:val="22"/>
        <w:ind w:firstLine="708"/>
        <w:jc w:val="both"/>
        <w:rPr>
          <w:rFonts w:eastAsia="Calibri"/>
          <w:sz w:val="24"/>
          <w:szCs w:val="24"/>
          <w:lang w:val="ru-RU"/>
        </w:rPr>
      </w:pPr>
    </w:p>
    <w:p w14:paraId="7D56ACC4" w14:textId="77777777" w:rsidR="007C6DAA" w:rsidRPr="00A06C27" w:rsidRDefault="007C6DAA" w:rsidP="007C6DAA">
      <w:pPr>
        <w:jc w:val="center"/>
        <w:rPr>
          <w:b/>
        </w:rPr>
      </w:pPr>
      <w:r>
        <w:rPr>
          <w:b/>
        </w:rPr>
        <w:br w:type="page"/>
      </w:r>
      <w:r w:rsidRPr="006605C9">
        <w:rPr>
          <w:b/>
        </w:rPr>
        <w:lastRenderedPageBreak/>
        <w:t xml:space="preserve">АТТЕСТАЦИОННЫЙ ЛИСТ ПО </w:t>
      </w:r>
      <w:r>
        <w:rPr>
          <w:b/>
        </w:rPr>
        <w:t xml:space="preserve">УЧЕБНОЙ </w:t>
      </w:r>
      <w:r w:rsidRPr="006605C9">
        <w:rPr>
          <w:b/>
        </w:rPr>
        <w:t>ПРАКТИКЕ</w:t>
      </w:r>
    </w:p>
    <w:p w14:paraId="012ECBF9" w14:textId="77777777" w:rsidR="007C6DAA" w:rsidRPr="00C82258" w:rsidRDefault="007C6DAA" w:rsidP="007C6DAA">
      <w:pPr>
        <w:ind w:left="-709" w:firstLine="283"/>
        <w:jc w:val="center"/>
        <w:rPr>
          <w:b/>
        </w:rPr>
      </w:pPr>
      <w:r w:rsidRPr="00C82258">
        <w:rPr>
          <w:b/>
        </w:rPr>
        <w:t>(ЗАДАНИЕ НА ПРАКТИКУ)</w:t>
      </w:r>
    </w:p>
    <w:p w14:paraId="7B53D12A" w14:textId="77777777" w:rsidR="007C6DAA" w:rsidRPr="00A06C27" w:rsidRDefault="007C6DAA" w:rsidP="007C6DAA">
      <w:pPr>
        <w:jc w:val="center"/>
        <w:rPr>
          <w:b/>
        </w:rPr>
      </w:pPr>
    </w:p>
    <w:p w14:paraId="598C43ED" w14:textId="77777777" w:rsidR="007C6DAA" w:rsidRPr="006605C9" w:rsidRDefault="007C6DAA" w:rsidP="007C6DAA">
      <w:r w:rsidRPr="006605C9">
        <w:t>_________________________________________________________________________</w:t>
      </w:r>
      <w:r>
        <w:t>_</w:t>
      </w:r>
      <w:r w:rsidRPr="006605C9">
        <w:t>___,</w:t>
      </w:r>
    </w:p>
    <w:p w14:paraId="7516B04A" w14:textId="77777777" w:rsidR="007C6DAA" w:rsidRPr="006605C9" w:rsidRDefault="007C6DAA" w:rsidP="007C6DAA">
      <w:pPr>
        <w:jc w:val="center"/>
        <w:rPr>
          <w:i/>
        </w:rPr>
      </w:pPr>
      <w:r w:rsidRPr="006605C9">
        <w:rPr>
          <w:i/>
        </w:rPr>
        <w:t>ФИО</w:t>
      </w:r>
    </w:p>
    <w:p w14:paraId="0275F4E2" w14:textId="77777777" w:rsidR="007C6DAA" w:rsidRDefault="007C6DAA" w:rsidP="007C6DAA">
      <w:r>
        <w:t>обучающийся(аяся) на 4 курсе по специальности СПО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6"/>
        <w:gridCol w:w="8223"/>
      </w:tblGrid>
      <w:tr w:rsidR="007C6DAA" w:rsidRPr="00806CCB" w14:paraId="560FCD6F" w14:textId="77777777" w:rsidTr="00F74014">
        <w:tc>
          <w:tcPr>
            <w:tcW w:w="1189" w:type="dxa"/>
            <w:tcBorders>
              <w:bottom w:val="single" w:sz="4" w:space="0" w:color="auto"/>
              <w:right w:val="nil"/>
            </w:tcBorders>
          </w:tcPr>
          <w:p w14:paraId="02402818" w14:textId="77777777" w:rsidR="007C6DAA" w:rsidRPr="00F86387" w:rsidRDefault="007C6DAA" w:rsidP="00F74014">
            <w:pPr>
              <w:jc w:val="both"/>
            </w:pPr>
            <w:r>
              <w:t>10.02</w:t>
            </w:r>
            <w:r w:rsidRPr="00F86387">
              <w:t>.</w:t>
            </w:r>
            <w: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4ED7B7" w14:textId="77777777" w:rsidR="007C6DAA" w:rsidRPr="00806CCB" w:rsidRDefault="007C6DAA" w:rsidP="00F74014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55B684C1" w14:textId="77777777" w:rsidR="007C6DAA" w:rsidRPr="000D3F5B" w:rsidRDefault="007C6DAA" w:rsidP="00F74014">
            <w:pPr>
              <w:jc w:val="both"/>
            </w:pPr>
            <w:r w:rsidRPr="000D3F5B">
              <w:t>Обеспечение информационной безопасности телекоммуникационных систем</w:t>
            </w:r>
          </w:p>
        </w:tc>
      </w:tr>
      <w:tr w:rsidR="007C6DAA" w:rsidRPr="00806CCB" w14:paraId="0AD706D8" w14:textId="77777777" w:rsidTr="00F74014">
        <w:tc>
          <w:tcPr>
            <w:tcW w:w="1189" w:type="dxa"/>
            <w:tcBorders>
              <w:top w:val="single" w:sz="4" w:space="0" w:color="auto"/>
              <w:bottom w:val="nil"/>
              <w:right w:val="nil"/>
            </w:tcBorders>
          </w:tcPr>
          <w:p w14:paraId="3748F5B0" w14:textId="77777777" w:rsidR="007C6DAA" w:rsidRPr="00806CCB" w:rsidRDefault="007C6DAA" w:rsidP="00F74014">
            <w:pPr>
              <w:jc w:val="both"/>
            </w:pPr>
            <w:r w:rsidRPr="00806CCB">
              <w:t xml:space="preserve">      </w:t>
            </w:r>
            <w:r w:rsidRPr="00806CCB">
              <w:rPr>
                <w:i/>
              </w:rPr>
              <w:t>код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063D07" w14:textId="77777777" w:rsidR="007C6DAA" w:rsidRPr="00806CCB" w:rsidRDefault="007C6DAA" w:rsidP="00F74014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5B5FF215" w14:textId="77777777" w:rsidR="007C6DAA" w:rsidRPr="00806CCB" w:rsidRDefault="007C6DAA" w:rsidP="00F74014">
            <w:pPr>
              <w:jc w:val="both"/>
            </w:pPr>
          </w:p>
        </w:tc>
      </w:tr>
    </w:tbl>
    <w:p w14:paraId="762E3F91" w14:textId="77777777" w:rsidR="007C6DAA" w:rsidRPr="00806CCB" w:rsidRDefault="007C6DAA" w:rsidP="007C6DAA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</w:t>
      </w:r>
    </w:p>
    <w:p w14:paraId="6749993B" w14:textId="77777777" w:rsidR="007C6DAA" w:rsidRPr="00806CCB" w:rsidRDefault="007C6DAA" w:rsidP="007C6DAA">
      <w:r w:rsidRPr="006605C9">
        <w:t>усп</w:t>
      </w:r>
      <w:r>
        <w:t>ешно прошел(ла) учебную</w:t>
      </w:r>
      <w:r w:rsidRPr="006605C9">
        <w:t xml:space="preserve"> практику по профессиональному модулю</w:t>
      </w:r>
      <w: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C6DAA" w:rsidRPr="007B5280" w14:paraId="4304DA2F" w14:textId="77777777" w:rsidTr="00F74014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0D885A82" w14:textId="77777777" w:rsidR="007C6DAA" w:rsidRPr="00717FE5" w:rsidRDefault="007C6DAA" w:rsidP="00F74014">
            <w:r w:rsidRPr="00717FE5">
              <w:t xml:space="preserve">     </w:t>
            </w:r>
            <w:r w:rsidRPr="00717FE5">
              <w:rPr>
                <w:bCs/>
              </w:rPr>
              <w:t>«</w:t>
            </w:r>
            <w:r w:rsidRPr="00DC6D38">
              <w:t>Эксплуатация информационно-телекоммуникационных систем и сетей</w:t>
            </w:r>
            <w:r w:rsidRPr="00717FE5">
              <w:t>»</w:t>
            </w:r>
          </w:p>
        </w:tc>
      </w:tr>
    </w:tbl>
    <w:p w14:paraId="2C331651" w14:textId="77777777" w:rsidR="007C6DAA" w:rsidRPr="00806CCB" w:rsidRDefault="007C6DAA" w:rsidP="007C6DAA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 профессионального модуля</w:t>
      </w:r>
    </w:p>
    <w:p w14:paraId="3EEBE1B7" w14:textId="77777777" w:rsidR="007C6DAA" w:rsidRPr="006605C9" w:rsidRDefault="007C6DAA" w:rsidP="007C6DAA">
      <w:r>
        <w:t xml:space="preserve">в объеме 108 </w:t>
      </w:r>
      <w:r w:rsidRPr="006605C9">
        <w:t xml:space="preserve">часов </w:t>
      </w:r>
      <w:proofErr w:type="gramStart"/>
      <w:r w:rsidRPr="006605C9">
        <w:t>с  «</w:t>
      </w:r>
      <w:proofErr w:type="gramEnd"/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1</w:t>
      </w:r>
      <w:r w:rsidRPr="00B90A94">
        <w:t>__</w:t>
      </w:r>
      <w:r>
        <w:t xml:space="preserve"> </w:t>
      </w:r>
      <w:r w:rsidRPr="006605C9">
        <w:t>г. по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1</w:t>
      </w:r>
      <w:r w:rsidRPr="00B90A94">
        <w:t>__</w:t>
      </w:r>
      <w:r>
        <w:t xml:space="preserve"> </w:t>
      </w:r>
      <w:r w:rsidRPr="006605C9">
        <w:t>г..</w:t>
      </w:r>
      <w:r>
        <w:t xml:space="preserve"> в </w:t>
      </w:r>
    </w:p>
    <w:p w14:paraId="7A3EFD79" w14:textId="77777777" w:rsidR="007C6DAA" w:rsidRPr="006605C9" w:rsidRDefault="007C6DAA" w:rsidP="007C6DAA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C6DAA" w:rsidRPr="00806CCB" w14:paraId="517B6EC9" w14:textId="77777777" w:rsidTr="00F74014">
        <w:tc>
          <w:tcPr>
            <w:tcW w:w="9571" w:type="dxa"/>
            <w:shd w:val="clear" w:color="auto" w:fill="auto"/>
          </w:tcPr>
          <w:p w14:paraId="5D8EFC8C" w14:textId="77777777" w:rsidR="007C6DAA" w:rsidRPr="00806CCB" w:rsidRDefault="007C6DAA" w:rsidP="00F74014">
            <w:r>
              <w:t>ГБПОУ Уфимский колледж радиоэлектроники, телекоммуникаций и безопасности</w:t>
            </w:r>
          </w:p>
        </w:tc>
      </w:tr>
    </w:tbl>
    <w:p w14:paraId="0755EC64" w14:textId="77777777" w:rsidR="007C6DAA" w:rsidRPr="00806CCB" w:rsidRDefault="007C6DAA" w:rsidP="007C6DAA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организации</w:t>
      </w:r>
    </w:p>
    <w:p w14:paraId="065A63DE" w14:textId="77777777" w:rsidR="007C6DAA" w:rsidRPr="006605C9" w:rsidRDefault="007C6DAA" w:rsidP="007C6DAA"/>
    <w:p w14:paraId="54B5DD37" w14:textId="77777777" w:rsidR="007C6DAA" w:rsidRDefault="007C6DAA" w:rsidP="007C6DAA">
      <w:pPr>
        <w:jc w:val="center"/>
        <w:rPr>
          <w:b/>
        </w:rPr>
      </w:pPr>
      <w:r w:rsidRPr="006605C9">
        <w:rPr>
          <w:b/>
        </w:rPr>
        <w:t xml:space="preserve">Виды и качество выполнения работ с целью оценки сформированности </w:t>
      </w:r>
      <w:r>
        <w:rPr>
          <w:b/>
        </w:rPr>
        <w:br/>
        <w:t>общих</w:t>
      </w:r>
      <w:r w:rsidRPr="006605C9">
        <w:rPr>
          <w:b/>
        </w:rPr>
        <w:t xml:space="preserve">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7C6DAA" w:rsidRPr="001314C3" w14:paraId="75AD5EFD" w14:textId="77777777" w:rsidTr="00F7401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6F34" w14:textId="77777777" w:rsidR="007C6DAA" w:rsidRPr="001314C3" w:rsidRDefault="007C6DAA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 xml:space="preserve">Результаты </w:t>
            </w:r>
          </w:p>
          <w:p w14:paraId="3F5B1121" w14:textId="77777777" w:rsidR="007C6DAA" w:rsidRPr="001314C3" w:rsidRDefault="007C6DAA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06C4" w14:textId="77777777" w:rsidR="007C6DAA" w:rsidRPr="001314C3" w:rsidRDefault="007C6DAA" w:rsidP="00F74014">
            <w:pPr>
              <w:jc w:val="center"/>
              <w:rPr>
                <w:bCs/>
              </w:rPr>
            </w:pPr>
            <w:r w:rsidRPr="001314C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956A2" w14:textId="77777777" w:rsidR="007C6DAA" w:rsidRPr="001314C3" w:rsidRDefault="007C6DAA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</w:rPr>
              <w:t xml:space="preserve">Формы и методы контроля и оценки </w:t>
            </w:r>
          </w:p>
        </w:tc>
      </w:tr>
      <w:tr w:rsidR="007C6DAA" w:rsidRPr="001314C3" w14:paraId="5E333452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21FD75" w14:textId="77777777" w:rsidR="007C6DAA" w:rsidRPr="005B5DFD" w:rsidRDefault="007C6DAA" w:rsidP="00F74014">
            <w:pPr>
              <w:jc w:val="both"/>
              <w:rPr>
                <w:bCs/>
                <w:i/>
              </w:rPr>
            </w:pPr>
            <w:r w:rsidRPr="005B5DFD">
              <w:rPr>
                <w:rStyle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053A90" w14:textId="77777777" w:rsidR="007C6DAA" w:rsidRPr="009C00FC" w:rsidRDefault="007C6DAA" w:rsidP="00F74014">
            <w:pPr>
              <w:jc w:val="both"/>
            </w:pPr>
            <w:r w:rsidRPr="009C00FC">
              <w:t>Распознавать сложные проблемы в знакомых ситуациях.</w:t>
            </w:r>
          </w:p>
          <w:p w14:paraId="79A45D9B" w14:textId="77777777" w:rsidR="007C6DAA" w:rsidRPr="009C00FC" w:rsidRDefault="007C6DAA" w:rsidP="00F74014">
            <w:pPr>
              <w:jc w:val="both"/>
            </w:pPr>
            <w:r w:rsidRPr="009C00FC">
              <w:t>Выделять сложные составные части проблемы и описывать её причины и ресурсы, необходимые для её решения в целом. Определять потребность в информации и предпринимать усилия для её поиска.</w:t>
            </w:r>
          </w:p>
          <w:p w14:paraId="31A80576" w14:textId="77777777" w:rsidR="007C6DAA" w:rsidRPr="009C00FC" w:rsidRDefault="007C6DAA" w:rsidP="00F74014">
            <w:pPr>
              <w:jc w:val="both"/>
            </w:pPr>
            <w:r w:rsidRPr="009C00FC">
              <w:t xml:space="preserve">Выделять главные и альтернативные источники нужных ресурсов. Разрабатывать детальный план действий и придерживаться его. Качество результата, в целом, соответствует требованиям. </w:t>
            </w:r>
          </w:p>
          <w:p w14:paraId="15E646FA" w14:textId="77777777" w:rsidR="007C6DAA" w:rsidRPr="009C00FC" w:rsidRDefault="007C6DAA" w:rsidP="00F74014">
            <w:pPr>
              <w:jc w:val="both"/>
            </w:pPr>
            <w:r w:rsidRPr="009C00FC">
              <w:t>Оценивать результат своей работы, выделять в нём сильные и слабые стороны.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3DA6C2" w14:textId="77777777" w:rsidR="007C6DAA" w:rsidRPr="001314C3" w:rsidRDefault="007C6DAA" w:rsidP="00F74014">
            <w:pPr>
              <w:jc w:val="both"/>
              <w:rPr>
                <w:bCs/>
              </w:rPr>
            </w:pPr>
            <w:r w:rsidRPr="001314C3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C6DAA" w:rsidRPr="001314C3" w14:paraId="165DC293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6B1171" w14:textId="77777777" w:rsidR="007C6DAA" w:rsidRPr="005B5DFD" w:rsidRDefault="007C6DAA" w:rsidP="00F74014">
            <w:pPr>
              <w:jc w:val="both"/>
              <w:rPr>
                <w:bCs/>
                <w:i/>
              </w:rPr>
            </w:pPr>
            <w:r w:rsidRPr="005B5DFD">
              <w:rPr>
                <w:rStyle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Style w:val="20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890C38" w14:textId="77777777" w:rsidR="007C6DAA" w:rsidRPr="009C00FC" w:rsidRDefault="007C6DAA" w:rsidP="00F74014">
            <w:pPr>
              <w:jc w:val="both"/>
            </w:pPr>
            <w:r w:rsidRPr="009C00FC">
              <w:t>Планировать информационный поиск из широкого набора источников, необходимого для выполнения профессиональных задач</w:t>
            </w:r>
          </w:p>
          <w:p w14:paraId="07A6970A" w14:textId="77777777" w:rsidR="007C6DAA" w:rsidRPr="009C00FC" w:rsidRDefault="007C6DAA" w:rsidP="00F74014">
            <w:pPr>
              <w:jc w:val="both"/>
            </w:pPr>
            <w:r w:rsidRPr="009C00FC">
              <w:t>Проводить анализ полученной информации, выделять в ней главные аспекты</w:t>
            </w:r>
          </w:p>
          <w:p w14:paraId="1CFD142E" w14:textId="77777777" w:rsidR="007C6DAA" w:rsidRPr="009C00FC" w:rsidRDefault="007C6DAA" w:rsidP="00F74014">
            <w:pPr>
              <w:jc w:val="both"/>
            </w:pPr>
            <w:r w:rsidRPr="009C00FC">
              <w:lastRenderedPageBreak/>
              <w:t>Структурировать отобранную информацию в соответствии с параметрами поиска</w:t>
            </w:r>
          </w:p>
          <w:p w14:paraId="33FBEF5F" w14:textId="77777777" w:rsidR="007C6DAA" w:rsidRPr="009C00FC" w:rsidRDefault="007C6DAA" w:rsidP="00F74014">
            <w:pPr>
              <w:jc w:val="both"/>
            </w:pPr>
            <w:r w:rsidRPr="009C00FC">
              <w:t>Интерпретировать полученную информацию в контексте профессиональной деятельности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1ACE00" w14:textId="77777777" w:rsidR="007C6DAA" w:rsidRPr="001314C3" w:rsidRDefault="007C6DAA" w:rsidP="00F74014">
            <w:pPr>
              <w:jc w:val="both"/>
              <w:rPr>
                <w:bCs/>
              </w:rPr>
            </w:pPr>
          </w:p>
        </w:tc>
      </w:tr>
      <w:tr w:rsidR="007C6DAA" w:rsidRPr="001314C3" w14:paraId="2E38F9A9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FE3C73" w14:textId="77777777" w:rsidR="007C6DAA" w:rsidRPr="001314C3" w:rsidRDefault="007C6DAA" w:rsidP="00F74014">
            <w:pPr>
              <w:jc w:val="both"/>
              <w:rPr>
                <w:bCs/>
              </w:rPr>
            </w:pPr>
            <w:r w:rsidRPr="009C00FC">
              <w:rPr>
                <w:rFonts w:eastAsia="Arial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61C05A" w14:textId="77777777" w:rsidR="007C6DAA" w:rsidRPr="009C00FC" w:rsidRDefault="007C6DAA" w:rsidP="00F74014">
            <w:pPr>
              <w:jc w:val="both"/>
            </w:pPr>
            <w:r w:rsidRPr="009C00FC">
              <w:t>Участвовать в деловом общении для эффективного решения деловых задач</w:t>
            </w:r>
          </w:p>
          <w:p w14:paraId="321CF57E" w14:textId="77777777" w:rsidR="007C6DAA" w:rsidRPr="009C00FC" w:rsidRDefault="007C6DAA" w:rsidP="00F74014">
            <w:pPr>
              <w:jc w:val="both"/>
            </w:pPr>
            <w:r w:rsidRPr="009C00FC">
              <w:t>Планировать профессиональную деятельность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02B07A" w14:textId="77777777" w:rsidR="007C6DAA" w:rsidRPr="001314C3" w:rsidRDefault="007C6DAA" w:rsidP="00F74014">
            <w:pPr>
              <w:jc w:val="both"/>
              <w:rPr>
                <w:bCs/>
              </w:rPr>
            </w:pPr>
          </w:p>
        </w:tc>
      </w:tr>
      <w:tr w:rsidR="007C6DAA" w:rsidRPr="001314C3" w14:paraId="0D678783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CE8ADB" w14:textId="77777777" w:rsidR="007C6DAA" w:rsidRPr="001314C3" w:rsidRDefault="007C6DAA" w:rsidP="00F74014">
            <w:pPr>
              <w:jc w:val="both"/>
              <w:rPr>
                <w:bCs/>
              </w:rPr>
            </w:pPr>
            <w:r w:rsidRPr="009C00FC">
              <w:rPr>
                <w:rFonts w:eastAsia="Arial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B1D1D2" w14:textId="77777777" w:rsidR="007C6DAA" w:rsidRPr="009C00FC" w:rsidRDefault="007C6DAA" w:rsidP="00F74014">
            <w:pPr>
              <w:jc w:val="both"/>
            </w:pPr>
            <w:r w:rsidRPr="009C00FC">
              <w:t>Применять средства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CB2C1A" w14:textId="77777777" w:rsidR="007C6DAA" w:rsidRPr="001314C3" w:rsidRDefault="007C6DAA" w:rsidP="00F74014">
            <w:pPr>
              <w:jc w:val="both"/>
              <w:rPr>
                <w:bCs/>
              </w:rPr>
            </w:pPr>
          </w:p>
        </w:tc>
      </w:tr>
      <w:tr w:rsidR="007C6DAA" w:rsidRPr="001314C3" w14:paraId="5FA43D6A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C66A8E" w14:textId="77777777" w:rsidR="007C6DAA" w:rsidRPr="001314C3" w:rsidRDefault="007C6DAA" w:rsidP="00F74014">
            <w:pPr>
              <w:jc w:val="both"/>
              <w:rPr>
                <w:bCs/>
              </w:rPr>
            </w:pPr>
            <w:r w:rsidRPr="009C00FC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9C00FC"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F2B73E" w14:textId="77777777" w:rsidR="007C6DAA" w:rsidRPr="009C00FC" w:rsidRDefault="007C6DAA" w:rsidP="00F74014">
            <w:pPr>
              <w:jc w:val="both"/>
            </w:pPr>
            <w:r w:rsidRPr="009C00FC">
              <w:t>Применять в профессиональной деятельности инструкций на государственном и иностранном языке.</w:t>
            </w:r>
          </w:p>
          <w:p w14:paraId="076CAC07" w14:textId="77777777" w:rsidR="007C6DAA" w:rsidRPr="009C00FC" w:rsidRDefault="007C6DAA" w:rsidP="00F74014">
            <w:pPr>
              <w:jc w:val="both"/>
            </w:pPr>
            <w:r w:rsidRPr="009C00FC">
              <w:t>Вести общение на профессиональные темы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F104E99" w14:textId="77777777" w:rsidR="007C6DAA" w:rsidRPr="001314C3" w:rsidRDefault="007C6DAA" w:rsidP="00F74014">
            <w:pPr>
              <w:jc w:val="both"/>
              <w:rPr>
                <w:bCs/>
              </w:rPr>
            </w:pPr>
          </w:p>
        </w:tc>
      </w:tr>
    </w:tbl>
    <w:p w14:paraId="3AD4F2D6" w14:textId="77777777" w:rsidR="007C6DAA" w:rsidRDefault="007C6DAA" w:rsidP="007C6DAA">
      <w:pPr>
        <w:jc w:val="center"/>
        <w:rPr>
          <w:b/>
        </w:rPr>
      </w:pPr>
    </w:p>
    <w:p w14:paraId="1674C1BA" w14:textId="77777777" w:rsidR="007C6DAA" w:rsidRPr="0087281C" w:rsidRDefault="007C6DAA" w:rsidP="007C6DAA">
      <w:pPr>
        <w:jc w:val="center"/>
        <w:rPr>
          <w:b/>
        </w:rPr>
      </w:pPr>
      <w:r w:rsidRPr="006605C9">
        <w:rPr>
          <w:b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780"/>
        <w:gridCol w:w="2083"/>
      </w:tblGrid>
      <w:tr w:rsidR="007C6DAA" w:rsidRPr="004415ED" w14:paraId="14B30ADE" w14:textId="77777777" w:rsidTr="00F74014">
        <w:tc>
          <w:tcPr>
            <w:tcW w:w="3708" w:type="dxa"/>
            <w:shd w:val="clear" w:color="auto" w:fill="auto"/>
            <w:vAlign w:val="center"/>
          </w:tcPr>
          <w:p w14:paraId="1838C913" w14:textId="77777777" w:rsidR="007C6DAA" w:rsidRPr="004415ED" w:rsidRDefault="007C6DAA" w:rsidP="00F7401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14:paraId="5586A2D6" w14:textId="77777777" w:rsidR="007C6DAA" w:rsidRPr="004415ED" w:rsidRDefault="007C6DAA" w:rsidP="00F7401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921C9C7" w14:textId="77777777" w:rsidR="007C6DAA" w:rsidRPr="0087281C" w:rsidRDefault="007C6DAA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Виды и объем работ, выполненных обучающимся во время практики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046AF90" w14:textId="77777777" w:rsidR="007C6DAA" w:rsidRPr="0087281C" w:rsidRDefault="007C6DAA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Качество выполнения работ</w:t>
            </w:r>
          </w:p>
          <w:p w14:paraId="02C9D9BE" w14:textId="77777777" w:rsidR="007C6DAA" w:rsidRPr="004415ED" w:rsidRDefault="007C6DAA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(оценка)</w:t>
            </w:r>
          </w:p>
        </w:tc>
      </w:tr>
      <w:tr w:rsidR="007C6DAA" w:rsidRPr="004415ED" w14:paraId="760D2747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33B4AD02" w14:textId="77777777" w:rsidR="007C6DAA" w:rsidRPr="00CA0EC9" w:rsidRDefault="007C6DAA" w:rsidP="00F74014">
            <w:r>
              <w:t>ПК 1.1.</w:t>
            </w:r>
            <w:r w:rsidRPr="00316626">
              <w:t xml:space="preserve"> Производить монтаж, настройку, проверку функционирования и конфигурирования оборудования информационно-телекоммуникационных систем и сетей.</w:t>
            </w:r>
          </w:p>
        </w:tc>
        <w:tc>
          <w:tcPr>
            <w:tcW w:w="3780" w:type="dxa"/>
            <w:shd w:val="clear" w:color="auto" w:fill="auto"/>
          </w:tcPr>
          <w:p w14:paraId="355E05B6" w14:textId="77777777" w:rsidR="007C6DAA" w:rsidRDefault="007C6DAA" w:rsidP="00F74014">
            <w:r>
              <w:rPr>
                <w:color w:val="000000"/>
              </w:rPr>
              <w:t>-Приемо-передающие устройства (антенны). Особенности монтажа</w:t>
            </w:r>
          </w:p>
          <w:p w14:paraId="730DE4BD" w14:textId="77777777" w:rsidR="007C6DAA" w:rsidRDefault="007C6DAA" w:rsidP="00F74014">
            <w:r>
              <w:rPr>
                <w:color w:val="000000"/>
              </w:rPr>
              <w:t xml:space="preserve">-Радиоприемные устройства систем связи. Особенности монтажа </w:t>
            </w:r>
          </w:p>
          <w:p w14:paraId="770D2DC1" w14:textId="77777777" w:rsidR="007C6DAA" w:rsidRPr="00BB7FEF" w:rsidRDefault="007C6DAA" w:rsidP="00F74014"/>
        </w:tc>
        <w:tc>
          <w:tcPr>
            <w:tcW w:w="2083" w:type="dxa"/>
            <w:shd w:val="clear" w:color="auto" w:fill="auto"/>
          </w:tcPr>
          <w:p w14:paraId="4FA13222" w14:textId="77777777" w:rsidR="007C6DAA" w:rsidRPr="002D02D4" w:rsidRDefault="007C6DAA" w:rsidP="00F74014">
            <w:pPr>
              <w:jc w:val="both"/>
              <w:rPr>
                <w:bCs/>
              </w:rPr>
            </w:pPr>
          </w:p>
        </w:tc>
      </w:tr>
      <w:tr w:rsidR="007C6DAA" w:rsidRPr="004415ED" w14:paraId="3281A2B0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71A8C254" w14:textId="77777777" w:rsidR="007C6DAA" w:rsidRPr="00CA0EC9" w:rsidRDefault="007C6DAA" w:rsidP="00F74014">
            <w:r>
              <w:t xml:space="preserve">ПК 1.2. </w:t>
            </w:r>
            <w:r w:rsidRPr="00316626">
              <w:t>Осуществлять диагностику технического состояния, поиск неисправностей и ремонт оборудования информационно-телекоммуникационных систем и сетей</w:t>
            </w:r>
          </w:p>
        </w:tc>
        <w:tc>
          <w:tcPr>
            <w:tcW w:w="3780" w:type="dxa"/>
            <w:shd w:val="clear" w:color="auto" w:fill="auto"/>
          </w:tcPr>
          <w:p w14:paraId="72341450" w14:textId="77777777" w:rsidR="007C6DAA" w:rsidRDefault="007C6DAA" w:rsidP="00F74014">
            <w:pPr>
              <w:rPr>
                <w:color w:val="000000"/>
              </w:rPr>
            </w:pPr>
            <w:r>
              <w:rPr>
                <w:color w:val="000000"/>
              </w:rPr>
              <w:t>-Приемо-передающие устройства (антенны). Особенности и правила эксплуатации</w:t>
            </w:r>
          </w:p>
          <w:p w14:paraId="52FC2E62" w14:textId="77777777" w:rsidR="007C6DAA" w:rsidRPr="00BB7FEF" w:rsidRDefault="007C6DAA" w:rsidP="00F74014">
            <w:r>
              <w:rPr>
                <w:color w:val="000000"/>
              </w:rPr>
              <w:t>- Радиоприемные устройства систем связи.  техническая эксплуатация</w:t>
            </w:r>
          </w:p>
        </w:tc>
        <w:tc>
          <w:tcPr>
            <w:tcW w:w="2083" w:type="dxa"/>
            <w:shd w:val="clear" w:color="auto" w:fill="auto"/>
          </w:tcPr>
          <w:p w14:paraId="2F8C400B" w14:textId="77777777" w:rsidR="007C6DAA" w:rsidRPr="00D9430D" w:rsidRDefault="007C6DAA" w:rsidP="00F74014">
            <w:pPr>
              <w:jc w:val="both"/>
              <w:rPr>
                <w:bCs/>
              </w:rPr>
            </w:pPr>
          </w:p>
        </w:tc>
      </w:tr>
      <w:tr w:rsidR="007C6DAA" w:rsidRPr="004415ED" w14:paraId="3202A823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324B18B9" w14:textId="77777777" w:rsidR="007C6DAA" w:rsidRDefault="007C6DAA" w:rsidP="00F74014">
            <w:r>
              <w:t>ПК 1.3.</w:t>
            </w:r>
            <w:r w:rsidRPr="00316626">
              <w:t xml:space="preserve"> Проводить техническое обслуживание оборудования информационно-телекоммуникационных систем и сетей.</w:t>
            </w:r>
          </w:p>
        </w:tc>
        <w:tc>
          <w:tcPr>
            <w:tcW w:w="3780" w:type="dxa"/>
            <w:shd w:val="clear" w:color="auto" w:fill="auto"/>
          </w:tcPr>
          <w:p w14:paraId="0600426F" w14:textId="77777777" w:rsidR="007C6DAA" w:rsidRDefault="007C6DAA" w:rsidP="00F74014">
            <w:r>
              <w:rPr>
                <w:color w:val="000000"/>
              </w:rPr>
              <w:t>-Приемо-передающие устройства (антенны). Диагностика</w:t>
            </w:r>
          </w:p>
          <w:p w14:paraId="53014BE7" w14:textId="77777777" w:rsidR="007C6DAA" w:rsidRDefault="007C6DAA" w:rsidP="00F74014">
            <w:r>
              <w:rPr>
                <w:color w:val="000000"/>
              </w:rPr>
              <w:t>-Приемо-передающие устройства (антенны). Работа с технической документацией</w:t>
            </w:r>
          </w:p>
          <w:p w14:paraId="73C9C3DE" w14:textId="77777777" w:rsidR="007C6DAA" w:rsidRPr="00BB7FEF" w:rsidRDefault="007C6DAA" w:rsidP="00F74014"/>
        </w:tc>
        <w:tc>
          <w:tcPr>
            <w:tcW w:w="2083" w:type="dxa"/>
            <w:shd w:val="clear" w:color="auto" w:fill="auto"/>
          </w:tcPr>
          <w:p w14:paraId="1E6C0B85" w14:textId="77777777" w:rsidR="007C6DAA" w:rsidRPr="004415ED" w:rsidRDefault="007C6DAA" w:rsidP="00F74014">
            <w:pPr>
              <w:jc w:val="both"/>
              <w:rPr>
                <w:bCs/>
                <w:i/>
              </w:rPr>
            </w:pPr>
          </w:p>
        </w:tc>
      </w:tr>
      <w:tr w:rsidR="007C6DAA" w:rsidRPr="004415ED" w14:paraId="23FF81C5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2AF910BF" w14:textId="77777777" w:rsidR="007C6DAA" w:rsidRDefault="007C6DAA" w:rsidP="00F74014">
            <w:r>
              <w:t>ПК1.4</w:t>
            </w:r>
            <w:r w:rsidRPr="00316626">
              <w:t xml:space="preserve"> Осуществлять контроль функционирования информационно-</w:t>
            </w:r>
            <w:r w:rsidRPr="00316626">
              <w:lastRenderedPageBreak/>
              <w:t>телекоммуникационных систем и сетей.</w:t>
            </w:r>
          </w:p>
        </w:tc>
        <w:tc>
          <w:tcPr>
            <w:tcW w:w="3780" w:type="dxa"/>
            <w:shd w:val="clear" w:color="auto" w:fill="auto"/>
          </w:tcPr>
          <w:p w14:paraId="3004348C" w14:textId="77777777" w:rsidR="007C6DAA" w:rsidRDefault="007C6DAA" w:rsidP="00F74014">
            <w:r>
              <w:rPr>
                <w:color w:val="000000"/>
              </w:rPr>
              <w:lastRenderedPageBreak/>
              <w:t>Приемо-передающие устройства (антенны). Диагностика</w:t>
            </w:r>
          </w:p>
          <w:p w14:paraId="2C60AB70" w14:textId="77777777" w:rsidR="007C6DAA" w:rsidRDefault="007C6DAA" w:rsidP="00F74014">
            <w:pPr>
              <w:rPr>
                <w:bCs/>
              </w:rPr>
            </w:pPr>
            <w:r>
              <w:rPr>
                <w:color w:val="000000"/>
              </w:rPr>
              <w:lastRenderedPageBreak/>
              <w:t>-Приемо-передающие устройства (антенны). Работа с технической документацией</w:t>
            </w:r>
          </w:p>
        </w:tc>
        <w:tc>
          <w:tcPr>
            <w:tcW w:w="2083" w:type="dxa"/>
            <w:shd w:val="clear" w:color="auto" w:fill="auto"/>
          </w:tcPr>
          <w:p w14:paraId="139DB398" w14:textId="77777777" w:rsidR="007C6DAA" w:rsidRPr="004415ED" w:rsidRDefault="007C6DAA" w:rsidP="00F74014">
            <w:pPr>
              <w:jc w:val="both"/>
              <w:rPr>
                <w:bCs/>
                <w:i/>
              </w:rPr>
            </w:pPr>
          </w:p>
        </w:tc>
      </w:tr>
      <w:tr w:rsidR="007C6DAA" w:rsidRPr="004415ED" w14:paraId="16FCA664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1C223B36" w14:textId="77777777" w:rsidR="007C6DAA" w:rsidRDefault="007C6DAA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05C9">
              <w:t xml:space="preserve">Итоговая оценка </w:t>
            </w:r>
            <w:r w:rsidRPr="006605C9">
              <w:rPr>
                <w:i/>
              </w:rPr>
              <w:t>(выводится на основе оценок за каждый вид работы</w:t>
            </w:r>
            <w:r>
              <w:rPr>
                <w:i/>
              </w:rPr>
              <w:t xml:space="preserve"> по пятибалльной шкале</w:t>
            </w:r>
            <w:r w:rsidRPr="006605C9">
              <w:rPr>
                <w:i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14:paraId="68463585" w14:textId="77777777" w:rsidR="007C6DAA" w:rsidRDefault="007C6DAA" w:rsidP="00F74014">
            <w:pPr>
              <w:jc w:val="both"/>
            </w:pPr>
          </w:p>
        </w:tc>
        <w:tc>
          <w:tcPr>
            <w:tcW w:w="2083" w:type="dxa"/>
            <w:shd w:val="clear" w:color="auto" w:fill="auto"/>
          </w:tcPr>
          <w:p w14:paraId="68802447" w14:textId="77777777" w:rsidR="007C6DAA" w:rsidRPr="002D02D4" w:rsidRDefault="007C6DAA" w:rsidP="00F74014">
            <w:pPr>
              <w:jc w:val="both"/>
              <w:rPr>
                <w:bCs/>
                <w:i/>
              </w:rPr>
            </w:pPr>
          </w:p>
        </w:tc>
      </w:tr>
    </w:tbl>
    <w:p w14:paraId="758801B2" w14:textId="77777777" w:rsidR="007C6DAA" w:rsidRDefault="007C6DAA" w:rsidP="007C6DAA">
      <w:pPr>
        <w:jc w:val="center"/>
        <w:rPr>
          <w:b/>
          <w:sz w:val="16"/>
          <w:szCs w:val="16"/>
        </w:rPr>
      </w:pPr>
    </w:p>
    <w:p w14:paraId="7DB612C8" w14:textId="77777777" w:rsidR="007C6DAA" w:rsidRDefault="007C6DAA" w:rsidP="007C6DAA">
      <w:pPr>
        <w:jc w:val="center"/>
        <w:rPr>
          <w:b/>
          <w:sz w:val="16"/>
          <w:szCs w:val="16"/>
        </w:rPr>
      </w:pPr>
    </w:p>
    <w:p w14:paraId="4CFB6C14" w14:textId="77777777" w:rsidR="007C6DAA" w:rsidRDefault="007C6DAA" w:rsidP="007C6DAA">
      <w:pPr>
        <w:jc w:val="center"/>
        <w:rPr>
          <w:b/>
          <w:sz w:val="16"/>
          <w:szCs w:val="16"/>
        </w:rPr>
      </w:pPr>
    </w:p>
    <w:p w14:paraId="646E2AFB" w14:textId="77777777" w:rsidR="007C6DAA" w:rsidRDefault="007C6DAA" w:rsidP="007C6DAA">
      <w:r>
        <w:t>Студентом пройден инструктаж по технике безопасности и охране труда. Студент ознакомлен с правилами распорядка, пожарной и информационной безопасности, безопасностью жизнедеятельности.</w:t>
      </w:r>
    </w:p>
    <w:p w14:paraId="7173D8B7" w14:textId="77777777" w:rsidR="007C6DAA" w:rsidRPr="006E595D" w:rsidRDefault="007C6DAA" w:rsidP="007C6DAA">
      <w:pPr>
        <w:jc w:val="center"/>
        <w:rPr>
          <w:sz w:val="16"/>
          <w:szCs w:val="16"/>
        </w:rPr>
      </w:pPr>
    </w:p>
    <w:p w14:paraId="044DD627" w14:textId="77777777" w:rsidR="007C6DAA" w:rsidRPr="006605C9" w:rsidRDefault="007C6DAA" w:rsidP="007C6DAA">
      <w:r w:rsidRPr="006605C9">
        <w:rPr>
          <w:b/>
        </w:rPr>
        <w:t>Характеристика профессиональной деятельности ст</w:t>
      </w:r>
      <w:r>
        <w:rPr>
          <w:b/>
        </w:rPr>
        <w:t>удента во время учебной</w:t>
      </w:r>
      <w:r w:rsidRPr="006605C9">
        <w:rPr>
          <w:b/>
        </w:rPr>
        <w:t xml:space="preserve"> практики</w:t>
      </w:r>
      <w:r w:rsidRPr="006605C9">
        <w:t xml:space="preserve"> </w:t>
      </w:r>
      <w:r w:rsidRPr="006605C9">
        <w:rPr>
          <w:b/>
        </w:rPr>
        <w:t>(</w:t>
      </w:r>
      <w:r>
        <w:rPr>
          <w:i/>
        </w:rPr>
        <w:t>отношение к работе, личные качества и т.д.</w:t>
      </w:r>
      <w:r w:rsidRPr="006605C9">
        <w:rPr>
          <w:b/>
        </w:rPr>
        <w:t>)</w:t>
      </w:r>
    </w:p>
    <w:p w14:paraId="391D3869" w14:textId="77777777" w:rsidR="007C6DAA" w:rsidRPr="006605C9" w:rsidRDefault="007C6DAA" w:rsidP="007C6DAA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14:paraId="3109EE5C" w14:textId="77777777" w:rsidR="007C6DAA" w:rsidRPr="006605C9" w:rsidRDefault="007C6DAA" w:rsidP="007C6DAA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14:paraId="650A0D92" w14:textId="77777777" w:rsidR="007C6DAA" w:rsidRPr="006605C9" w:rsidRDefault="007C6DAA" w:rsidP="007C6DAA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14:paraId="4DB78530" w14:textId="77777777" w:rsidR="007C6DAA" w:rsidRDefault="007C6DAA" w:rsidP="007C6DAA"/>
    <w:p w14:paraId="147D528A" w14:textId="77777777" w:rsidR="007C6DAA" w:rsidRPr="006605C9" w:rsidRDefault="007C6DAA" w:rsidP="007C6DAA">
      <w:r w:rsidRPr="006605C9">
        <w:t>Дата «</w:t>
      </w:r>
      <w:r>
        <w:t>_______</w:t>
      </w:r>
      <w:r w:rsidRPr="006605C9">
        <w:t>»</w:t>
      </w:r>
      <w:r>
        <w:t xml:space="preserve"> ____________________</w:t>
      </w:r>
      <w:proofErr w:type="gramStart"/>
      <w:r>
        <w:t xml:space="preserve">_  </w:t>
      </w:r>
      <w:r w:rsidRPr="006605C9">
        <w:t>20</w:t>
      </w:r>
      <w:r>
        <w:t>2</w:t>
      </w:r>
      <w:proofErr w:type="gramEnd"/>
      <w:r>
        <w:t xml:space="preserve">___ </w:t>
      </w:r>
      <w:r w:rsidRPr="006605C9">
        <w:t>г.</w:t>
      </w:r>
    </w:p>
    <w:p w14:paraId="26D43247" w14:textId="77777777" w:rsidR="007C6DAA" w:rsidRDefault="007C6DAA" w:rsidP="007C6DAA"/>
    <w:p w14:paraId="3599A5D6" w14:textId="77777777" w:rsidR="007C6DAA" w:rsidRDefault="007C6DAA" w:rsidP="007C6DAA"/>
    <w:p w14:paraId="627BC6A0" w14:textId="77777777" w:rsidR="007C6DAA" w:rsidRDefault="007C6DAA" w:rsidP="007C6DAA">
      <w:r w:rsidRPr="006605C9">
        <w:t>Подпис</w:t>
      </w:r>
      <w:r>
        <w:t>и</w:t>
      </w:r>
      <w:r w:rsidRPr="006605C9">
        <w:t xml:space="preserve"> руководител</w:t>
      </w:r>
      <w:r>
        <w:t>ей</w:t>
      </w:r>
      <w:r w:rsidRPr="006605C9">
        <w:t xml:space="preserve"> практики</w:t>
      </w:r>
      <w:r>
        <w:tab/>
      </w:r>
      <w:r>
        <w:tab/>
      </w:r>
      <w:r>
        <w:tab/>
      </w:r>
      <w:r>
        <w:tab/>
        <w:t>___________ /__________________/</w:t>
      </w:r>
    </w:p>
    <w:p w14:paraId="417FD7B2" w14:textId="77777777" w:rsidR="007C6DAA" w:rsidRDefault="007C6DAA" w:rsidP="007C6DAA">
      <w:r>
        <w:t xml:space="preserve">от образовательной организации        </w:t>
      </w:r>
      <w:r>
        <w:tab/>
      </w:r>
      <w:r>
        <w:tab/>
      </w:r>
      <w:r>
        <w:tab/>
        <w:t>___________ /__________________/</w:t>
      </w:r>
    </w:p>
    <w:p w14:paraId="2A259D63" w14:textId="1C3CD83B" w:rsidR="00163C36" w:rsidRDefault="007C6DAA">
      <w:r>
        <w:br w:type="page"/>
      </w:r>
      <w:bookmarkStart w:id="0" w:name="_GoBack"/>
      <w:bookmarkEnd w:id="0"/>
    </w:p>
    <w:sectPr w:rsidR="0016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A5"/>
    <w:rsid w:val="00080C99"/>
    <w:rsid w:val="00130DA5"/>
    <w:rsid w:val="007C6DAA"/>
    <w:rsid w:val="00E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271A"/>
  <w15:chartTrackingRefBased/>
  <w15:docId w15:val="{548464BE-97F2-47C5-8D1A-EAF34E14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D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3"/>
    <w:next w:val="a"/>
    <w:link w:val="40"/>
    <w:qFormat/>
    <w:rsid w:val="007C6DAA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7C6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qFormat/>
    <w:rsid w:val="007C6D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7C6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2"/>
    <w:basedOn w:val="a"/>
    <w:qFormat/>
    <w:rsid w:val="007C6DA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C6D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3502</Words>
  <Characters>19967</Characters>
  <Application>Microsoft Office Word</Application>
  <DocSecurity>0</DocSecurity>
  <Lines>166</Lines>
  <Paragraphs>46</Paragraphs>
  <ScaleCrop>false</ScaleCrop>
  <Company/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PloVic</dc:creator>
  <cp:keywords/>
  <dc:description/>
  <cp:lastModifiedBy>PloVic</cp:lastModifiedBy>
  <cp:revision>2</cp:revision>
  <dcterms:created xsi:type="dcterms:W3CDTF">2023-10-16T05:42:00Z</dcterms:created>
  <dcterms:modified xsi:type="dcterms:W3CDTF">2023-10-16T05:43:00Z</dcterms:modified>
</cp:coreProperties>
</file>